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87" w:rsidRDefault="00D86387" w:rsidP="001F580D">
      <w:pPr>
        <w:spacing w:after="0" w:line="240" w:lineRule="auto"/>
        <w:jc w:val="center"/>
        <w:rPr>
          <w:rFonts w:ascii="Times New Roman" w:eastAsia="Times New Roman" w:hAnsi="Times New Roman" w:cs="Times New Roman"/>
          <w:b/>
          <w:sz w:val="28"/>
          <w:szCs w:val="28"/>
          <w:lang w:eastAsia="ru-RU"/>
        </w:rPr>
      </w:pPr>
    </w:p>
    <w:p w:rsidR="001F580D" w:rsidRPr="001F580D" w:rsidRDefault="001F580D" w:rsidP="001F5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Рабочая программа по физической культуре </w:t>
      </w:r>
      <w:r w:rsidRPr="001F580D">
        <w:rPr>
          <w:rFonts w:ascii="Times New Roman" w:eastAsia="Times New Roman" w:hAnsi="Times New Roman" w:cs="Times New Roman"/>
          <w:b/>
          <w:sz w:val="28"/>
          <w:szCs w:val="28"/>
          <w:lang w:eastAsia="ru-RU"/>
        </w:rPr>
        <w:t>5-9 классы</w:t>
      </w:r>
    </w:p>
    <w:p w:rsidR="00D86387" w:rsidRDefault="001F580D" w:rsidP="00D86387">
      <w:pPr>
        <w:autoSpaceDE w:val="0"/>
        <w:autoSpaceDN w:val="0"/>
        <w:spacing w:after="0" w:line="228" w:lineRule="auto"/>
        <w:rPr>
          <w:rFonts w:ascii="Times New Roman" w:eastAsia="Times New Roman" w:hAnsi="Times New Roman" w:cs="Times New Roman"/>
          <w:b/>
          <w:bCs/>
          <w:iCs/>
          <w:sz w:val="28"/>
          <w:szCs w:val="28"/>
        </w:rPr>
      </w:pPr>
      <w:bookmarkStart w:id="0" w:name="_Toc409691647"/>
      <w:bookmarkStart w:id="1" w:name="_Toc410653970"/>
      <w:bookmarkStart w:id="2" w:name="_Toc414553156"/>
      <w:r w:rsidRPr="00D86387">
        <w:rPr>
          <w:rFonts w:ascii="Times New Roman" w:eastAsia="Times New Roman" w:hAnsi="Times New Roman" w:cs="Times New Roman"/>
          <w:b/>
          <w:bCs/>
          <w:iCs/>
          <w:sz w:val="28"/>
          <w:szCs w:val="28"/>
        </w:rPr>
        <w:t xml:space="preserve">                   </w:t>
      </w:r>
    </w:p>
    <w:p w:rsidR="00D86387" w:rsidRPr="00D86387" w:rsidRDefault="00D86387" w:rsidP="00D86387">
      <w:pPr>
        <w:autoSpaceDE w:val="0"/>
        <w:autoSpaceDN w:val="0"/>
        <w:spacing w:after="0" w:line="228" w:lineRule="auto"/>
        <w:rPr>
          <w:sz w:val="28"/>
          <w:szCs w:val="28"/>
        </w:rPr>
      </w:pPr>
      <w:r>
        <w:rPr>
          <w:rFonts w:ascii="Times New Roman" w:eastAsia="Times New Roman" w:hAnsi="Times New Roman" w:cs="Times New Roman"/>
          <w:b/>
          <w:bCs/>
          <w:iCs/>
          <w:sz w:val="28"/>
          <w:szCs w:val="28"/>
        </w:rPr>
        <w:t xml:space="preserve">                                  </w:t>
      </w:r>
      <w:r w:rsidRPr="00D86387">
        <w:rPr>
          <w:rFonts w:ascii="Times New Roman" w:eastAsia="Times New Roman" w:hAnsi="Times New Roman"/>
          <w:b/>
          <w:color w:val="000000"/>
          <w:sz w:val="28"/>
          <w:szCs w:val="28"/>
        </w:rPr>
        <w:t>ПОЯСНИТЕЛЬНАЯ ЗАПИСКА</w:t>
      </w:r>
    </w:p>
    <w:p w:rsidR="00D86387" w:rsidRPr="00D86387" w:rsidRDefault="00D86387" w:rsidP="00D86387">
      <w:pPr>
        <w:autoSpaceDE w:val="0"/>
        <w:autoSpaceDN w:val="0"/>
        <w:spacing w:before="346" w:after="0" w:line="228" w:lineRule="auto"/>
        <w:ind w:left="180"/>
        <w:rPr>
          <w:sz w:val="28"/>
          <w:szCs w:val="28"/>
        </w:rPr>
      </w:pPr>
      <w:r w:rsidRPr="00D86387">
        <w:rPr>
          <w:rFonts w:ascii="Times New Roman" w:eastAsia="Times New Roman" w:hAnsi="Times New Roman"/>
          <w:b/>
          <w:color w:val="000000"/>
          <w:sz w:val="28"/>
          <w:szCs w:val="28"/>
        </w:rPr>
        <w:t>ОБЩАЯ ХАРАКТЕРИСТИКА УЧЕБНОГО ПРЕДМЕТА «ФИЗИЧЕСКАЯ КУЛЬТУРА»</w:t>
      </w:r>
    </w:p>
    <w:p w:rsidR="00D86387" w:rsidRPr="00D86387" w:rsidRDefault="00D86387" w:rsidP="00D86387">
      <w:pPr>
        <w:autoSpaceDE w:val="0"/>
        <w:autoSpaceDN w:val="0"/>
        <w:spacing w:before="190" w:after="0" w:line="285" w:lineRule="auto"/>
        <w:ind w:firstLine="180"/>
        <w:rPr>
          <w:sz w:val="28"/>
          <w:szCs w:val="28"/>
        </w:rPr>
      </w:pPr>
      <w:r w:rsidRPr="00D86387">
        <w:rPr>
          <w:rFonts w:ascii="Times New Roman" w:eastAsia="Times New Roman" w:hAnsi="Times New Roman"/>
          <w:color w:val="000000"/>
          <w:sz w:val="28"/>
          <w:szCs w:val="28"/>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D86387">
        <w:rPr>
          <w:rFonts w:ascii="Times New Roman" w:eastAsia="Times New Roman" w:hAnsi="Times New Roman"/>
          <w:color w:val="000000"/>
          <w:sz w:val="28"/>
          <w:szCs w:val="28"/>
        </w:rPr>
        <w:t>самоактуализации</w:t>
      </w:r>
      <w:proofErr w:type="spellEnd"/>
      <w:r w:rsidRPr="00D86387">
        <w:rPr>
          <w:rFonts w:ascii="Times New Roman" w:eastAsia="Times New Roman" w:hAnsi="Times New Roman"/>
          <w:color w:val="000000"/>
          <w:sz w:val="28"/>
          <w:szCs w:val="28"/>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D86387" w:rsidRPr="00D86387" w:rsidRDefault="00D86387" w:rsidP="00D86387">
      <w:pPr>
        <w:autoSpaceDE w:val="0"/>
        <w:autoSpaceDN w:val="0"/>
        <w:spacing w:before="72" w:after="0"/>
        <w:ind w:firstLine="180"/>
        <w:rPr>
          <w:sz w:val="28"/>
          <w:szCs w:val="28"/>
        </w:rPr>
      </w:pPr>
      <w:r w:rsidRPr="00D86387">
        <w:rPr>
          <w:rFonts w:ascii="Times New Roman" w:eastAsia="Times New Roman" w:hAnsi="Times New Roman"/>
          <w:color w:val="000000"/>
          <w:sz w:val="28"/>
          <w:szCs w:val="28"/>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D86387">
        <w:rPr>
          <w:sz w:val="28"/>
          <w:szCs w:val="28"/>
        </w:rPr>
        <w:br/>
      </w:r>
      <w:r w:rsidRPr="00D86387">
        <w:rPr>
          <w:rFonts w:ascii="Times New Roman" w:eastAsia="Times New Roman" w:hAnsi="Times New Roman"/>
          <w:color w:val="000000"/>
          <w:sz w:val="28"/>
          <w:szCs w:val="28"/>
        </w:rPr>
        <w:t>адаптивных возможностей систем организма, развития жизненно важных физических качеств.</w:t>
      </w:r>
    </w:p>
    <w:p w:rsidR="00D86387" w:rsidRPr="00D86387" w:rsidRDefault="00D86387" w:rsidP="00D86387">
      <w:pPr>
        <w:autoSpaceDE w:val="0"/>
        <w:autoSpaceDN w:val="0"/>
        <w:spacing w:before="70" w:after="0"/>
        <w:ind w:right="288"/>
        <w:rPr>
          <w:sz w:val="28"/>
          <w:szCs w:val="28"/>
        </w:rPr>
      </w:pPr>
      <w:r w:rsidRPr="00D86387">
        <w:rPr>
          <w:rFonts w:ascii="Times New Roman" w:eastAsia="Times New Roman" w:hAnsi="Times New Roman"/>
          <w:color w:val="000000"/>
          <w:sz w:val="28"/>
          <w:szCs w:val="28"/>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D86387" w:rsidRPr="00D86387" w:rsidRDefault="00D86387" w:rsidP="00D86387">
      <w:pPr>
        <w:autoSpaceDE w:val="0"/>
        <w:autoSpaceDN w:val="0"/>
        <w:spacing w:before="190" w:after="0" w:line="228" w:lineRule="auto"/>
        <w:ind w:left="180"/>
        <w:rPr>
          <w:sz w:val="28"/>
          <w:szCs w:val="28"/>
        </w:rPr>
      </w:pPr>
      <w:r w:rsidRPr="00D86387">
        <w:rPr>
          <w:rFonts w:ascii="Times New Roman" w:eastAsia="Times New Roman" w:hAnsi="Times New Roman"/>
          <w:b/>
          <w:color w:val="000000"/>
          <w:sz w:val="28"/>
          <w:szCs w:val="28"/>
        </w:rPr>
        <w:t>ЦЕЛИ ИЗУЧЕНИЯ УЧЕБНОГО ПРЕДМЕТА «ФИЗИЧЕСКАЯ КУЛЬТУРА»</w:t>
      </w:r>
    </w:p>
    <w:p w:rsidR="00D86387" w:rsidRPr="00D86387" w:rsidRDefault="00D86387" w:rsidP="00D86387">
      <w:pPr>
        <w:autoSpaceDE w:val="0"/>
        <w:autoSpaceDN w:val="0"/>
        <w:spacing w:before="190" w:after="0" w:line="285" w:lineRule="auto"/>
        <w:ind w:firstLine="180"/>
        <w:rPr>
          <w:sz w:val="28"/>
          <w:szCs w:val="28"/>
        </w:rPr>
      </w:pPr>
      <w:r w:rsidRPr="00D86387">
        <w:rPr>
          <w:rFonts w:ascii="Times New Roman" w:eastAsia="Times New Roman" w:hAnsi="Times New Roman"/>
          <w:color w:val="000000"/>
          <w:sz w:val="28"/>
          <w:szCs w:val="28"/>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D86387" w:rsidRPr="00D86387" w:rsidRDefault="00D86387" w:rsidP="00D86387">
      <w:pPr>
        <w:autoSpaceDE w:val="0"/>
        <w:autoSpaceDN w:val="0"/>
        <w:spacing w:before="70" w:after="0" w:line="280" w:lineRule="auto"/>
        <w:ind w:firstLine="180"/>
        <w:rPr>
          <w:sz w:val="28"/>
          <w:szCs w:val="28"/>
        </w:rPr>
      </w:pPr>
      <w:r w:rsidRPr="00D86387">
        <w:rPr>
          <w:rFonts w:ascii="Times New Roman" w:eastAsia="Times New Roman" w:hAnsi="Times New Roman"/>
          <w:color w:val="000000"/>
          <w:sz w:val="28"/>
          <w:szCs w:val="28"/>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w:t>
      </w:r>
      <w:r w:rsidRPr="00D86387">
        <w:rPr>
          <w:rFonts w:ascii="Times New Roman" w:eastAsia="Times New Roman" w:hAnsi="Times New Roman"/>
          <w:color w:val="000000"/>
          <w:sz w:val="28"/>
          <w:szCs w:val="28"/>
        </w:rPr>
        <w:lastRenderedPageBreak/>
        <w:t xml:space="preserve">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D86387">
        <w:rPr>
          <w:rFonts w:ascii="Times New Roman" w:eastAsia="Times New Roman" w:hAnsi="Times New Roman"/>
          <w:color w:val="000000"/>
          <w:sz w:val="28"/>
          <w:szCs w:val="28"/>
        </w:rPr>
        <w:t>прикладно</w:t>
      </w:r>
      <w:proofErr w:type="spellEnd"/>
      <w:r w:rsidRPr="00D86387">
        <w:rPr>
          <w:rFonts w:ascii="Times New Roman" w:eastAsia="Times New Roman" w:hAnsi="Times New Roman"/>
          <w:color w:val="000000"/>
          <w:sz w:val="28"/>
          <w:szCs w:val="28"/>
        </w:rPr>
        <w:t>-ориентированной физической культурой, возможностью познания своих физических спос</w:t>
      </w:r>
      <w:r>
        <w:rPr>
          <w:rFonts w:ascii="Times New Roman" w:eastAsia="Times New Roman" w:hAnsi="Times New Roman"/>
          <w:color w:val="000000"/>
          <w:sz w:val="28"/>
          <w:szCs w:val="28"/>
        </w:rPr>
        <w:t>о</w:t>
      </w:r>
      <w:r w:rsidRPr="00D86387">
        <w:rPr>
          <w:rFonts w:ascii="Times New Roman" w:eastAsia="Times New Roman" w:hAnsi="Times New Roman"/>
          <w:color w:val="000000"/>
          <w:sz w:val="28"/>
          <w:szCs w:val="28"/>
        </w:rPr>
        <w:t>бностей и их целенаправленного развития.</w:t>
      </w:r>
    </w:p>
    <w:p w:rsidR="00D86387" w:rsidRPr="00D86387" w:rsidRDefault="00D86387" w:rsidP="00D86387">
      <w:pPr>
        <w:autoSpaceDE w:val="0"/>
        <w:autoSpaceDN w:val="0"/>
        <w:spacing w:before="70" w:after="0" w:line="280" w:lineRule="auto"/>
        <w:ind w:right="288" w:firstLine="180"/>
        <w:rPr>
          <w:sz w:val="28"/>
          <w:szCs w:val="28"/>
        </w:rPr>
      </w:pPr>
      <w:r w:rsidRPr="00D86387">
        <w:rPr>
          <w:rFonts w:ascii="Times New Roman" w:eastAsia="Times New Roman" w:hAnsi="Times New Roman"/>
          <w:color w:val="000000"/>
          <w:sz w:val="28"/>
          <w:szCs w:val="28"/>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proofErr w:type="gramStart"/>
      <w:r w:rsidRPr="00D86387">
        <w:rPr>
          <w:rFonts w:ascii="Times New Roman" w:eastAsia="Times New Roman" w:hAnsi="Times New Roman"/>
          <w:color w:val="000000"/>
          <w:sz w:val="28"/>
          <w:szCs w:val="28"/>
        </w:rPr>
        <w:t>фор​</w:t>
      </w:r>
      <w:proofErr w:type="spellStart"/>
      <w:r w:rsidRPr="00D86387">
        <w:rPr>
          <w:rFonts w:ascii="Times New Roman" w:eastAsia="Times New Roman" w:hAnsi="Times New Roman"/>
          <w:color w:val="000000"/>
          <w:sz w:val="28"/>
          <w:szCs w:val="28"/>
        </w:rPr>
        <w:t>мирование</w:t>
      </w:r>
      <w:proofErr w:type="spellEnd"/>
      <w:proofErr w:type="gramEnd"/>
      <w:r w:rsidRPr="00D86387">
        <w:rPr>
          <w:rFonts w:ascii="Times New Roman" w:eastAsia="Times New Roman" w:hAnsi="Times New Roman"/>
          <w:color w:val="000000"/>
          <w:sz w:val="28"/>
          <w:szCs w:val="28"/>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86387" w:rsidRPr="00D86387" w:rsidRDefault="00D86387" w:rsidP="00D86387">
      <w:pPr>
        <w:autoSpaceDE w:val="0"/>
        <w:autoSpaceDN w:val="0"/>
        <w:spacing w:after="0" w:line="268" w:lineRule="auto"/>
        <w:rPr>
          <w:sz w:val="28"/>
          <w:szCs w:val="28"/>
        </w:rPr>
      </w:pPr>
      <w:r w:rsidRPr="00D86387">
        <w:rPr>
          <w:rFonts w:ascii="Times New Roman" w:eastAsia="Times New Roman" w:hAnsi="Times New Roman"/>
          <w:color w:val="000000"/>
          <w:sz w:val="28"/>
          <w:szCs w:val="28"/>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D86387">
        <w:rPr>
          <w:rFonts w:ascii="Times New Roman" w:eastAsia="Times New Roman" w:hAnsi="Times New Roman"/>
          <w:color w:val="000000"/>
          <w:sz w:val="28"/>
          <w:szCs w:val="28"/>
        </w:rPr>
        <w:t>операциональным</w:t>
      </w:r>
      <w:proofErr w:type="spellEnd"/>
      <w:r w:rsidRPr="00D86387">
        <w:rPr>
          <w:rFonts w:ascii="Times New Roman" w:eastAsia="Times New Roman" w:hAnsi="Times New Roman"/>
          <w:color w:val="000000"/>
          <w:sz w:val="28"/>
          <w:szCs w:val="28"/>
        </w:rPr>
        <w:t xml:space="preserve"> (способы самостоятельной деятельности) и мотивационно-процессуальным (физическое совершенствование).</w:t>
      </w:r>
    </w:p>
    <w:p w:rsidR="00D86387" w:rsidRPr="00D86387" w:rsidRDefault="00D86387" w:rsidP="00D86387">
      <w:pPr>
        <w:autoSpaceDE w:val="0"/>
        <w:autoSpaceDN w:val="0"/>
        <w:spacing w:before="70" w:after="0" w:line="268" w:lineRule="auto"/>
        <w:ind w:right="576" w:firstLine="180"/>
        <w:rPr>
          <w:sz w:val="28"/>
          <w:szCs w:val="28"/>
        </w:rPr>
      </w:pPr>
      <w:r w:rsidRPr="00D86387">
        <w:rPr>
          <w:rFonts w:ascii="Times New Roman" w:eastAsia="Times New Roman" w:hAnsi="Times New Roman"/>
          <w:color w:val="000000"/>
          <w:sz w:val="28"/>
          <w:szCs w:val="28"/>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D86387" w:rsidRPr="00D86387" w:rsidRDefault="00D86387" w:rsidP="00D86387">
      <w:pPr>
        <w:tabs>
          <w:tab w:val="left" w:pos="180"/>
        </w:tabs>
        <w:autoSpaceDE w:val="0"/>
        <w:autoSpaceDN w:val="0"/>
        <w:spacing w:before="70" w:after="0" w:line="280" w:lineRule="auto"/>
        <w:rPr>
          <w:sz w:val="28"/>
          <w:szCs w:val="28"/>
        </w:rPr>
      </w:pPr>
      <w:r w:rsidRPr="00D86387">
        <w:rPr>
          <w:sz w:val="28"/>
          <w:szCs w:val="28"/>
        </w:rPr>
        <w:tab/>
      </w:r>
      <w:r w:rsidRPr="00D86387">
        <w:rPr>
          <w:rFonts w:ascii="Times New Roman" w:eastAsia="Times New Roman" w:hAnsi="Times New Roman"/>
          <w:i/>
          <w:color w:val="000000"/>
          <w:sz w:val="28"/>
          <w:szCs w:val="28"/>
        </w:rPr>
        <w:t>Инвариантные модули</w:t>
      </w:r>
      <w:r w:rsidRPr="00D86387">
        <w:rPr>
          <w:rFonts w:ascii="Times New Roman" w:eastAsia="Times New Roman" w:hAnsi="Times New Roman"/>
          <w:color w:val="000000"/>
          <w:sz w:val="28"/>
          <w:szCs w:val="28"/>
        </w:rPr>
        <w:t xml:space="preserve"> включают в себя содержание базовых видов спорта: гимнастика, лёгкая атлетика, зимние виды спорта </w:t>
      </w:r>
      <w:r w:rsidRPr="00D86387">
        <w:rPr>
          <w:sz w:val="28"/>
          <w:szCs w:val="28"/>
        </w:rPr>
        <w:br/>
      </w:r>
      <w:r w:rsidRPr="00D86387">
        <w:rPr>
          <w:sz w:val="28"/>
          <w:szCs w:val="28"/>
        </w:rPr>
        <w:tab/>
      </w:r>
      <w:r w:rsidRPr="00D86387">
        <w:rPr>
          <w:rFonts w:ascii="Times New Roman" w:eastAsia="Times New Roman" w:hAnsi="Times New Roman"/>
          <w:color w:val="000000"/>
          <w:sz w:val="28"/>
          <w:szCs w:val="28"/>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D86387" w:rsidRPr="00D86387" w:rsidRDefault="00D86387" w:rsidP="00D86387">
      <w:pPr>
        <w:autoSpaceDE w:val="0"/>
        <w:autoSpaceDN w:val="0"/>
        <w:spacing w:before="72" w:after="0" w:line="280" w:lineRule="auto"/>
        <w:ind w:right="432" w:firstLine="180"/>
        <w:rPr>
          <w:sz w:val="28"/>
          <w:szCs w:val="28"/>
        </w:rPr>
      </w:pPr>
      <w:r w:rsidRPr="00D86387">
        <w:rPr>
          <w:rFonts w:ascii="Times New Roman" w:eastAsia="Times New Roman" w:hAnsi="Times New Roman"/>
          <w:i/>
          <w:color w:val="000000"/>
          <w:sz w:val="28"/>
          <w:szCs w:val="28"/>
        </w:rPr>
        <w:t>Вариативные модули</w:t>
      </w:r>
      <w:r w:rsidRPr="00D86387">
        <w:rPr>
          <w:rFonts w:ascii="Times New Roman" w:eastAsia="Times New Roman" w:hAnsi="Times New Roman"/>
          <w:color w:val="000000"/>
          <w:sz w:val="28"/>
          <w:szCs w:val="28"/>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86387" w:rsidRPr="00D86387" w:rsidRDefault="00D86387" w:rsidP="00D86387">
      <w:pPr>
        <w:autoSpaceDE w:val="0"/>
        <w:autoSpaceDN w:val="0"/>
        <w:spacing w:before="70" w:after="0" w:line="280" w:lineRule="auto"/>
        <w:ind w:firstLine="180"/>
        <w:rPr>
          <w:sz w:val="28"/>
          <w:szCs w:val="28"/>
        </w:rPr>
      </w:pPr>
      <w:r w:rsidRPr="00D86387">
        <w:rPr>
          <w:rFonts w:ascii="Times New Roman" w:eastAsia="Times New Roman" w:hAnsi="Times New Roman"/>
          <w:color w:val="000000"/>
          <w:sz w:val="28"/>
          <w:szCs w:val="28"/>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w:t>
      </w:r>
      <w:r w:rsidRPr="00D86387">
        <w:rPr>
          <w:rFonts w:ascii="Times New Roman" w:eastAsia="Times New Roman" w:hAnsi="Times New Roman"/>
          <w:color w:val="000000"/>
          <w:sz w:val="28"/>
          <w:szCs w:val="28"/>
        </w:rPr>
        <w:lastRenderedPageBreak/>
        <w:t>учителям физической культуры в рамках данного модуля, представлено примерное содержание «Базовой физической подготовки».</w:t>
      </w:r>
    </w:p>
    <w:p w:rsidR="00D86387" w:rsidRPr="001F580D" w:rsidRDefault="00D86387" w:rsidP="00D86387">
      <w:pPr>
        <w:keepNext/>
        <w:keepLines/>
        <w:spacing w:before="200" w:after="0" w:line="360" w:lineRule="auto"/>
        <w:outlineLvl w:val="3"/>
        <w:rPr>
          <w:rFonts w:ascii="Times New Roman" w:eastAsia="Times New Roman" w:hAnsi="Times New Roman" w:cs="Times New Roman"/>
          <w:b/>
          <w:bCs/>
          <w:iCs/>
          <w:sz w:val="28"/>
          <w:szCs w:val="28"/>
        </w:rPr>
      </w:pPr>
      <w:r w:rsidRPr="001F580D">
        <w:rPr>
          <w:rFonts w:ascii="Times New Roman" w:eastAsia="Times New Roman" w:hAnsi="Times New Roman" w:cs="Times New Roman"/>
          <w:b/>
          <w:bCs/>
          <w:iCs/>
          <w:sz w:val="28"/>
          <w:szCs w:val="28"/>
        </w:rPr>
        <w:t>Физическая культура</w:t>
      </w:r>
    </w:p>
    <w:p w:rsidR="00D86387" w:rsidRPr="001F580D" w:rsidRDefault="00D86387" w:rsidP="00D86387">
      <w:pPr>
        <w:spacing w:after="0" w:line="360" w:lineRule="auto"/>
        <w:ind w:right="-5"/>
        <w:jc w:val="both"/>
        <w:rPr>
          <w:rFonts w:ascii="Times New Roman" w:eastAsia="Calibri" w:hAnsi="Times New Roman" w:cs="Times New Roman"/>
          <w:sz w:val="28"/>
          <w:szCs w:val="28"/>
        </w:rPr>
      </w:pPr>
      <w:r w:rsidRPr="001F580D">
        <w:rPr>
          <w:rFonts w:ascii="Times New Roman" w:eastAsia="Calibri" w:hAnsi="Times New Roman" w:cs="Times New Roman"/>
          <w:b/>
          <w:sz w:val="28"/>
          <w:szCs w:val="28"/>
        </w:rPr>
        <w:t xml:space="preserve">Выпускник научится: </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 xml:space="preserve">классифицировать физические упражнения по их функциональной направленности, планировать их последовательность и дозировку в процессе </w:t>
      </w:r>
      <w:r w:rsidRPr="001F580D">
        <w:rPr>
          <w:rFonts w:ascii="Times New Roman" w:eastAsia="Calibri" w:hAnsi="Times New Roman" w:cs="Times New Roman"/>
          <w:sz w:val="28"/>
          <w:szCs w:val="28"/>
        </w:rPr>
        <w:lastRenderedPageBreak/>
        <w:t>самостоятельных занятий по укреплению здоровья и развитию физических качеств;</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выполнять акробатические комбинации из числа хорошо освоенных упражнений;</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выполнять гимнастические комбинации на спортивных снарядах из числа хорошо освоенных упражнений;</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выполнять легкоатлетические упражнения в беге и в прыжках (в длину и высоту);</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выполнять спуски и торможения на лыжах с пологого склона;</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выполнять основные технические действия и приемы игры в футбол</w:t>
      </w:r>
      <w:r w:rsidRPr="001F580D">
        <w:rPr>
          <w:rFonts w:ascii="Times New Roman" w:eastAsia="Calibri" w:hAnsi="Times New Roman" w:cs="Times New Roman"/>
          <w:b/>
          <w:sz w:val="28"/>
          <w:szCs w:val="28"/>
        </w:rPr>
        <w:t>,</w:t>
      </w:r>
      <w:r w:rsidRPr="001F580D">
        <w:rPr>
          <w:rFonts w:ascii="Times New Roman" w:eastAsia="Calibri" w:hAnsi="Times New Roman" w:cs="Times New Roman"/>
          <w:sz w:val="28"/>
          <w:szCs w:val="28"/>
        </w:rPr>
        <w:t xml:space="preserve"> волейбол, баскетбол в условиях учебной и игровой деятельности;</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86387" w:rsidRPr="001F580D" w:rsidRDefault="00D86387" w:rsidP="00D86387">
      <w:pPr>
        <w:numPr>
          <w:ilvl w:val="0"/>
          <w:numId w:val="1"/>
        </w:numPr>
        <w:tabs>
          <w:tab w:val="left" w:pos="709"/>
          <w:tab w:val="left" w:pos="1134"/>
        </w:tabs>
        <w:spacing w:after="0" w:line="360" w:lineRule="auto"/>
        <w:ind w:right="-5" w:firstLine="709"/>
        <w:contextualSpacing/>
        <w:jc w:val="both"/>
        <w:rPr>
          <w:rFonts w:ascii="Times New Roman" w:eastAsia="Calibri" w:hAnsi="Times New Roman" w:cs="Times New Roman"/>
          <w:sz w:val="28"/>
          <w:szCs w:val="28"/>
        </w:rPr>
      </w:pPr>
      <w:r w:rsidRPr="001F580D">
        <w:rPr>
          <w:rFonts w:ascii="Times New Roman" w:eastAsia="Calibri" w:hAnsi="Times New Roman" w:cs="Times New Roman"/>
          <w:sz w:val="28"/>
          <w:szCs w:val="28"/>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w:t>
      </w:r>
      <w:r w:rsidRPr="001F580D">
        <w:rPr>
          <w:rFonts w:ascii="Times New Roman" w:eastAsia="Calibri" w:hAnsi="Times New Roman" w:cs="Times New Roman"/>
          <w:sz w:val="28"/>
          <w:szCs w:val="28"/>
        </w:rPr>
        <w:lastRenderedPageBreak/>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w:t>
      </w:r>
      <w:proofErr w:type="gramStart"/>
      <w:r w:rsidRPr="001F580D">
        <w:rPr>
          <w:rFonts w:ascii="Times New Roman" w:eastAsia="Calibri" w:hAnsi="Times New Roman" w:cs="Times New Roman"/>
          <w:sz w:val="28"/>
          <w:szCs w:val="28"/>
        </w:rPr>
        <w:t>»(</w:t>
      </w:r>
      <w:proofErr w:type="gramEnd"/>
      <w:r w:rsidRPr="001F580D">
        <w:rPr>
          <w:rFonts w:ascii="Times New Roman" w:eastAsia="Calibri" w:hAnsi="Times New Roman" w:cs="Times New Roman"/>
          <w:sz w:val="28"/>
          <w:szCs w:val="28"/>
        </w:rPr>
        <w:t>ГТО);</w:t>
      </w:r>
    </w:p>
    <w:p w:rsidR="00D86387" w:rsidRPr="001F580D" w:rsidRDefault="00D86387" w:rsidP="00D86387">
      <w:pPr>
        <w:tabs>
          <w:tab w:val="left" w:pos="709"/>
          <w:tab w:val="left" w:pos="1134"/>
        </w:tabs>
        <w:spacing w:after="0" w:line="360" w:lineRule="auto"/>
        <w:ind w:left="709" w:right="-5"/>
        <w:contextualSpacing/>
        <w:jc w:val="both"/>
        <w:rPr>
          <w:rFonts w:ascii="Times New Roman" w:eastAsia="Calibri" w:hAnsi="Times New Roman" w:cs="Times New Roman"/>
          <w:sz w:val="28"/>
          <w:szCs w:val="28"/>
        </w:rPr>
      </w:pPr>
      <w:r w:rsidRPr="001F580D">
        <w:rPr>
          <w:rFonts w:ascii="Times New Roman" w:eastAsia="Calibri" w:hAnsi="Times New Roman" w:cs="Times New Roman"/>
          <w:b/>
          <w:sz w:val="28"/>
          <w:szCs w:val="28"/>
        </w:rPr>
        <w:t>Выпускник получит возможность научиться:</w:t>
      </w:r>
    </w:p>
    <w:p w:rsidR="00D86387" w:rsidRPr="001F580D" w:rsidRDefault="00D86387" w:rsidP="00D86387">
      <w:pPr>
        <w:numPr>
          <w:ilvl w:val="0"/>
          <w:numId w:val="2"/>
        </w:numPr>
        <w:tabs>
          <w:tab w:val="left" w:pos="993"/>
        </w:tabs>
        <w:spacing w:after="0" w:line="360" w:lineRule="auto"/>
        <w:ind w:firstLine="709"/>
        <w:contextualSpacing/>
        <w:jc w:val="both"/>
        <w:rPr>
          <w:rFonts w:ascii="Times New Roman" w:eastAsia="Calibri" w:hAnsi="Times New Roman" w:cs="Times New Roman"/>
          <w:i/>
          <w:sz w:val="28"/>
          <w:szCs w:val="28"/>
        </w:rPr>
      </w:pPr>
      <w:r w:rsidRPr="001F580D">
        <w:rPr>
          <w:rFonts w:ascii="Times New Roman" w:eastAsia="Calibri" w:hAnsi="Times New Roman" w:cs="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86387" w:rsidRPr="001F580D" w:rsidRDefault="00D86387" w:rsidP="00D86387">
      <w:pPr>
        <w:numPr>
          <w:ilvl w:val="0"/>
          <w:numId w:val="2"/>
        </w:numPr>
        <w:tabs>
          <w:tab w:val="left" w:pos="993"/>
        </w:tabs>
        <w:spacing w:after="0" w:line="360" w:lineRule="auto"/>
        <w:ind w:firstLine="709"/>
        <w:contextualSpacing/>
        <w:jc w:val="both"/>
        <w:rPr>
          <w:rFonts w:ascii="Times New Roman" w:eastAsia="Calibri" w:hAnsi="Times New Roman" w:cs="Times New Roman"/>
          <w:i/>
          <w:sz w:val="28"/>
          <w:szCs w:val="28"/>
        </w:rPr>
      </w:pPr>
      <w:r w:rsidRPr="001F580D">
        <w:rPr>
          <w:rFonts w:ascii="Times New Roman" w:eastAsia="Calibri" w:hAnsi="Times New Roman" w:cs="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86387" w:rsidRPr="001F580D" w:rsidRDefault="00D86387" w:rsidP="00D86387">
      <w:pPr>
        <w:numPr>
          <w:ilvl w:val="0"/>
          <w:numId w:val="2"/>
        </w:numPr>
        <w:tabs>
          <w:tab w:val="left" w:pos="993"/>
        </w:tabs>
        <w:spacing w:after="0" w:line="360" w:lineRule="auto"/>
        <w:ind w:firstLine="709"/>
        <w:contextualSpacing/>
        <w:jc w:val="both"/>
        <w:rPr>
          <w:rFonts w:ascii="Times New Roman" w:eastAsia="Calibri" w:hAnsi="Times New Roman" w:cs="Times New Roman"/>
          <w:i/>
          <w:sz w:val="28"/>
          <w:szCs w:val="28"/>
        </w:rPr>
      </w:pPr>
      <w:r w:rsidRPr="001F580D">
        <w:rPr>
          <w:rFonts w:ascii="Times New Roman" w:eastAsia="Calibri" w:hAnsi="Times New Roman" w:cs="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86387" w:rsidRPr="001F580D" w:rsidRDefault="00D86387" w:rsidP="00D86387">
      <w:pPr>
        <w:numPr>
          <w:ilvl w:val="0"/>
          <w:numId w:val="2"/>
        </w:numPr>
        <w:tabs>
          <w:tab w:val="left" w:pos="993"/>
        </w:tabs>
        <w:spacing w:after="0" w:line="360" w:lineRule="auto"/>
        <w:ind w:firstLine="709"/>
        <w:contextualSpacing/>
        <w:jc w:val="both"/>
        <w:rPr>
          <w:rFonts w:ascii="Times New Roman" w:eastAsia="Calibri" w:hAnsi="Times New Roman" w:cs="Times New Roman"/>
          <w:i/>
          <w:sz w:val="28"/>
          <w:szCs w:val="28"/>
        </w:rPr>
      </w:pPr>
      <w:r w:rsidRPr="001F580D">
        <w:rPr>
          <w:rFonts w:ascii="Times New Roman" w:eastAsia="Calibri" w:hAnsi="Times New Roman" w:cs="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86387" w:rsidRPr="001F580D" w:rsidRDefault="00D86387" w:rsidP="00D86387">
      <w:pPr>
        <w:numPr>
          <w:ilvl w:val="0"/>
          <w:numId w:val="2"/>
        </w:numPr>
        <w:tabs>
          <w:tab w:val="left" w:pos="993"/>
        </w:tabs>
        <w:spacing w:after="0" w:line="360" w:lineRule="auto"/>
        <w:ind w:firstLine="709"/>
        <w:contextualSpacing/>
        <w:jc w:val="both"/>
        <w:rPr>
          <w:rFonts w:ascii="Times New Roman" w:eastAsia="Calibri" w:hAnsi="Times New Roman" w:cs="Times New Roman"/>
          <w:i/>
          <w:sz w:val="28"/>
          <w:szCs w:val="28"/>
        </w:rPr>
      </w:pPr>
      <w:r w:rsidRPr="001F580D">
        <w:rPr>
          <w:rFonts w:ascii="Times New Roman" w:eastAsia="Calibri" w:hAnsi="Times New Roman" w:cs="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86387" w:rsidRPr="001F580D" w:rsidRDefault="00D86387" w:rsidP="00D86387">
      <w:pPr>
        <w:numPr>
          <w:ilvl w:val="0"/>
          <w:numId w:val="2"/>
        </w:numPr>
        <w:tabs>
          <w:tab w:val="left" w:pos="993"/>
        </w:tabs>
        <w:spacing w:after="0" w:line="360" w:lineRule="auto"/>
        <w:ind w:firstLine="709"/>
        <w:contextualSpacing/>
        <w:jc w:val="both"/>
        <w:rPr>
          <w:rFonts w:ascii="Times New Roman" w:eastAsia="Calibri" w:hAnsi="Times New Roman" w:cs="Times New Roman"/>
          <w:i/>
          <w:sz w:val="28"/>
          <w:szCs w:val="28"/>
        </w:rPr>
      </w:pPr>
      <w:r w:rsidRPr="001F580D">
        <w:rPr>
          <w:rFonts w:ascii="Times New Roman" w:eastAsia="Calibri" w:hAnsi="Times New Roman" w:cs="Times New Roman"/>
          <w:i/>
          <w:sz w:val="28"/>
          <w:szCs w:val="28"/>
        </w:rPr>
        <w:t>проводить восстановительные мероприятия с использованием банных процедур и сеансов оздоровительного массажа;</w:t>
      </w:r>
    </w:p>
    <w:p w:rsidR="00D86387" w:rsidRPr="001F580D" w:rsidRDefault="00D86387" w:rsidP="00D86387">
      <w:pPr>
        <w:numPr>
          <w:ilvl w:val="0"/>
          <w:numId w:val="2"/>
        </w:numPr>
        <w:tabs>
          <w:tab w:val="left" w:pos="993"/>
        </w:tabs>
        <w:spacing w:after="0" w:line="360" w:lineRule="auto"/>
        <w:ind w:firstLine="709"/>
        <w:contextualSpacing/>
        <w:jc w:val="both"/>
        <w:rPr>
          <w:rFonts w:ascii="Times New Roman" w:eastAsia="Calibri" w:hAnsi="Times New Roman" w:cs="Times New Roman"/>
          <w:i/>
          <w:sz w:val="28"/>
          <w:szCs w:val="28"/>
        </w:rPr>
      </w:pPr>
      <w:r w:rsidRPr="001F580D">
        <w:rPr>
          <w:rFonts w:ascii="Times New Roman" w:eastAsia="Calibri" w:hAnsi="Times New Roman" w:cs="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D86387" w:rsidRPr="001F580D" w:rsidRDefault="00D86387" w:rsidP="00D86387">
      <w:pPr>
        <w:numPr>
          <w:ilvl w:val="0"/>
          <w:numId w:val="2"/>
        </w:numPr>
        <w:tabs>
          <w:tab w:val="left" w:pos="993"/>
        </w:tabs>
        <w:spacing w:after="0" w:line="360" w:lineRule="auto"/>
        <w:ind w:firstLine="709"/>
        <w:contextualSpacing/>
        <w:jc w:val="both"/>
        <w:rPr>
          <w:rFonts w:ascii="Times New Roman" w:eastAsia="Calibri" w:hAnsi="Times New Roman" w:cs="Times New Roman"/>
          <w:i/>
          <w:sz w:val="28"/>
          <w:szCs w:val="28"/>
        </w:rPr>
      </w:pPr>
      <w:r w:rsidRPr="001F580D">
        <w:rPr>
          <w:rFonts w:ascii="Times New Roman" w:eastAsia="Calibri" w:hAnsi="Times New Roman" w:cs="Times New Roman"/>
          <w:i/>
          <w:sz w:val="28"/>
          <w:szCs w:val="28"/>
        </w:rPr>
        <w:t>преодолевать естественные и искусственные препятствия с помощью разнообразных способов лазания, прыжков и бега;</w:t>
      </w:r>
    </w:p>
    <w:p w:rsidR="00D86387" w:rsidRPr="001F580D" w:rsidRDefault="00D86387" w:rsidP="00D86387">
      <w:pPr>
        <w:numPr>
          <w:ilvl w:val="0"/>
          <w:numId w:val="2"/>
        </w:numPr>
        <w:tabs>
          <w:tab w:val="left" w:pos="993"/>
        </w:tabs>
        <w:spacing w:after="0" w:line="360" w:lineRule="auto"/>
        <w:ind w:firstLine="709"/>
        <w:contextualSpacing/>
        <w:jc w:val="both"/>
        <w:rPr>
          <w:rFonts w:ascii="Times New Roman" w:eastAsia="Calibri" w:hAnsi="Times New Roman" w:cs="Times New Roman"/>
          <w:i/>
          <w:sz w:val="28"/>
          <w:szCs w:val="28"/>
        </w:rPr>
      </w:pPr>
      <w:r w:rsidRPr="001F580D">
        <w:rPr>
          <w:rFonts w:ascii="Times New Roman" w:eastAsia="Calibri" w:hAnsi="Times New Roman" w:cs="Times New Roman"/>
          <w:i/>
          <w:sz w:val="28"/>
          <w:szCs w:val="28"/>
        </w:rPr>
        <w:t xml:space="preserve">осуществлять судейство по одному из осваиваемых видов спорта; </w:t>
      </w:r>
    </w:p>
    <w:p w:rsidR="00D86387" w:rsidRPr="001F580D" w:rsidRDefault="00D86387" w:rsidP="00D86387">
      <w:pPr>
        <w:numPr>
          <w:ilvl w:val="0"/>
          <w:numId w:val="2"/>
        </w:numPr>
        <w:tabs>
          <w:tab w:val="left" w:pos="993"/>
        </w:tabs>
        <w:spacing w:after="0" w:line="360" w:lineRule="auto"/>
        <w:ind w:firstLine="709"/>
        <w:contextualSpacing/>
        <w:jc w:val="both"/>
        <w:rPr>
          <w:rFonts w:ascii="Times New Roman" w:eastAsia="Calibri" w:hAnsi="Times New Roman" w:cs="Times New Roman"/>
          <w:b/>
          <w:i/>
          <w:sz w:val="28"/>
          <w:szCs w:val="28"/>
        </w:rPr>
      </w:pPr>
      <w:r w:rsidRPr="001F580D">
        <w:rPr>
          <w:rFonts w:ascii="Times New Roman" w:eastAsia="Calibri" w:hAnsi="Times New Roman" w:cs="Times New Roman"/>
          <w:i/>
          <w:sz w:val="28"/>
          <w:szCs w:val="28"/>
        </w:rPr>
        <w:t>выполнять тестовые нормативы Всероссийского физкультурно-спортивного комплекса «Готов к труду и обороне»;</w:t>
      </w:r>
    </w:p>
    <w:p w:rsidR="00D86387" w:rsidRPr="001F580D" w:rsidRDefault="00D86387" w:rsidP="00D86387">
      <w:pPr>
        <w:numPr>
          <w:ilvl w:val="0"/>
          <w:numId w:val="2"/>
        </w:numPr>
        <w:tabs>
          <w:tab w:val="left" w:pos="993"/>
        </w:tabs>
        <w:spacing w:after="0" w:line="360" w:lineRule="auto"/>
        <w:ind w:firstLine="709"/>
        <w:contextualSpacing/>
        <w:jc w:val="both"/>
        <w:rPr>
          <w:rFonts w:ascii="Times New Roman" w:eastAsia="Calibri" w:hAnsi="Times New Roman" w:cs="Times New Roman"/>
          <w:b/>
          <w:i/>
          <w:sz w:val="28"/>
          <w:szCs w:val="28"/>
        </w:rPr>
      </w:pPr>
      <w:r w:rsidRPr="001F580D">
        <w:rPr>
          <w:rFonts w:ascii="Times New Roman" w:eastAsia="Calibri" w:hAnsi="Times New Roman" w:cs="Times New Roman"/>
          <w:b/>
          <w:i/>
          <w:sz w:val="28"/>
          <w:szCs w:val="28"/>
        </w:rPr>
        <w:lastRenderedPageBreak/>
        <w:t>выполнять технико-тактические действия национальных видов спорта;</w:t>
      </w:r>
    </w:p>
    <w:p w:rsidR="00D86387" w:rsidRPr="001F580D" w:rsidRDefault="00D86387" w:rsidP="00D86387">
      <w:pPr>
        <w:keepNext/>
        <w:keepLines/>
        <w:spacing w:before="200" w:after="0" w:line="360" w:lineRule="auto"/>
        <w:ind w:left="708"/>
        <w:outlineLvl w:val="3"/>
        <w:rPr>
          <w:rFonts w:ascii="Times New Roman" w:eastAsia="Times New Roman" w:hAnsi="Times New Roman" w:cs="Times New Roman"/>
          <w:b/>
          <w:bCs/>
          <w:iCs/>
          <w:sz w:val="28"/>
          <w:szCs w:val="28"/>
        </w:rPr>
      </w:pPr>
      <w:r w:rsidRPr="001F580D">
        <w:rPr>
          <w:rFonts w:ascii="Times New Roman" w:eastAsia="Times New Roman" w:hAnsi="Times New Roman" w:cs="Times New Roman"/>
          <w:b/>
          <w:bCs/>
          <w:iCs/>
          <w:sz w:val="28"/>
          <w:szCs w:val="28"/>
        </w:rPr>
        <w:t>Физическая культура</w:t>
      </w:r>
    </w:p>
    <w:p w:rsidR="00D86387" w:rsidRPr="001F580D" w:rsidRDefault="00D86387" w:rsidP="00D86387">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86387" w:rsidRPr="001F580D" w:rsidRDefault="00D86387" w:rsidP="00D86387">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86387" w:rsidRPr="001F580D" w:rsidRDefault="00D86387" w:rsidP="00D86387">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86387" w:rsidRPr="001F580D" w:rsidRDefault="00D86387" w:rsidP="00D86387">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1F580D">
        <w:rPr>
          <w:rFonts w:ascii="Times New Roman" w:eastAsia="Times New Roman" w:hAnsi="Times New Roman" w:cs="Times New Roman"/>
          <w:sz w:val="28"/>
          <w:szCs w:val="28"/>
          <w:lang w:eastAsia="ru-RU"/>
        </w:rPr>
        <w:t xml:space="preserve">«Биология», «Математика», «Физика», «География», «Основы безопасности жизнедеятельности», Иностранный язык», «Музыка» и др. </w:t>
      </w:r>
      <w:proofErr w:type="gramEnd"/>
    </w:p>
    <w:p w:rsidR="00D86387" w:rsidRPr="001F580D" w:rsidRDefault="00D86387" w:rsidP="00D86387">
      <w:pPr>
        <w:spacing w:after="0" w:line="360" w:lineRule="auto"/>
        <w:ind w:left="709"/>
        <w:contextualSpacing/>
        <w:jc w:val="both"/>
        <w:rPr>
          <w:rFonts w:ascii="Times New Roman" w:eastAsia="Calibri" w:hAnsi="Times New Roman" w:cs="Times New Roman"/>
          <w:b/>
          <w:sz w:val="28"/>
          <w:szCs w:val="28"/>
          <w:lang w:eastAsia="ru-RU"/>
        </w:rPr>
      </w:pPr>
      <w:r w:rsidRPr="001F580D">
        <w:rPr>
          <w:rFonts w:ascii="Times New Roman" w:eastAsia="Calibri" w:hAnsi="Times New Roman" w:cs="Times New Roman"/>
          <w:b/>
          <w:sz w:val="28"/>
          <w:szCs w:val="28"/>
          <w:lang w:eastAsia="ru-RU"/>
        </w:rPr>
        <w:t xml:space="preserve">Физическая культура как область знаний </w:t>
      </w:r>
    </w:p>
    <w:p w:rsidR="00D86387" w:rsidRPr="001F580D" w:rsidRDefault="00D86387" w:rsidP="00D86387">
      <w:pPr>
        <w:spacing w:after="0" w:line="360" w:lineRule="auto"/>
        <w:ind w:left="709"/>
        <w:contextualSpacing/>
        <w:jc w:val="both"/>
        <w:rPr>
          <w:rFonts w:ascii="Times New Roman" w:eastAsia="Calibri" w:hAnsi="Times New Roman" w:cs="Times New Roman"/>
          <w:b/>
          <w:sz w:val="28"/>
          <w:szCs w:val="28"/>
          <w:lang w:eastAsia="ru-RU"/>
        </w:rPr>
      </w:pPr>
      <w:r w:rsidRPr="001F580D">
        <w:rPr>
          <w:rFonts w:ascii="Times New Roman" w:eastAsia="Calibri" w:hAnsi="Times New Roman" w:cs="Times New Roman"/>
          <w:b/>
          <w:sz w:val="28"/>
          <w:szCs w:val="28"/>
          <w:lang w:eastAsia="ru-RU"/>
        </w:rPr>
        <w:t>История и современное развитие физической культуры</w:t>
      </w:r>
    </w:p>
    <w:p w:rsidR="00D86387" w:rsidRPr="001F580D" w:rsidRDefault="00D86387" w:rsidP="00D86387">
      <w:pPr>
        <w:spacing w:after="0" w:line="360" w:lineRule="auto"/>
        <w:ind w:firstLine="709"/>
        <w:contextualSpacing/>
        <w:jc w:val="both"/>
        <w:rPr>
          <w:rFonts w:ascii="Times New Roman" w:eastAsia="Calibri" w:hAnsi="Times New Roman" w:cs="Times New Roman"/>
          <w:sz w:val="28"/>
          <w:szCs w:val="28"/>
          <w:lang w:eastAsia="ru-RU"/>
        </w:rPr>
      </w:pPr>
      <w:r w:rsidRPr="001F580D">
        <w:rPr>
          <w:rFonts w:ascii="Times New Roman" w:eastAsia="Calibri" w:hAnsi="Times New Roman" w:cs="Times New Roman"/>
          <w:i/>
          <w:sz w:val="28"/>
          <w:szCs w:val="28"/>
          <w:lang w:eastAsia="ru-RU"/>
        </w:rPr>
        <w:t>Олимпийские игры древности. Возрождение Олимпийских игр и олимпийского движения. Олимпийское движение в России</w:t>
      </w:r>
      <w:r w:rsidRPr="001F580D">
        <w:rPr>
          <w:rFonts w:ascii="Times New Roman" w:eastAsia="Calibri" w:hAnsi="Times New Roman" w:cs="Times New Roman"/>
          <w:sz w:val="28"/>
          <w:szCs w:val="28"/>
          <w:lang w:eastAsia="ru-RU"/>
        </w:rPr>
        <w:t xml:space="preserve">. </w:t>
      </w:r>
      <w:r w:rsidRPr="001F580D">
        <w:rPr>
          <w:rFonts w:ascii="Times New Roman" w:eastAsia="Calibri" w:hAnsi="Times New Roman" w:cs="Times New Roman"/>
          <w:i/>
          <w:sz w:val="28"/>
          <w:szCs w:val="28"/>
          <w:lang w:eastAsia="ru-RU"/>
        </w:rPr>
        <w:t>Современные Олимпийские игры.</w:t>
      </w:r>
      <w:r w:rsidRPr="001F580D">
        <w:rPr>
          <w:rFonts w:ascii="Times New Roman" w:eastAsia="Calibri" w:hAnsi="Times New Roman" w:cs="Times New Roman"/>
          <w:sz w:val="28"/>
          <w:szCs w:val="28"/>
          <w:lang w:eastAsia="ru-RU"/>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86387" w:rsidRPr="001F580D" w:rsidRDefault="00D86387" w:rsidP="00D86387">
      <w:pPr>
        <w:spacing w:after="0" w:line="360" w:lineRule="auto"/>
        <w:ind w:firstLine="709"/>
        <w:contextualSpacing/>
        <w:jc w:val="both"/>
        <w:rPr>
          <w:rFonts w:ascii="Times New Roman" w:eastAsia="Calibri" w:hAnsi="Times New Roman" w:cs="Times New Roman"/>
          <w:sz w:val="28"/>
          <w:szCs w:val="28"/>
          <w:lang w:eastAsia="ru-RU"/>
        </w:rPr>
      </w:pPr>
      <w:r w:rsidRPr="001F580D">
        <w:rPr>
          <w:rFonts w:ascii="Times New Roman" w:eastAsia="Calibri" w:hAnsi="Times New Roman" w:cs="Times New Roman"/>
          <w:b/>
          <w:sz w:val="28"/>
          <w:szCs w:val="28"/>
          <w:lang w:eastAsia="ru-RU"/>
        </w:rPr>
        <w:t>Современное представление о физической культуре (основные понятия)</w:t>
      </w:r>
    </w:p>
    <w:p w:rsidR="00D86387" w:rsidRPr="001F580D" w:rsidRDefault="00D86387" w:rsidP="00D86387">
      <w:pPr>
        <w:spacing w:after="0" w:line="360" w:lineRule="auto"/>
        <w:ind w:firstLine="70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Физическое развитие человека. </w:t>
      </w:r>
      <w:r w:rsidRPr="001F580D">
        <w:rPr>
          <w:rFonts w:ascii="Times New Roman" w:eastAsia="Times New Roman" w:hAnsi="Times New Roman" w:cs="Times New Roman"/>
          <w:i/>
          <w:sz w:val="28"/>
          <w:szCs w:val="28"/>
          <w:lang w:eastAsia="ru-RU"/>
        </w:rPr>
        <w:t>Физическая подготовка, ее связь с укреплением здоровья, развитием физических качеств.</w:t>
      </w:r>
      <w:r w:rsidRPr="001F580D">
        <w:rPr>
          <w:rFonts w:ascii="Times New Roman" w:eastAsia="Times New Roman" w:hAnsi="Times New Roman" w:cs="Times New Roman"/>
          <w:sz w:val="28"/>
          <w:szCs w:val="28"/>
          <w:lang w:eastAsia="ru-RU"/>
        </w:rPr>
        <w:t xml:space="preserve"> Организация и планирование самостоятельных занятий по развитию физических качеств. Техника движений и ее </w:t>
      </w:r>
      <w:r w:rsidRPr="001F580D">
        <w:rPr>
          <w:rFonts w:ascii="Times New Roman" w:eastAsia="Times New Roman" w:hAnsi="Times New Roman" w:cs="Times New Roman"/>
          <w:sz w:val="28"/>
          <w:szCs w:val="28"/>
          <w:lang w:eastAsia="ru-RU"/>
        </w:rPr>
        <w:lastRenderedPageBreak/>
        <w:t xml:space="preserve">основные показатели. </w:t>
      </w:r>
      <w:r w:rsidRPr="001F580D">
        <w:rPr>
          <w:rFonts w:ascii="Times New Roman" w:eastAsia="Times New Roman" w:hAnsi="Times New Roman" w:cs="Times New Roman"/>
          <w:i/>
          <w:sz w:val="28"/>
          <w:szCs w:val="28"/>
          <w:lang w:eastAsia="ru-RU"/>
        </w:rPr>
        <w:t>Спорт и спортивная подготовка</w:t>
      </w:r>
      <w:r w:rsidRPr="001F580D">
        <w:rPr>
          <w:rFonts w:ascii="Times New Roman" w:eastAsia="Times New Roman" w:hAnsi="Times New Roman" w:cs="Times New Roman"/>
          <w:sz w:val="28"/>
          <w:szCs w:val="28"/>
          <w:lang w:eastAsia="ru-RU"/>
        </w:rPr>
        <w:t xml:space="preserve">. </w:t>
      </w:r>
      <w:r w:rsidRPr="001F580D">
        <w:rPr>
          <w:rFonts w:ascii="Times New Roman" w:eastAsia="Times New Roman" w:hAnsi="Times New Roman" w:cs="Times New Roman"/>
          <w:i/>
          <w:sz w:val="28"/>
          <w:szCs w:val="28"/>
          <w:lang w:eastAsia="ru-RU"/>
        </w:rPr>
        <w:t>Всероссийский физкультурно-спортивный комплекс «Готов к труду и обороне».</w:t>
      </w:r>
    </w:p>
    <w:p w:rsidR="00D86387" w:rsidRPr="001F580D" w:rsidRDefault="00D86387" w:rsidP="00D86387">
      <w:pPr>
        <w:spacing w:after="0" w:line="360" w:lineRule="auto"/>
        <w:ind w:left="709"/>
        <w:contextualSpacing/>
        <w:jc w:val="both"/>
        <w:rPr>
          <w:rFonts w:ascii="Times New Roman" w:eastAsia="Calibri" w:hAnsi="Times New Roman" w:cs="Times New Roman"/>
          <w:sz w:val="28"/>
          <w:szCs w:val="28"/>
          <w:lang w:eastAsia="ru-RU"/>
        </w:rPr>
      </w:pPr>
      <w:r w:rsidRPr="001F580D">
        <w:rPr>
          <w:rFonts w:ascii="Times New Roman" w:eastAsia="Calibri" w:hAnsi="Times New Roman" w:cs="Times New Roman"/>
          <w:b/>
          <w:sz w:val="28"/>
          <w:szCs w:val="28"/>
          <w:lang w:eastAsia="ru-RU"/>
        </w:rPr>
        <w:t>Физическая культура человека</w:t>
      </w:r>
    </w:p>
    <w:p w:rsidR="00D86387" w:rsidRPr="001F580D" w:rsidRDefault="00D86387" w:rsidP="00D86387">
      <w:pPr>
        <w:tabs>
          <w:tab w:val="left" w:pos="0"/>
        </w:tabs>
        <w:spacing w:after="0" w:line="360" w:lineRule="auto"/>
        <w:ind w:firstLine="709"/>
        <w:jc w:val="both"/>
        <w:rPr>
          <w:rFonts w:ascii="Times New Roman" w:eastAsia="Times New Roman" w:hAnsi="Times New Roman" w:cs="Times New Roman"/>
          <w:b/>
          <w:sz w:val="28"/>
          <w:szCs w:val="28"/>
          <w:lang w:eastAsia="ru-RU"/>
        </w:rPr>
      </w:pPr>
      <w:r w:rsidRPr="001F580D">
        <w:rPr>
          <w:rFonts w:ascii="Times New Roman" w:eastAsia="Times New Roman" w:hAnsi="Times New Roman" w:cs="Times New Roman"/>
          <w:sz w:val="28"/>
          <w:szCs w:val="28"/>
          <w:lang w:eastAsia="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1F580D">
        <w:rPr>
          <w:rFonts w:ascii="Times New Roman" w:eastAsia="Times New Roman" w:hAnsi="Times New Roman" w:cs="Times New Roman"/>
          <w:b/>
          <w:sz w:val="28"/>
          <w:szCs w:val="28"/>
          <w:lang w:eastAsia="ru-RU"/>
        </w:rPr>
        <w:t xml:space="preserve">Способы двигательной (физкультурной) деятельности </w:t>
      </w:r>
    </w:p>
    <w:p w:rsidR="00D86387" w:rsidRPr="001F580D" w:rsidRDefault="00D86387" w:rsidP="00D86387">
      <w:pPr>
        <w:tabs>
          <w:tab w:val="left" w:pos="0"/>
        </w:tabs>
        <w:spacing w:after="0" w:line="360" w:lineRule="auto"/>
        <w:ind w:firstLine="709"/>
        <w:jc w:val="both"/>
        <w:rPr>
          <w:rFonts w:ascii="Times New Roman" w:eastAsia="Times New Roman" w:hAnsi="Times New Roman" w:cs="Times New Roman"/>
          <w:b/>
          <w:sz w:val="28"/>
          <w:szCs w:val="28"/>
          <w:lang w:eastAsia="ru-RU"/>
        </w:rPr>
      </w:pPr>
      <w:r w:rsidRPr="001F580D">
        <w:rPr>
          <w:rFonts w:ascii="Times New Roman" w:eastAsia="Times New Roman" w:hAnsi="Times New Roman" w:cs="Times New Roman"/>
          <w:b/>
          <w:sz w:val="28"/>
          <w:szCs w:val="28"/>
          <w:lang w:eastAsia="ru-RU"/>
        </w:rPr>
        <w:t>Организация и проведение самостоятельных занятий физической культурой</w:t>
      </w:r>
    </w:p>
    <w:p w:rsidR="00D86387" w:rsidRPr="001F580D" w:rsidRDefault="00D86387" w:rsidP="00D86387">
      <w:pPr>
        <w:numPr>
          <w:ilvl w:val="0"/>
          <w:numId w:val="3"/>
        </w:numPr>
        <w:spacing w:after="0" w:line="360" w:lineRule="auto"/>
        <w:ind w:firstLine="709"/>
        <w:contextualSpacing/>
        <w:jc w:val="both"/>
        <w:rPr>
          <w:rFonts w:ascii="Times New Roman" w:eastAsia="Calibri" w:hAnsi="Times New Roman" w:cs="Times New Roman"/>
          <w:sz w:val="28"/>
          <w:szCs w:val="28"/>
          <w:lang w:eastAsia="ru-RU"/>
        </w:rPr>
      </w:pPr>
      <w:r w:rsidRPr="001F580D">
        <w:rPr>
          <w:rFonts w:ascii="Times New Roman" w:eastAsia="Calibri" w:hAnsi="Times New Roman" w:cs="Times New Roman"/>
          <w:sz w:val="28"/>
          <w:szCs w:val="28"/>
          <w:lang w:eastAsia="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1F580D">
        <w:rPr>
          <w:rFonts w:ascii="Times New Roman" w:eastAsia="Calibri" w:hAnsi="Times New Roman" w:cs="Times New Roman"/>
          <w:sz w:val="28"/>
          <w:szCs w:val="28"/>
          <w:lang w:eastAsia="ru-RU"/>
        </w:rPr>
        <w:t>физкультпауз</w:t>
      </w:r>
      <w:proofErr w:type="spellEnd"/>
      <w:r w:rsidRPr="001F580D">
        <w:rPr>
          <w:rFonts w:ascii="Times New Roman" w:eastAsia="Calibri" w:hAnsi="Times New Roman" w:cs="Times New Roman"/>
          <w:sz w:val="28"/>
          <w:szCs w:val="28"/>
          <w:lang w:eastAsia="ru-RU"/>
        </w:rPr>
        <w:t xml:space="preserve">, коррекции осанки и телосложения. </w:t>
      </w:r>
      <w:r w:rsidRPr="001F580D">
        <w:rPr>
          <w:rFonts w:ascii="Times New Roman" w:eastAsia="Calibri" w:hAnsi="Times New Roman" w:cs="Times New Roman"/>
          <w:i/>
          <w:sz w:val="28"/>
          <w:szCs w:val="28"/>
          <w:lang w:eastAsia="ru-RU"/>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1F580D">
        <w:rPr>
          <w:rFonts w:ascii="Times New Roman" w:eastAsia="Calibri" w:hAnsi="Times New Roman" w:cs="Times New Roman"/>
          <w:sz w:val="28"/>
          <w:szCs w:val="28"/>
          <w:lang w:eastAsia="ru-RU"/>
        </w:rPr>
        <w:t xml:space="preserve"> Организация досуга средствами физической культуры. </w:t>
      </w:r>
    </w:p>
    <w:p w:rsidR="00D86387" w:rsidRPr="001F580D" w:rsidRDefault="00D86387" w:rsidP="00D86387">
      <w:pPr>
        <w:spacing w:after="0" w:line="360" w:lineRule="auto"/>
        <w:ind w:left="709"/>
        <w:contextualSpacing/>
        <w:jc w:val="both"/>
        <w:rPr>
          <w:rFonts w:ascii="Times New Roman" w:eastAsia="Calibri" w:hAnsi="Times New Roman" w:cs="Times New Roman"/>
          <w:b/>
          <w:sz w:val="28"/>
          <w:szCs w:val="28"/>
          <w:lang w:eastAsia="ru-RU"/>
        </w:rPr>
      </w:pPr>
      <w:r w:rsidRPr="001F580D">
        <w:rPr>
          <w:rFonts w:ascii="Times New Roman" w:eastAsia="Calibri" w:hAnsi="Times New Roman" w:cs="Times New Roman"/>
          <w:b/>
          <w:sz w:val="28"/>
          <w:szCs w:val="28"/>
          <w:lang w:eastAsia="ru-RU"/>
        </w:rPr>
        <w:t xml:space="preserve">Оценка эффективности занятий физической культурой </w:t>
      </w:r>
    </w:p>
    <w:p w:rsidR="00D86387" w:rsidRPr="001F580D" w:rsidRDefault="00D86387" w:rsidP="00D86387">
      <w:pPr>
        <w:spacing w:after="0" w:line="360" w:lineRule="auto"/>
        <w:ind w:firstLine="70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86387" w:rsidRPr="001F580D" w:rsidRDefault="00D86387" w:rsidP="00D86387">
      <w:pPr>
        <w:spacing w:after="0" w:line="360" w:lineRule="auto"/>
        <w:ind w:left="709"/>
        <w:contextualSpacing/>
        <w:jc w:val="both"/>
        <w:rPr>
          <w:rFonts w:ascii="Times New Roman" w:eastAsia="Calibri" w:hAnsi="Times New Roman" w:cs="Times New Roman"/>
          <w:b/>
          <w:sz w:val="28"/>
          <w:szCs w:val="28"/>
          <w:lang w:eastAsia="ru-RU"/>
        </w:rPr>
      </w:pPr>
      <w:r w:rsidRPr="001F580D">
        <w:rPr>
          <w:rFonts w:ascii="Times New Roman" w:eastAsia="Calibri" w:hAnsi="Times New Roman" w:cs="Times New Roman"/>
          <w:b/>
          <w:sz w:val="28"/>
          <w:szCs w:val="28"/>
          <w:lang w:eastAsia="ru-RU"/>
        </w:rPr>
        <w:t>Физическое совершенствование</w:t>
      </w:r>
    </w:p>
    <w:p w:rsidR="00D86387" w:rsidRPr="001F580D" w:rsidRDefault="00D86387" w:rsidP="00D86387">
      <w:pPr>
        <w:spacing w:after="0" w:line="360" w:lineRule="auto"/>
        <w:ind w:left="709"/>
        <w:contextualSpacing/>
        <w:jc w:val="both"/>
        <w:rPr>
          <w:rFonts w:ascii="Times New Roman" w:eastAsia="Calibri" w:hAnsi="Times New Roman" w:cs="Times New Roman"/>
          <w:i/>
          <w:sz w:val="28"/>
          <w:szCs w:val="28"/>
          <w:lang w:eastAsia="ru-RU"/>
        </w:rPr>
      </w:pPr>
      <w:r w:rsidRPr="001F580D">
        <w:rPr>
          <w:rFonts w:ascii="Times New Roman" w:eastAsia="Calibri" w:hAnsi="Times New Roman" w:cs="Times New Roman"/>
          <w:b/>
          <w:sz w:val="28"/>
          <w:szCs w:val="28"/>
          <w:lang w:eastAsia="ru-RU"/>
        </w:rPr>
        <w:t>Физкультурно-оздоровительная деятельность</w:t>
      </w:r>
    </w:p>
    <w:p w:rsidR="00D86387" w:rsidRPr="001F580D" w:rsidRDefault="00D86387" w:rsidP="00D86387">
      <w:pPr>
        <w:spacing w:after="0" w:line="360" w:lineRule="auto"/>
        <w:ind w:firstLine="709"/>
        <w:jc w:val="both"/>
        <w:rPr>
          <w:rFonts w:ascii="Times New Roman" w:eastAsia="Times New Roman" w:hAnsi="Times New Roman" w:cs="Times New Roman"/>
          <w:i/>
          <w:sz w:val="28"/>
          <w:szCs w:val="28"/>
          <w:lang w:eastAsia="ru-RU"/>
        </w:rPr>
      </w:pPr>
      <w:r w:rsidRPr="001F580D">
        <w:rPr>
          <w:rFonts w:ascii="Times New Roman" w:eastAsia="Times New Roman" w:hAnsi="Times New Roman" w:cs="Times New Roman"/>
          <w:sz w:val="28"/>
          <w:szCs w:val="28"/>
          <w:lang w:eastAsia="ru-RU"/>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1F580D">
        <w:rPr>
          <w:rFonts w:ascii="Times New Roman" w:eastAsia="Times New Roman" w:hAnsi="Times New Roman" w:cs="Times New Roman"/>
          <w:i/>
          <w:sz w:val="28"/>
          <w:szCs w:val="28"/>
          <w:lang w:eastAsia="ru-RU"/>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86387" w:rsidRPr="001F580D" w:rsidRDefault="00D86387" w:rsidP="00D86387">
      <w:pPr>
        <w:spacing w:after="0" w:line="360" w:lineRule="auto"/>
        <w:ind w:left="709"/>
        <w:contextualSpacing/>
        <w:jc w:val="both"/>
        <w:rPr>
          <w:rFonts w:ascii="Times New Roman" w:eastAsia="Calibri" w:hAnsi="Times New Roman" w:cs="Times New Roman"/>
          <w:sz w:val="28"/>
          <w:szCs w:val="28"/>
          <w:lang w:eastAsia="ru-RU"/>
        </w:rPr>
      </w:pPr>
      <w:r w:rsidRPr="001F580D">
        <w:rPr>
          <w:rFonts w:ascii="Times New Roman" w:eastAsia="Calibri" w:hAnsi="Times New Roman" w:cs="Times New Roman"/>
          <w:b/>
          <w:sz w:val="28"/>
          <w:szCs w:val="28"/>
          <w:lang w:eastAsia="ru-RU"/>
        </w:rPr>
        <w:t>Спортивно-оздоровительная деятельность</w:t>
      </w:r>
    </w:p>
    <w:p w:rsidR="00D86387" w:rsidRPr="001F580D" w:rsidRDefault="00D86387" w:rsidP="00D86387">
      <w:pPr>
        <w:spacing w:after="0" w:line="360" w:lineRule="auto"/>
        <w:ind w:firstLine="70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Гимнастика с основами акробатики: организующие команды и приемы. Акробатические упражнения и комбинации. </w:t>
      </w:r>
      <w:proofErr w:type="gramStart"/>
      <w:r w:rsidRPr="001F580D">
        <w:rPr>
          <w:rFonts w:ascii="Times New Roman" w:eastAsia="Times New Roman" w:hAnsi="Times New Roman" w:cs="Times New Roman"/>
          <w:sz w:val="28"/>
          <w:szCs w:val="28"/>
          <w:lang w:eastAsia="ru-RU"/>
        </w:rPr>
        <w:t xml:space="preserve">Гимнастические упражнения и комбинации на спортивных снарядах (опорные прыжки, упражнения на </w:t>
      </w:r>
      <w:r w:rsidRPr="001F580D">
        <w:rPr>
          <w:rFonts w:ascii="Times New Roman" w:eastAsia="Times New Roman" w:hAnsi="Times New Roman" w:cs="Times New Roman"/>
          <w:sz w:val="28"/>
          <w:szCs w:val="28"/>
          <w:lang w:eastAsia="ru-RU"/>
        </w:rPr>
        <w:lastRenderedPageBreak/>
        <w:t>гимнастическом бревне (девочки), упражнения на перекладине (мальчики),. Ритмическая гимнастика с элементами хореографии (девочки).</w:t>
      </w:r>
      <w:proofErr w:type="gramEnd"/>
      <w:r w:rsidRPr="001F580D">
        <w:rPr>
          <w:rFonts w:ascii="Times New Roman" w:eastAsia="Times New Roman" w:hAnsi="Times New Roman" w:cs="Times New Roman"/>
          <w:sz w:val="28"/>
          <w:szCs w:val="28"/>
          <w:lang w:eastAsia="ru-RU"/>
        </w:rPr>
        <w:t xml:space="preserve">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1F580D">
        <w:rPr>
          <w:rFonts w:ascii="Times New Roman" w:eastAsia="Times New Roman" w:hAnsi="Times New Roman" w:cs="Times New Roman"/>
          <w:i/>
          <w:sz w:val="28"/>
          <w:szCs w:val="28"/>
          <w:lang w:eastAsia="ru-RU"/>
        </w:rPr>
        <w:t>мини-футбол</w:t>
      </w:r>
      <w:r w:rsidRPr="001F580D">
        <w:rPr>
          <w:rFonts w:ascii="Times New Roman" w:eastAsia="Times New Roman" w:hAnsi="Times New Roman" w:cs="Times New Roman"/>
          <w:sz w:val="28"/>
          <w:szCs w:val="28"/>
          <w:lang w:eastAsia="ru-RU"/>
        </w:rPr>
        <w:t>, волейбол, баскетбол. Правила спортивных игр. Игры по правилам. Лыжные гонки: передвижение на лыжах разными способами. Подъемы, спуски, повороты, торможения.</w:t>
      </w:r>
    </w:p>
    <w:p w:rsidR="00D86387" w:rsidRPr="001F580D" w:rsidRDefault="00D86387" w:rsidP="00D86387">
      <w:pPr>
        <w:spacing w:after="0" w:line="360" w:lineRule="auto"/>
        <w:ind w:left="709"/>
        <w:contextualSpacing/>
        <w:jc w:val="both"/>
        <w:rPr>
          <w:rFonts w:ascii="Times New Roman" w:eastAsia="Calibri" w:hAnsi="Times New Roman" w:cs="Times New Roman"/>
          <w:b/>
          <w:sz w:val="28"/>
          <w:szCs w:val="28"/>
          <w:lang w:eastAsia="ru-RU"/>
        </w:rPr>
      </w:pPr>
      <w:proofErr w:type="spellStart"/>
      <w:r w:rsidRPr="001F580D">
        <w:rPr>
          <w:rFonts w:ascii="Times New Roman" w:eastAsia="Calibri" w:hAnsi="Times New Roman" w:cs="Times New Roman"/>
          <w:b/>
          <w:sz w:val="28"/>
          <w:szCs w:val="28"/>
          <w:lang w:eastAsia="ru-RU"/>
        </w:rPr>
        <w:t>Прикладно</w:t>
      </w:r>
      <w:proofErr w:type="spellEnd"/>
      <w:r w:rsidRPr="001F580D">
        <w:rPr>
          <w:rFonts w:ascii="Times New Roman" w:eastAsia="Calibri" w:hAnsi="Times New Roman" w:cs="Times New Roman"/>
          <w:b/>
          <w:sz w:val="28"/>
          <w:szCs w:val="28"/>
          <w:lang w:eastAsia="ru-RU"/>
        </w:rPr>
        <w:t>-ориентированная физкультурная деятельность</w:t>
      </w:r>
    </w:p>
    <w:p w:rsidR="00D86387" w:rsidRPr="001F580D" w:rsidRDefault="00D86387" w:rsidP="00D86387">
      <w:pPr>
        <w:spacing w:after="0" w:line="360" w:lineRule="auto"/>
        <w:ind w:firstLine="70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i/>
          <w:sz w:val="28"/>
          <w:szCs w:val="28"/>
          <w:lang w:eastAsia="ru-RU"/>
        </w:rPr>
        <w:t xml:space="preserve">Прикладная физическая подготовка: ходьба, бег и прыжки, выполняемые разными способами в разных условиях; лазание, </w:t>
      </w:r>
      <w:proofErr w:type="spellStart"/>
      <w:r w:rsidRPr="001F580D">
        <w:rPr>
          <w:rFonts w:ascii="Times New Roman" w:eastAsia="Times New Roman" w:hAnsi="Times New Roman" w:cs="Times New Roman"/>
          <w:i/>
          <w:sz w:val="28"/>
          <w:szCs w:val="28"/>
          <w:lang w:eastAsia="ru-RU"/>
        </w:rPr>
        <w:t>перелезание</w:t>
      </w:r>
      <w:proofErr w:type="spellEnd"/>
      <w:r w:rsidRPr="001F580D">
        <w:rPr>
          <w:rFonts w:ascii="Times New Roman" w:eastAsia="Times New Roman" w:hAnsi="Times New Roman" w:cs="Times New Roman"/>
          <w:i/>
          <w:sz w:val="28"/>
          <w:szCs w:val="28"/>
          <w:lang w:eastAsia="ru-RU"/>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1F580D">
        <w:rPr>
          <w:rFonts w:ascii="Times New Roman" w:eastAsia="Times New Roman" w:hAnsi="Times New Roman" w:cs="Times New Roman"/>
          <w:sz w:val="28"/>
          <w:szCs w:val="28"/>
          <w:lang w:eastAsia="ru-RU"/>
        </w:rPr>
        <w:t xml:space="preserve"> Общефизическая подготовка. </w:t>
      </w:r>
      <w:proofErr w:type="gramStart"/>
      <w:r w:rsidRPr="001F580D">
        <w:rPr>
          <w:rFonts w:ascii="Times New Roman" w:eastAsia="Times New Roman" w:hAnsi="Times New Roman" w:cs="Times New Roman"/>
          <w:sz w:val="28"/>
          <w:szCs w:val="28"/>
          <w:lang w:eastAsia="ru-RU"/>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1F580D">
        <w:rPr>
          <w:rFonts w:ascii="Times New Roman" w:eastAsia="Times New Roman" w:hAnsi="Times New Roman" w:cs="Times New Roman"/>
          <w:sz w:val="28"/>
          <w:szCs w:val="28"/>
          <w:lang w:eastAsia="ru-RU"/>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D86387" w:rsidRPr="001F580D" w:rsidRDefault="00D86387" w:rsidP="00945964">
      <w:pPr>
        <w:widowControl w:val="0"/>
        <w:shd w:val="clear" w:color="auto" w:fill="FFFFFF"/>
        <w:autoSpaceDE w:val="0"/>
        <w:autoSpaceDN w:val="0"/>
        <w:adjustRightInd w:val="0"/>
        <w:spacing w:before="50" w:after="0" w:line="240" w:lineRule="auto"/>
        <w:rPr>
          <w:rFonts w:ascii="Times New Roman" w:eastAsia="Times New Roman" w:hAnsi="Times New Roman" w:cs="Times New Roman"/>
          <w:sz w:val="28"/>
          <w:szCs w:val="28"/>
          <w:lang w:eastAsia="ru-RU"/>
        </w:rPr>
      </w:pPr>
      <w:r w:rsidRPr="001F580D">
        <w:rPr>
          <w:rFonts w:ascii="Times New Roman" w:eastAsia="Times New Roman" w:hAnsi="Times New Roman" w:cs="Times New Roman"/>
          <w:b/>
          <w:bCs/>
          <w:sz w:val="28"/>
          <w:szCs w:val="28"/>
          <w:lang w:eastAsia="ru-RU"/>
        </w:rPr>
        <w:t>Личностные результаты:</w:t>
      </w:r>
    </w:p>
    <w:p w:rsidR="00D86387" w:rsidRPr="001F580D" w:rsidRDefault="00D86387" w:rsidP="00D86387">
      <w:pPr>
        <w:widowControl w:val="0"/>
        <w:shd w:val="clear" w:color="auto" w:fill="FFFFFF"/>
        <w:tabs>
          <w:tab w:val="left" w:pos="583"/>
        </w:tabs>
        <w:autoSpaceDE w:val="0"/>
        <w:autoSpaceDN w:val="0"/>
        <w:adjustRightInd w:val="0"/>
        <w:spacing w:after="0" w:line="240" w:lineRule="auto"/>
        <w:ind w:left="389" w:right="14"/>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D86387" w:rsidRPr="001F580D" w:rsidRDefault="00D86387" w:rsidP="00D86387">
      <w:pPr>
        <w:widowControl w:val="0"/>
        <w:shd w:val="clear" w:color="auto" w:fill="FFFFFF"/>
        <w:tabs>
          <w:tab w:val="left" w:pos="583"/>
        </w:tabs>
        <w:autoSpaceDE w:val="0"/>
        <w:autoSpaceDN w:val="0"/>
        <w:adjustRightInd w:val="0"/>
        <w:spacing w:after="0" w:line="240" w:lineRule="auto"/>
        <w:ind w:left="389" w:right="2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знание истории физической культуры своего народа, своего края как части наследия народов России и человечества;</w:t>
      </w:r>
    </w:p>
    <w:p w:rsidR="00D86387" w:rsidRPr="001F580D" w:rsidRDefault="00D86387" w:rsidP="00D86387">
      <w:pPr>
        <w:widowControl w:val="0"/>
        <w:shd w:val="clear" w:color="auto" w:fill="FFFFFF"/>
        <w:tabs>
          <w:tab w:val="left" w:pos="583"/>
        </w:tabs>
        <w:autoSpaceDE w:val="0"/>
        <w:autoSpaceDN w:val="0"/>
        <w:adjustRightInd w:val="0"/>
        <w:spacing w:after="0" w:line="240" w:lineRule="auto"/>
        <w:ind w:left="389" w:right="2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усвоение гуманистических, демократических и традиционных ценностей многонационального российского общества;</w:t>
      </w:r>
    </w:p>
    <w:p w:rsidR="00D86387" w:rsidRPr="001F580D" w:rsidRDefault="00D86387" w:rsidP="00D86387">
      <w:pPr>
        <w:widowControl w:val="0"/>
        <w:shd w:val="clear" w:color="auto" w:fill="FFFFFF"/>
        <w:tabs>
          <w:tab w:val="left" w:pos="583"/>
        </w:tabs>
        <w:autoSpaceDE w:val="0"/>
        <w:autoSpaceDN w:val="0"/>
        <w:adjustRightInd w:val="0"/>
        <w:spacing w:after="0" w:line="240" w:lineRule="auto"/>
        <w:ind w:left="389" w:right="22"/>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воспитание чувства ответственности и долга перед Родиной;</w:t>
      </w:r>
    </w:p>
    <w:p w:rsidR="00D86387" w:rsidRPr="001F580D" w:rsidRDefault="00D86387" w:rsidP="00D86387">
      <w:pPr>
        <w:widowControl w:val="0"/>
        <w:shd w:val="clear" w:color="auto" w:fill="FFFFFF"/>
        <w:tabs>
          <w:tab w:val="left" w:pos="583"/>
        </w:tabs>
        <w:autoSpaceDE w:val="0"/>
        <w:autoSpaceDN w:val="0"/>
        <w:adjustRightInd w:val="0"/>
        <w:spacing w:after="0" w:line="240" w:lineRule="auto"/>
        <w:ind w:left="38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формирование ответственного отношения к учению, готовности и </w:t>
      </w:r>
      <w:proofErr w:type="gramStart"/>
      <w:r w:rsidRPr="001F580D">
        <w:rPr>
          <w:rFonts w:ascii="Times New Roman" w:eastAsia="Times New Roman" w:hAnsi="Times New Roman" w:cs="Times New Roman"/>
          <w:sz w:val="28"/>
          <w:szCs w:val="28"/>
          <w:lang w:eastAsia="ru-RU"/>
        </w:rPr>
        <w:t>способности</w:t>
      </w:r>
      <w:proofErr w:type="gramEnd"/>
      <w:r w:rsidRPr="001F580D">
        <w:rPr>
          <w:rFonts w:ascii="Times New Roman" w:eastAsia="Times New Roman" w:hAnsi="Times New Roman" w:cs="Times New Roman"/>
          <w:sz w:val="28"/>
          <w:szCs w:val="28"/>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86387" w:rsidRPr="001F580D" w:rsidRDefault="00D86387" w:rsidP="00D86387">
      <w:pPr>
        <w:widowControl w:val="0"/>
        <w:shd w:val="clear" w:color="auto" w:fill="FFFFFF"/>
        <w:autoSpaceDE w:val="0"/>
        <w:autoSpaceDN w:val="0"/>
        <w:adjustRightInd w:val="0"/>
        <w:spacing w:after="0" w:line="240" w:lineRule="auto"/>
        <w:ind w:left="8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86387" w:rsidRPr="001F580D" w:rsidRDefault="00D86387" w:rsidP="00D8638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w:t>
      </w:r>
      <w:proofErr w:type="gramStart"/>
      <w:r w:rsidRPr="001F580D">
        <w:rPr>
          <w:rFonts w:ascii="Times New Roman" w:eastAsia="Times New Roman" w:hAnsi="Times New Roman" w:cs="Times New Roman"/>
          <w:sz w:val="28"/>
          <w:szCs w:val="28"/>
          <w:lang w:eastAsia="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D86387" w:rsidRPr="001F580D" w:rsidRDefault="00D86387" w:rsidP="00D86387">
      <w:pPr>
        <w:widowControl w:val="0"/>
        <w:shd w:val="clear" w:color="auto" w:fill="FFFFFF"/>
        <w:tabs>
          <w:tab w:val="left" w:pos="583"/>
        </w:tabs>
        <w:autoSpaceDE w:val="0"/>
        <w:autoSpaceDN w:val="0"/>
        <w:adjustRightInd w:val="0"/>
        <w:spacing w:after="0" w:line="240" w:lineRule="auto"/>
        <w:ind w:right="7" w:firstLine="35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готовности и способности вести диалог с другими людьми и достигать в нём </w:t>
      </w:r>
      <w:r w:rsidRPr="001F580D">
        <w:rPr>
          <w:rFonts w:ascii="Times New Roman" w:eastAsia="Times New Roman" w:hAnsi="Times New Roman" w:cs="Times New Roman"/>
          <w:sz w:val="28"/>
          <w:szCs w:val="28"/>
          <w:lang w:eastAsia="ru-RU"/>
        </w:rPr>
        <w:lastRenderedPageBreak/>
        <w:t>взаимопонимания;</w:t>
      </w:r>
    </w:p>
    <w:p w:rsidR="00D86387" w:rsidRPr="001F580D" w:rsidRDefault="00D86387" w:rsidP="00D86387">
      <w:pPr>
        <w:widowControl w:val="0"/>
        <w:shd w:val="clear" w:color="auto" w:fill="FFFFFF"/>
        <w:autoSpaceDE w:val="0"/>
        <w:autoSpaceDN w:val="0"/>
        <w:adjustRightInd w:val="0"/>
        <w:spacing w:after="0" w:line="240" w:lineRule="auto"/>
        <w:ind w:left="79" w:right="7"/>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 освоение социальных норм, правил поведения, ролей и форм социальной жизни в группах и сообществах, включая взрослые и социальные сообщества;</w:t>
      </w:r>
    </w:p>
    <w:p w:rsidR="00D86387" w:rsidRPr="001F580D" w:rsidRDefault="00D86387" w:rsidP="00D86387">
      <w:pPr>
        <w:widowControl w:val="0"/>
        <w:shd w:val="clear" w:color="auto" w:fill="FFFFFF"/>
        <w:tabs>
          <w:tab w:val="left" w:pos="583"/>
        </w:tabs>
        <w:autoSpaceDE w:val="0"/>
        <w:autoSpaceDN w:val="0"/>
        <w:adjustRightInd w:val="0"/>
        <w:spacing w:after="0" w:line="240" w:lineRule="auto"/>
        <w:ind w:left="353" w:right="14"/>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86387" w:rsidRPr="001F580D" w:rsidRDefault="00D86387" w:rsidP="00D86387">
      <w:pPr>
        <w:widowControl w:val="0"/>
        <w:shd w:val="clear" w:color="auto" w:fill="FFFFFF"/>
        <w:tabs>
          <w:tab w:val="left" w:pos="583"/>
        </w:tabs>
        <w:autoSpaceDE w:val="0"/>
        <w:autoSpaceDN w:val="0"/>
        <w:adjustRightInd w:val="0"/>
        <w:spacing w:before="22" w:after="0" w:line="240" w:lineRule="auto"/>
        <w:ind w:left="353" w:right="2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86387" w:rsidRPr="001F580D" w:rsidRDefault="00D86387" w:rsidP="00D86387">
      <w:pPr>
        <w:widowControl w:val="0"/>
        <w:shd w:val="clear" w:color="auto" w:fill="FFFFFF"/>
        <w:tabs>
          <w:tab w:val="left" w:pos="583"/>
        </w:tabs>
        <w:autoSpaceDE w:val="0"/>
        <w:autoSpaceDN w:val="0"/>
        <w:adjustRightInd w:val="0"/>
        <w:spacing w:before="7" w:after="0" w:line="240" w:lineRule="auto"/>
        <w:ind w:left="353" w:right="3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86387" w:rsidRPr="001F580D" w:rsidRDefault="00D86387" w:rsidP="00D86387">
      <w:pPr>
        <w:widowControl w:val="0"/>
        <w:shd w:val="clear" w:color="auto" w:fill="FFFFFF"/>
        <w:tabs>
          <w:tab w:val="left" w:pos="583"/>
        </w:tabs>
        <w:autoSpaceDE w:val="0"/>
        <w:autoSpaceDN w:val="0"/>
        <w:adjustRightInd w:val="0"/>
        <w:spacing w:before="14" w:after="0" w:line="240" w:lineRule="auto"/>
        <w:ind w:left="353" w:right="50"/>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86387" w:rsidRPr="001F580D" w:rsidRDefault="00D86387" w:rsidP="00D86387">
      <w:pPr>
        <w:widowControl w:val="0"/>
        <w:shd w:val="clear" w:color="auto" w:fill="FFFFFF"/>
        <w:tabs>
          <w:tab w:val="left" w:pos="583"/>
        </w:tabs>
        <w:autoSpaceDE w:val="0"/>
        <w:autoSpaceDN w:val="0"/>
        <w:adjustRightInd w:val="0"/>
        <w:spacing w:before="22" w:after="0" w:line="240" w:lineRule="auto"/>
        <w:ind w:left="353" w:right="58"/>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86387" w:rsidRPr="001F580D" w:rsidRDefault="00D86387" w:rsidP="00D86387">
      <w:pPr>
        <w:widowControl w:val="0"/>
        <w:shd w:val="clear" w:color="auto" w:fill="FFFFFF"/>
        <w:autoSpaceDE w:val="0"/>
        <w:autoSpaceDN w:val="0"/>
        <w:adjustRightInd w:val="0"/>
        <w:spacing w:after="0" w:line="240" w:lineRule="auto"/>
        <w:ind w:left="7" w:right="58" w:firstLine="324"/>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D86387" w:rsidRPr="001F580D" w:rsidRDefault="00D86387" w:rsidP="00D86387">
      <w:pPr>
        <w:widowControl w:val="0"/>
        <w:shd w:val="clear" w:color="auto" w:fill="FFFFFF"/>
        <w:autoSpaceDE w:val="0"/>
        <w:autoSpaceDN w:val="0"/>
        <w:adjustRightInd w:val="0"/>
        <w:spacing w:after="0" w:line="240" w:lineRule="auto"/>
        <w:ind w:left="14" w:right="72" w:firstLine="324"/>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Личностные результаты освоения программного материала проявляются в следующих областях культуры.</w:t>
      </w:r>
    </w:p>
    <w:p w:rsidR="00D86387" w:rsidRPr="001F580D" w:rsidRDefault="00D86387" w:rsidP="00D8638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познавательной культуры:</w:t>
      </w:r>
    </w:p>
    <w:p w:rsidR="00D86387" w:rsidRPr="001F580D" w:rsidRDefault="00D86387" w:rsidP="00D86387">
      <w:pPr>
        <w:widowControl w:val="0"/>
        <w:autoSpaceDE w:val="0"/>
        <w:autoSpaceDN w:val="0"/>
        <w:adjustRightInd w:val="0"/>
        <w:spacing w:after="0" w:line="240" w:lineRule="auto"/>
        <w:ind w:left="426"/>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владение знаниями об индивидуальных особенностях физического развития и физической подготовленности, о соответствии их возрастно-половым нормативам; </w:t>
      </w:r>
    </w:p>
    <w:p w:rsidR="00D86387" w:rsidRPr="001F580D" w:rsidRDefault="00D86387" w:rsidP="00D86387">
      <w:pPr>
        <w:widowControl w:val="0"/>
        <w:shd w:val="clear" w:color="auto" w:fill="FFFFFF"/>
        <w:tabs>
          <w:tab w:val="left" w:pos="562"/>
        </w:tabs>
        <w:autoSpaceDE w:val="0"/>
        <w:autoSpaceDN w:val="0"/>
        <w:adjustRightInd w:val="0"/>
        <w:spacing w:before="36" w:after="0" w:line="240" w:lineRule="auto"/>
        <w:ind w:left="367" w:right="65"/>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left="367" w:right="58"/>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w:t>
      </w:r>
      <w:r w:rsidRPr="001F580D">
        <w:rPr>
          <w:rFonts w:ascii="Times New Roman" w:eastAsia="Times New Roman" w:hAnsi="Times New Roman" w:cs="Times New Roman"/>
          <w:sz w:val="28"/>
          <w:szCs w:val="28"/>
          <w:lang w:eastAsia="ru-RU"/>
        </w:rPr>
        <w:softHyphen/>
        <w:t>альных занятий в соответствии с задачами улучшения физического развития и физической подготовленности.</w:t>
      </w:r>
    </w:p>
    <w:p w:rsidR="00D86387" w:rsidRPr="001F580D" w:rsidRDefault="00D86387" w:rsidP="00D86387">
      <w:pPr>
        <w:widowControl w:val="0"/>
        <w:shd w:val="clear" w:color="auto" w:fill="FFFFFF"/>
        <w:autoSpaceDE w:val="0"/>
        <w:autoSpaceDN w:val="0"/>
        <w:adjustRightInd w:val="0"/>
        <w:spacing w:after="0" w:line="240" w:lineRule="auto"/>
        <w:ind w:left="367"/>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нравственной культуры:</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right="50" w:firstLine="367"/>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D86387" w:rsidRPr="001F580D" w:rsidRDefault="00D86387" w:rsidP="00D86387">
      <w:pPr>
        <w:widowControl w:val="0"/>
        <w:shd w:val="clear" w:color="auto" w:fill="FFFFFF"/>
        <w:autoSpaceDE w:val="0"/>
        <w:autoSpaceDN w:val="0"/>
        <w:adjustRightInd w:val="0"/>
        <w:spacing w:after="0" w:line="240" w:lineRule="auto"/>
        <w:ind w:left="426" w:right="4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способность принимать активное участие в организации и проведении совместных физкультурно-оздоровительных и спортивных мероприятий;</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right="36" w:firstLine="367"/>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D86387" w:rsidRPr="001F580D" w:rsidRDefault="00D86387" w:rsidP="00D86387">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трудовой культуры:</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right="36" w:firstLine="367"/>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планировать режим дня, обеспечивать оптималь</w:t>
      </w:r>
      <w:r w:rsidRPr="001F580D">
        <w:rPr>
          <w:rFonts w:ascii="Times New Roman" w:eastAsia="Times New Roman" w:hAnsi="Times New Roman" w:cs="Times New Roman"/>
          <w:sz w:val="28"/>
          <w:szCs w:val="28"/>
          <w:lang w:eastAsia="ru-RU"/>
        </w:rPr>
        <w:softHyphen/>
        <w:t xml:space="preserve">ное сочетание умственных, </w:t>
      </w:r>
      <w:r w:rsidRPr="001F580D">
        <w:rPr>
          <w:rFonts w:ascii="Times New Roman" w:eastAsia="Times New Roman" w:hAnsi="Times New Roman" w:cs="Times New Roman"/>
          <w:sz w:val="28"/>
          <w:szCs w:val="28"/>
          <w:lang w:eastAsia="ru-RU"/>
        </w:rPr>
        <w:lastRenderedPageBreak/>
        <w:t>физических нагрузок и отдыха;</w:t>
      </w:r>
    </w:p>
    <w:p w:rsidR="00D86387" w:rsidRPr="001F580D" w:rsidRDefault="00D86387" w:rsidP="00D86387">
      <w:pPr>
        <w:widowControl w:val="0"/>
        <w:shd w:val="clear" w:color="auto" w:fill="FFFFFF"/>
        <w:autoSpaceDE w:val="0"/>
        <w:autoSpaceDN w:val="0"/>
        <w:adjustRightInd w:val="0"/>
        <w:spacing w:after="0" w:line="240" w:lineRule="auto"/>
        <w:ind w:left="43" w:right="22" w:firstLine="34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D86387" w:rsidRPr="001F580D" w:rsidRDefault="00D86387" w:rsidP="00D86387">
      <w:pPr>
        <w:widowControl w:val="0"/>
        <w:shd w:val="clear" w:color="auto" w:fill="FFFFFF"/>
        <w:tabs>
          <w:tab w:val="left" w:pos="590"/>
        </w:tabs>
        <w:autoSpaceDE w:val="0"/>
        <w:autoSpaceDN w:val="0"/>
        <w:adjustRightInd w:val="0"/>
        <w:spacing w:after="0" w:line="240" w:lineRule="auto"/>
        <w:ind w:left="43" w:right="36" w:firstLine="360"/>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D86387" w:rsidRPr="001F580D" w:rsidRDefault="00D86387" w:rsidP="00D86387">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эстетической культуры:</w:t>
      </w:r>
    </w:p>
    <w:p w:rsidR="00D86387" w:rsidRPr="001F580D" w:rsidRDefault="00D86387" w:rsidP="00D86387">
      <w:pPr>
        <w:widowControl w:val="0"/>
        <w:shd w:val="clear" w:color="auto" w:fill="FFFFFF"/>
        <w:tabs>
          <w:tab w:val="left" w:pos="590"/>
        </w:tabs>
        <w:autoSpaceDE w:val="0"/>
        <w:autoSpaceDN w:val="0"/>
        <w:adjustRightInd w:val="0"/>
        <w:spacing w:after="0" w:line="240" w:lineRule="auto"/>
        <w:ind w:left="43" w:right="22" w:firstLine="360"/>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длительно сохранять правильную осанку во время статичных поз и в процессе разнообразных видов двигательной деятельности;</w:t>
      </w:r>
    </w:p>
    <w:p w:rsidR="00D86387" w:rsidRPr="001F580D" w:rsidRDefault="00D86387" w:rsidP="00D86387">
      <w:pPr>
        <w:widowControl w:val="0"/>
        <w:shd w:val="clear" w:color="auto" w:fill="FFFFFF"/>
        <w:autoSpaceDE w:val="0"/>
        <w:autoSpaceDN w:val="0"/>
        <w:adjustRightInd w:val="0"/>
        <w:spacing w:after="0" w:line="240" w:lineRule="auto"/>
        <w:ind w:left="426" w:right="14"/>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формирование потребности иметь хорошее телосложение в соответствии с принятыми нормами и представлениями;</w:t>
      </w:r>
    </w:p>
    <w:p w:rsidR="00D86387" w:rsidRPr="001F580D" w:rsidRDefault="00D86387" w:rsidP="00D86387">
      <w:pPr>
        <w:widowControl w:val="0"/>
        <w:shd w:val="clear" w:color="auto" w:fill="FFFFFF"/>
        <w:autoSpaceDE w:val="0"/>
        <w:autoSpaceDN w:val="0"/>
        <w:adjustRightInd w:val="0"/>
        <w:spacing w:after="0" w:line="240" w:lineRule="auto"/>
        <w:ind w:left="426" w:right="22"/>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формирование культуры движений, умения передвигаться легко, красиво, непринуждённо.</w:t>
      </w:r>
    </w:p>
    <w:p w:rsidR="00D86387" w:rsidRPr="001F580D" w:rsidRDefault="00D86387" w:rsidP="00D86387">
      <w:pPr>
        <w:widowControl w:val="0"/>
        <w:shd w:val="clear" w:color="auto" w:fill="FFFFFF"/>
        <w:autoSpaceDE w:val="0"/>
        <w:autoSpaceDN w:val="0"/>
        <w:adjustRightInd w:val="0"/>
        <w:spacing w:after="0" w:line="240" w:lineRule="auto"/>
        <w:ind w:left="410"/>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коммуникативной культуры:</w:t>
      </w:r>
    </w:p>
    <w:p w:rsidR="00D86387" w:rsidRPr="001F580D" w:rsidRDefault="00D86387" w:rsidP="00D86387">
      <w:pPr>
        <w:widowControl w:val="0"/>
        <w:shd w:val="clear" w:color="auto" w:fill="FFFFFF"/>
        <w:tabs>
          <w:tab w:val="left" w:pos="590"/>
        </w:tabs>
        <w:autoSpaceDE w:val="0"/>
        <w:autoSpaceDN w:val="0"/>
        <w:adjustRightInd w:val="0"/>
        <w:spacing w:after="0" w:line="240" w:lineRule="auto"/>
        <w:ind w:left="43" w:firstLine="360"/>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D86387" w:rsidRPr="001F580D" w:rsidRDefault="00D86387" w:rsidP="00D86387">
      <w:pPr>
        <w:widowControl w:val="0"/>
        <w:shd w:val="clear" w:color="auto" w:fill="FFFFFF"/>
        <w:tabs>
          <w:tab w:val="left" w:pos="648"/>
        </w:tabs>
        <w:autoSpaceDE w:val="0"/>
        <w:autoSpaceDN w:val="0"/>
        <w:adjustRightInd w:val="0"/>
        <w:spacing w:after="0" w:line="240" w:lineRule="auto"/>
        <w:ind w:left="72" w:right="7" w:firstLine="360"/>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w:t>
      </w:r>
      <w:r w:rsidRPr="001F580D">
        <w:rPr>
          <w:rFonts w:ascii="Times New Roman" w:eastAsia="Times New Roman" w:hAnsi="Times New Roman" w:cs="Times New Roman"/>
          <w:sz w:val="28"/>
          <w:szCs w:val="28"/>
          <w:lang w:eastAsia="ru-RU"/>
        </w:rPr>
        <w:softHyphen/>
        <w:t>вительной деятельностью, излагать их содержание;</w:t>
      </w:r>
    </w:p>
    <w:p w:rsidR="00D86387" w:rsidRPr="001F580D" w:rsidRDefault="00D86387" w:rsidP="00D86387">
      <w:pPr>
        <w:widowControl w:val="0"/>
        <w:shd w:val="clear" w:color="auto" w:fill="FFFFFF"/>
        <w:tabs>
          <w:tab w:val="left" w:pos="540"/>
        </w:tabs>
        <w:autoSpaceDE w:val="0"/>
        <w:autoSpaceDN w:val="0"/>
        <w:adjustRightInd w:val="0"/>
        <w:spacing w:before="58" w:after="0" w:line="240" w:lineRule="auto"/>
        <w:ind w:firstLine="35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w:t>
      </w:r>
    </w:p>
    <w:p w:rsidR="00D86387" w:rsidRPr="001F580D" w:rsidRDefault="00D86387" w:rsidP="00D86387">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iCs/>
          <w:sz w:val="28"/>
          <w:szCs w:val="28"/>
          <w:lang w:eastAsia="ru-RU"/>
        </w:rPr>
      </w:pPr>
      <w:r w:rsidRPr="001F580D">
        <w:rPr>
          <w:rFonts w:ascii="Times New Roman" w:eastAsia="Times New Roman" w:hAnsi="Times New Roman" w:cs="Times New Roman"/>
          <w:iCs/>
          <w:sz w:val="28"/>
          <w:szCs w:val="28"/>
          <w:lang w:eastAsia="ru-RU"/>
        </w:rPr>
        <w:t>В области физической культуры:</w:t>
      </w:r>
    </w:p>
    <w:p w:rsidR="00D86387" w:rsidRPr="001F580D" w:rsidRDefault="00D86387" w:rsidP="00D86387">
      <w:pPr>
        <w:widowControl w:val="0"/>
        <w:shd w:val="clear" w:color="auto" w:fill="FFFFFF"/>
        <w:tabs>
          <w:tab w:val="left" w:pos="540"/>
        </w:tabs>
        <w:autoSpaceDE w:val="0"/>
        <w:autoSpaceDN w:val="0"/>
        <w:adjustRightInd w:val="0"/>
        <w:spacing w:after="0" w:line="240" w:lineRule="auto"/>
        <w:ind w:left="353"/>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владение умениями:</w:t>
      </w:r>
    </w:p>
    <w:p w:rsidR="00D86387" w:rsidRPr="001F580D" w:rsidRDefault="00D86387" w:rsidP="00D86387">
      <w:pPr>
        <w:widowControl w:val="0"/>
        <w:shd w:val="clear" w:color="auto" w:fill="FFFFFF"/>
        <w:tabs>
          <w:tab w:val="left" w:pos="655"/>
        </w:tabs>
        <w:autoSpaceDE w:val="0"/>
        <w:autoSpaceDN w:val="0"/>
        <w:adjustRightInd w:val="0"/>
        <w:spacing w:before="7" w:after="0" w:line="240" w:lineRule="auto"/>
        <w:ind w:left="367"/>
        <w:jc w:val="both"/>
        <w:rPr>
          <w:rFonts w:ascii="Times New Roman" w:eastAsia="Times New Roman" w:hAnsi="Times New Roman" w:cs="Times New Roman"/>
          <w:sz w:val="28"/>
          <w:szCs w:val="28"/>
          <w:lang w:eastAsia="ru-RU"/>
        </w:rPr>
      </w:pPr>
      <w:proofErr w:type="gramStart"/>
      <w:r w:rsidRPr="001F580D">
        <w:rPr>
          <w:rFonts w:ascii="Times New Roman" w:eastAsia="Times New Roman" w:hAnsi="Times New Roman" w:cs="Times New Roman"/>
          <w:sz w:val="28"/>
          <w:szCs w:val="28"/>
          <w:lang w:eastAsia="ru-RU"/>
        </w:rPr>
        <w:t>- в циклических и ациклических локациях: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roofErr w:type="gramEnd"/>
    </w:p>
    <w:p w:rsidR="00D86387" w:rsidRPr="001F580D" w:rsidRDefault="00D86387" w:rsidP="00D86387">
      <w:pPr>
        <w:widowControl w:val="0"/>
        <w:shd w:val="clear" w:color="auto" w:fill="FFFFFF"/>
        <w:tabs>
          <w:tab w:val="left" w:pos="655"/>
        </w:tabs>
        <w:autoSpaceDE w:val="0"/>
        <w:autoSpaceDN w:val="0"/>
        <w:adjustRightInd w:val="0"/>
        <w:spacing w:after="0" w:line="240" w:lineRule="auto"/>
        <w:ind w:left="367" w:right="7"/>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в метаниях на дальность и на меткость: метать малый мяч и мяч 150 г с места и с разбега (10—12 м) с использованием </w:t>
      </w:r>
      <w:proofErr w:type="spellStart"/>
      <w:r w:rsidRPr="001F580D">
        <w:rPr>
          <w:rFonts w:ascii="Times New Roman" w:eastAsia="Times New Roman" w:hAnsi="Times New Roman" w:cs="Times New Roman"/>
          <w:sz w:val="28"/>
          <w:szCs w:val="28"/>
          <w:lang w:eastAsia="ru-RU"/>
        </w:rPr>
        <w:t>четырёхшажного</w:t>
      </w:r>
      <w:proofErr w:type="spellEnd"/>
      <w:r w:rsidRPr="001F580D">
        <w:rPr>
          <w:rFonts w:ascii="Times New Roman" w:eastAsia="Times New Roman" w:hAnsi="Times New Roman" w:cs="Times New Roman"/>
          <w:sz w:val="28"/>
          <w:szCs w:val="28"/>
          <w:lang w:eastAsia="ru-RU"/>
        </w:rPr>
        <w:t xml:space="preserve"> варианта бросковых шагов с соблюдением ритма; </w:t>
      </w:r>
      <w:proofErr w:type="gramStart"/>
      <w:r w:rsidRPr="001F580D">
        <w:rPr>
          <w:rFonts w:ascii="Times New Roman" w:eastAsia="Times New Roman" w:hAnsi="Times New Roman" w:cs="Times New Roman"/>
          <w:sz w:val="28"/>
          <w:szCs w:val="28"/>
          <w:lang w:eastAsia="ru-RU"/>
        </w:rPr>
        <w:t>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roofErr w:type="gramEnd"/>
    </w:p>
    <w:p w:rsidR="00D86387" w:rsidRPr="001F580D" w:rsidRDefault="00D86387" w:rsidP="00D86387">
      <w:pPr>
        <w:widowControl w:val="0"/>
        <w:shd w:val="clear" w:color="auto" w:fill="FFFFFF"/>
        <w:tabs>
          <w:tab w:val="left" w:pos="655"/>
        </w:tabs>
        <w:autoSpaceDE w:val="0"/>
        <w:autoSpaceDN w:val="0"/>
        <w:adjustRightInd w:val="0"/>
        <w:spacing w:before="14" w:after="0" w:line="240" w:lineRule="auto"/>
        <w:ind w:left="367" w:right="7"/>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 гимнастических и акробатических упражнениях: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w:t>
      </w:r>
      <w:r w:rsidRPr="001F580D">
        <w:rPr>
          <w:rFonts w:ascii="Times New Roman" w:eastAsia="Times New Roman" w:hAnsi="Times New Roman" w:cs="Times New Roman"/>
          <w:sz w:val="28"/>
          <w:szCs w:val="28"/>
          <w:lang w:eastAsia="ru-RU"/>
        </w:rPr>
        <w:softHyphen/>
        <w:t xml:space="preserve">тов, включающую кувырки вперёд и назад, стойку на голове и руках, длинный кувырок (мальчики), кувырок вперёд и назад в </w:t>
      </w:r>
      <w:proofErr w:type="spellStart"/>
      <w:r w:rsidRPr="001F580D">
        <w:rPr>
          <w:rFonts w:ascii="Times New Roman" w:eastAsia="Times New Roman" w:hAnsi="Times New Roman" w:cs="Times New Roman"/>
          <w:sz w:val="28"/>
          <w:szCs w:val="28"/>
          <w:lang w:eastAsia="ru-RU"/>
        </w:rPr>
        <w:t>полушпагат</w:t>
      </w:r>
      <w:proofErr w:type="spellEnd"/>
      <w:r w:rsidRPr="001F580D">
        <w:rPr>
          <w:rFonts w:ascii="Times New Roman" w:eastAsia="Times New Roman" w:hAnsi="Times New Roman" w:cs="Times New Roman"/>
          <w:sz w:val="28"/>
          <w:szCs w:val="28"/>
          <w:lang w:eastAsia="ru-RU"/>
        </w:rPr>
        <w:t xml:space="preserve">, «мост» и поворот в </w:t>
      </w:r>
      <w:proofErr w:type="gramStart"/>
      <w:r w:rsidRPr="001F580D">
        <w:rPr>
          <w:rFonts w:ascii="Times New Roman" w:eastAsia="Times New Roman" w:hAnsi="Times New Roman" w:cs="Times New Roman"/>
          <w:sz w:val="28"/>
          <w:szCs w:val="28"/>
          <w:lang w:eastAsia="ru-RU"/>
        </w:rPr>
        <w:t>упор</w:t>
      </w:r>
      <w:proofErr w:type="gramEnd"/>
      <w:r w:rsidRPr="001F580D">
        <w:rPr>
          <w:rFonts w:ascii="Times New Roman" w:eastAsia="Times New Roman" w:hAnsi="Times New Roman" w:cs="Times New Roman"/>
          <w:sz w:val="28"/>
          <w:szCs w:val="28"/>
          <w:lang w:eastAsia="ru-RU"/>
        </w:rPr>
        <w:t xml:space="preserve"> стоя на одном колене (девочки);</w:t>
      </w:r>
    </w:p>
    <w:p w:rsidR="00D86387" w:rsidRPr="001F580D" w:rsidRDefault="00D86387" w:rsidP="00D86387">
      <w:pPr>
        <w:widowControl w:val="0"/>
        <w:shd w:val="clear" w:color="auto" w:fill="FFFFFF"/>
        <w:autoSpaceDE w:val="0"/>
        <w:autoSpaceDN w:val="0"/>
        <w:adjustRightInd w:val="0"/>
        <w:spacing w:before="7" w:after="0" w:line="240" w:lineRule="auto"/>
        <w:ind w:left="22" w:right="14" w:firstLine="468"/>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 спортивных играх: играть в одну из спортивных игр (по упрощённым правилам);</w:t>
      </w:r>
    </w:p>
    <w:p w:rsidR="00D86387" w:rsidRPr="001F580D" w:rsidRDefault="00D86387" w:rsidP="00D86387">
      <w:pPr>
        <w:widowControl w:val="0"/>
        <w:shd w:val="clear" w:color="auto" w:fill="FFFFFF"/>
        <w:autoSpaceDE w:val="0"/>
        <w:autoSpaceDN w:val="0"/>
        <w:adjustRightInd w:val="0"/>
        <w:spacing w:before="7" w:after="0" w:line="240" w:lineRule="auto"/>
        <w:ind w:left="22" w:right="29" w:firstLine="34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демонстрировать результаты не ниже, чем средний уровень основных физических способностей;</w:t>
      </w:r>
    </w:p>
    <w:p w:rsidR="00D86387" w:rsidRPr="001F580D" w:rsidRDefault="00D86387" w:rsidP="00D86387">
      <w:pPr>
        <w:widowControl w:val="0"/>
        <w:shd w:val="clear" w:color="auto" w:fill="FFFFFF"/>
        <w:tabs>
          <w:tab w:val="left" w:pos="540"/>
        </w:tabs>
        <w:autoSpaceDE w:val="0"/>
        <w:autoSpaceDN w:val="0"/>
        <w:adjustRightInd w:val="0"/>
        <w:spacing w:before="7" w:after="0" w:line="240" w:lineRule="auto"/>
        <w:ind w:left="353" w:right="22"/>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w:t>
      </w:r>
      <w:r w:rsidRPr="001F580D">
        <w:rPr>
          <w:rFonts w:ascii="Times New Roman" w:eastAsia="Times New Roman" w:hAnsi="Times New Roman" w:cs="Times New Roman"/>
          <w:sz w:val="28"/>
          <w:szCs w:val="28"/>
          <w:lang w:eastAsia="ru-RU"/>
        </w:rPr>
        <w:lastRenderedPageBreak/>
        <w:t>упражнений;</w:t>
      </w:r>
    </w:p>
    <w:p w:rsidR="00D86387" w:rsidRPr="001F580D" w:rsidRDefault="00D86387" w:rsidP="00D86387">
      <w:pPr>
        <w:widowControl w:val="0"/>
        <w:shd w:val="clear" w:color="auto" w:fill="FFFFFF"/>
        <w:tabs>
          <w:tab w:val="left" w:pos="540"/>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 владеть способами спортивной деятельности: участвовать в соревновании по легкоатлетическому </w:t>
      </w:r>
      <w:proofErr w:type="spellStart"/>
      <w:r w:rsidRPr="001F580D">
        <w:rPr>
          <w:rFonts w:ascii="Times New Roman" w:eastAsia="Times New Roman" w:hAnsi="Times New Roman" w:cs="Times New Roman"/>
          <w:sz w:val="28"/>
          <w:szCs w:val="28"/>
          <w:lang w:eastAsia="ru-RU"/>
        </w:rPr>
        <w:t>четырёхборью</w:t>
      </w:r>
      <w:proofErr w:type="spellEnd"/>
      <w:r w:rsidRPr="001F580D">
        <w:rPr>
          <w:rFonts w:ascii="Times New Roman" w:eastAsia="Times New Roman" w:hAnsi="Times New Roman" w:cs="Times New Roman"/>
          <w:sz w:val="28"/>
          <w:szCs w:val="28"/>
          <w:lang w:eastAsia="ru-RU"/>
        </w:rPr>
        <w:t>: бег 60 м, прыжок в длину или в высоту с разбега, метание, бег на выносливость; участвовать в соревнованиях по одному из видов спорта;</w:t>
      </w:r>
    </w:p>
    <w:p w:rsidR="00D86387" w:rsidRDefault="00D86387" w:rsidP="00D86387">
      <w:pPr>
        <w:widowControl w:val="0"/>
        <w:shd w:val="clear" w:color="auto" w:fill="FFFFFF"/>
        <w:tabs>
          <w:tab w:val="left" w:pos="540"/>
        </w:tabs>
        <w:autoSpaceDE w:val="0"/>
        <w:autoSpaceDN w:val="0"/>
        <w:adjustRightInd w:val="0"/>
        <w:spacing w:before="7" w:after="0" w:line="240" w:lineRule="auto"/>
        <w:ind w:left="353" w:right="3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 </w:t>
      </w:r>
    </w:p>
    <w:p w:rsidR="00D86387" w:rsidRPr="001F580D" w:rsidRDefault="00D86387" w:rsidP="00D86387">
      <w:pPr>
        <w:widowControl w:val="0"/>
        <w:shd w:val="clear" w:color="auto" w:fill="FFFFFF"/>
        <w:tabs>
          <w:tab w:val="left" w:pos="540"/>
        </w:tabs>
        <w:autoSpaceDE w:val="0"/>
        <w:autoSpaceDN w:val="0"/>
        <w:adjustRightInd w:val="0"/>
        <w:spacing w:before="7" w:after="0" w:line="240" w:lineRule="auto"/>
        <w:ind w:right="36"/>
        <w:jc w:val="both"/>
        <w:rPr>
          <w:rFonts w:ascii="Times New Roman" w:eastAsia="Times New Roman" w:hAnsi="Times New Roman" w:cs="Times New Roman"/>
          <w:sz w:val="28"/>
          <w:szCs w:val="28"/>
          <w:lang w:eastAsia="ru-RU"/>
        </w:rPr>
      </w:pPr>
      <w:proofErr w:type="spellStart"/>
      <w:r w:rsidRPr="001F580D">
        <w:rPr>
          <w:rFonts w:ascii="Times New Roman" w:eastAsia="Times New Roman" w:hAnsi="Times New Roman" w:cs="Times New Roman"/>
          <w:b/>
          <w:bCs/>
          <w:sz w:val="28"/>
          <w:szCs w:val="28"/>
          <w:lang w:eastAsia="ru-RU"/>
        </w:rPr>
        <w:t>Метапредметные</w:t>
      </w:r>
      <w:proofErr w:type="spellEnd"/>
      <w:r w:rsidRPr="001F580D">
        <w:rPr>
          <w:rFonts w:ascii="Times New Roman" w:eastAsia="Times New Roman" w:hAnsi="Times New Roman" w:cs="Times New Roman"/>
          <w:b/>
          <w:bCs/>
          <w:sz w:val="28"/>
          <w:szCs w:val="28"/>
          <w:lang w:eastAsia="ru-RU"/>
        </w:rPr>
        <w:t xml:space="preserve"> результаты:</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left="367" w:right="8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left="367" w:right="7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86387" w:rsidRPr="001F580D" w:rsidRDefault="00D86387" w:rsidP="00D86387">
      <w:pPr>
        <w:widowControl w:val="0"/>
        <w:shd w:val="clear" w:color="auto" w:fill="FFFFFF"/>
        <w:autoSpaceDE w:val="0"/>
        <w:autoSpaceDN w:val="0"/>
        <w:adjustRightInd w:val="0"/>
        <w:spacing w:after="0" w:line="240" w:lineRule="auto"/>
        <w:ind w:left="382" w:right="58"/>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left="14" w:right="72" w:firstLine="35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оценивать правильность выполнения учебной задачи, собственные возможности её решения;</w:t>
      </w:r>
    </w:p>
    <w:p w:rsidR="00D86387" w:rsidRPr="001F580D" w:rsidRDefault="00D86387" w:rsidP="00D86387">
      <w:pPr>
        <w:widowControl w:val="0"/>
        <w:shd w:val="clear" w:color="auto" w:fill="FFFFFF"/>
        <w:tabs>
          <w:tab w:val="left" w:pos="576"/>
        </w:tabs>
        <w:autoSpaceDE w:val="0"/>
        <w:autoSpaceDN w:val="0"/>
        <w:adjustRightInd w:val="0"/>
        <w:spacing w:after="0" w:line="240" w:lineRule="auto"/>
        <w:ind w:left="389" w:right="58"/>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D86387" w:rsidRPr="001F580D" w:rsidRDefault="00D86387" w:rsidP="00D86387">
      <w:pPr>
        <w:widowControl w:val="0"/>
        <w:shd w:val="clear" w:color="auto" w:fill="FFFFFF"/>
        <w:tabs>
          <w:tab w:val="left" w:pos="576"/>
        </w:tabs>
        <w:autoSpaceDE w:val="0"/>
        <w:autoSpaceDN w:val="0"/>
        <w:adjustRightInd w:val="0"/>
        <w:spacing w:after="0" w:line="240" w:lineRule="auto"/>
        <w:ind w:left="389" w:right="58"/>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организовывать учебное сотрудничество и совместную деятельность с учителем и сверстниками;</w:t>
      </w:r>
    </w:p>
    <w:p w:rsidR="00D86387" w:rsidRPr="001F580D" w:rsidRDefault="00D86387" w:rsidP="00D86387">
      <w:pPr>
        <w:widowControl w:val="0"/>
        <w:shd w:val="clear" w:color="auto" w:fill="FFFFFF"/>
        <w:tabs>
          <w:tab w:val="left" w:pos="576"/>
        </w:tabs>
        <w:autoSpaceDE w:val="0"/>
        <w:autoSpaceDN w:val="0"/>
        <w:adjustRightInd w:val="0"/>
        <w:spacing w:after="0" w:line="240" w:lineRule="auto"/>
        <w:ind w:left="389" w:right="50"/>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работать индивидуально и в группе: находить общее решение и разрешать конфликты на основе согласования позиций и учёта интересов;</w:t>
      </w:r>
    </w:p>
    <w:p w:rsidR="00D86387" w:rsidRPr="001F580D" w:rsidRDefault="00D86387" w:rsidP="00D86387">
      <w:pPr>
        <w:widowControl w:val="0"/>
        <w:shd w:val="clear" w:color="auto" w:fill="FFFFFF"/>
        <w:tabs>
          <w:tab w:val="left" w:pos="634"/>
        </w:tabs>
        <w:autoSpaceDE w:val="0"/>
        <w:autoSpaceDN w:val="0"/>
        <w:adjustRightInd w:val="0"/>
        <w:spacing w:after="0" w:line="240" w:lineRule="auto"/>
        <w:ind w:left="50" w:right="36" w:firstLine="35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формулировать, аргументировать и отстаивать своё мнение;</w:t>
      </w:r>
    </w:p>
    <w:p w:rsidR="00D86387" w:rsidRPr="001F580D" w:rsidRDefault="00D86387" w:rsidP="00D86387">
      <w:pPr>
        <w:widowControl w:val="0"/>
        <w:shd w:val="clear" w:color="auto" w:fill="FFFFFF"/>
        <w:autoSpaceDE w:val="0"/>
        <w:autoSpaceDN w:val="0"/>
        <w:adjustRightInd w:val="0"/>
        <w:spacing w:after="0" w:line="240" w:lineRule="auto"/>
        <w:ind w:left="58" w:right="29" w:firstLine="34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86387" w:rsidRPr="001F580D" w:rsidRDefault="00D86387" w:rsidP="00D86387">
      <w:pPr>
        <w:widowControl w:val="0"/>
        <w:shd w:val="clear" w:color="auto" w:fill="FFFFFF"/>
        <w:autoSpaceDE w:val="0"/>
        <w:autoSpaceDN w:val="0"/>
        <w:adjustRightInd w:val="0"/>
        <w:spacing w:after="0" w:line="240" w:lineRule="auto"/>
        <w:ind w:left="58" w:right="36" w:firstLine="353"/>
        <w:jc w:val="both"/>
        <w:rPr>
          <w:rFonts w:ascii="Times New Roman" w:eastAsia="Times New Roman" w:hAnsi="Times New Roman" w:cs="Times New Roman"/>
          <w:sz w:val="28"/>
          <w:szCs w:val="28"/>
          <w:lang w:eastAsia="ru-RU"/>
        </w:rPr>
      </w:pPr>
      <w:proofErr w:type="spellStart"/>
      <w:r w:rsidRPr="001F580D">
        <w:rPr>
          <w:rFonts w:ascii="Times New Roman" w:eastAsia="Times New Roman" w:hAnsi="Times New Roman" w:cs="Times New Roman"/>
          <w:sz w:val="28"/>
          <w:szCs w:val="28"/>
          <w:lang w:eastAsia="ru-RU"/>
        </w:rPr>
        <w:t>Метапредметные</w:t>
      </w:r>
      <w:proofErr w:type="spellEnd"/>
      <w:r w:rsidRPr="001F580D">
        <w:rPr>
          <w:rFonts w:ascii="Times New Roman" w:eastAsia="Times New Roman" w:hAnsi="Times New Roman" w:cs="Times New Roman"/>
          <w:sz w:val="28"/>
          <w:szCs w:val="28"/>
          <w:lang w:eastAsia="ru-RU"/>
        </w:rPr>
        <w:t xml:space="preserve"> результаты проявляются в различных областях культуры.</w:t>
      </w:r>
    </w:p>
    <w:p w:rsidR="00D86387" w:rsidRPr="001F580D" w:rsidRDefault="00D86387" w:rsidP="00D86387">
      <w:pPr>
        <w:widowControl w:val="0"/>
        <w:shd w:val="clear" w:color="auto" w:fill="FFFFFF"/>
        <w:autoSpaceDE w:val="0"/>
        <w:autoSpaceDN w:val="0"/>
        <w:adjustRightInd w:val="0"/>
        <w:spacing w:after="0" w:line="240" w:lineRule="auto"/>
        <w:ind w:left="425"/>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познавательной культуры:</w:t>
      </w:r>
    </w:p>
    <w:p w:rsidR="00D86387" w:rsidRPr="001F580D" w:rsidRDefault="00D86387" w:rsidP="00D86387">
      <w:pPr>
        <w:widowControl w:val="0"/>
        <w:shd w:val="clear" w:color="auto" w:fill="FFFFFF"/>
        <w:tabs>
          <w:tab w:val="left" w:pos="634"/>
        </w:tabs>
        <w:autoSpaceDE w:val="0"/>
        <w:autoSpaceDN w:val="0"/>
        <w:adjustRightInd w:val="0"/>
        <w:spacing w:after="0" w:line="240" w:lineRule="auto"/>
        <w:ind w:left="403" w:right="22"/>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D86387" w:rsidRPr="001F580D" w:rsidRDefault="00D86387" w:rsidP="00D86387">
      <w:pPr>
        <w:widowControl w:val="0"/>
        <w:shd w:val="clear" w:color="auto" w:fill="FFFFFF"/>
        <w:tabs>
          <w:tab w:val="left" w:pos="634"/>
        </w:tabs>
        <w:autoSpaceDE w:val="0"/>
        <w:autoSpaceDN w:val="0"/>
        <w:adjustRightInd w:val="0"/>
        <w:spacing w:after="0" w:line="240" w:lineRule="auto"/>
        <w:ind w:left="403" w:right="22"/>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D86387" w:rsidRPr="001F580D" w:rsidRDefault="00D86387" w:rsidP="00D86387">
      <w:pPr>
        <w:widowControl w:val="0"/>
        <w:shd w:val="clear" w:color="auto" w:fill="FFFFFF"/>
        <w:tabs>
          <w:tab w:val="left" w:pos="634"/>
        </w:tabs>
        <w:autoSpaceDE w:val="0"/>
        <w:autoSpaceDN w:val="0"/>
        <w:adjustRightInd w:val="0"/>
        <w:spacing w:after="0" w:line="240" w:lineRule="auto"/>
        <w:ind w:left="40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rsidRPr="001F580D">
        <w:rPr>
          <w:rFonts w:ascii="Times New Roman" w:eastAsia="Times New Roman" w:hAnsi="Times New Roman" w:cs="Times New Roman"/>
          <w:sz w:val="28"/>
          <w:szCs w:val="28"/>
          <w:lang w:eastAsia="ru-RU"/>
        </w:rPr>
        <w:t>девиантного</w:t>
      </w:r>
      <w:proofErr w:type="spellEnd"/>
      <w:r w:rsidRPr="001F580D">
        <w:rPr>
          <w:rFonts w:ascii="Times New Roman" w:eastAsia="Times New Roman" w:hAnsi="Times New Roman" w:cs="Times New Roman"/>
          <w:sz w:val="28"/>
          <w:szCs w:val="28"/>
          <w:lang w:eastAsia="ru-RU"/>
        </w:rPr>
        <w:t xml:space="preserve"> (отклоняющегося от норм) поведения.</w:t>
      </w:r>
    </w:p>
    <w:p w:rsidR="00D86387" w:rsidRPr="001F580D" w:rsidRDefault="00D86387" w:rsidP="00D86387">
      <w:pPr>
        <w:widowControl w:val="0"/>
        <w:shd w:val="clear" w:color="auto" w:fill="FFFFFF"/>
        <w:autoSpaceDE w:val="0"/>
        <w:autoSpaceDN w:val="0"/>
        <w:adjustRightInd w:val="0"/>
        <w:spacing w:after="0" w:line="240" w:lineRule="auto"/>
        <w:ind w:left="410"/>
        <w:rPr>
          <w:rFonts w:ascii="Times New Roman" w:eastAsia="Times New Roman" w:hAnsi="Times New Roman" w:cs="Times New Roman"/>
          <w:sz w:val="28"/>
          <w:szCs w:val="28"/>
          <w:lang w:eastAsia="ru-RU"/>
        </w:rPr>
      </w:pPr>
      <w:r w:rsidRPr="001F580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0D82B16A" wp14:editId="69DCE6BA">
                <wp:simplePos x="0" y="0"/>
                <wp:positionH relativeFrom="margin">
                  <wp:posOffset>7245350</wp:posOffset>
                </wp:positionH>
                <wp:positionV relativeFrom="paragraph">
                  <wp:posOffset>55245</wp:posOffset>
                </wp:positionV>
                <wp:extent cx="76200" cy="1066800"/>
                <wp:effectExtent l="6350" t="7620" r="12700"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066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0.5pt,4.35pt" to="576.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" o:allowincell="f" strokeweight=".7pt">
                <w10:wrap anchorx="margin"/>
              </v:line>
            </w:pict>
          </mc:Fallback>
        </mc:AlternateContent>
      </w:r>
      <w:r w:rsidRPr="001F580D">
        <w:rPr>
          <w:rFonts w:ascii="Times New Roman" w:eastAsia="Times New Roman" w:hAnsi="Times New Roman" w:cs="Times New Roman"/>
          <w:iCs/>
          <w:sz w:val="28"/>
          <w:szCs w:val="28"/>
          <w:lang w:eastAsia="ru-RU"/>
        </w:rPr>
        <w:t>В области нравственной культуры:</w:t>
      </w:r>
    </w:p>
    <w:p w:rsidR="00D86387" w:rsidRPr="001F580D" w:rsidRDefault="00D86387" w:rsidP="00D86387">
      <w:pPr>
        <w:widowControl w:val="0"/>
        <w:shd w:val="clear" w:color="auto" w:fill="FFFFFF"/>
        <w:tabs>
          <w:tab w:val="left" w:pos="533"/>
        </w:tabs>
        <w:autoSpaceDE w:val="0"/>
        <w:autoSpaceDN w:val="0"/>
        <w:adjustRightInd w:val="0"/>
        <w:spacing w:after="0" w:line="240" w:lineRule="auto"/>
        <w:ind w:left="35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D86387" w:rsidRPr="001F580D" w:rsidRDefault="00D86387" w:rsidP="00D86387">
      <w:pPr>
        <w:widowControl w:val="0"/>
        <w:shd w:val="clear" w:color="auto" w:fill="FFFFFF"/>
        <w:tabs>
          <w:tab w:val="left" w:pos="533"/>
        </w:tabs>
        <w:autoSpaceDE w:val="0"/>
        <w:autoSpaceDN w:val="0"/>
        <w:adjustRightInd w:val="0"/>
        <w:spacing w:after="0" w:line="240" w:lineRule="auto"/>
        <w:ind w:left="353" w:right="7"/>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проявление уважительного отношения к окружающим, товарищам по команде и соперникам, проявление культуры взаимодействия, терпимости и толерантности в </w:t>
      </w:r>
      <w:r w:rsidRPr="001F580D">
        <w:rPr>
          <w:rFonts w:ascii="Times New Roman" w:eastAsia="Times New Roman" w:hAnsi="Times New Roman" w:cs="Times New Roman"/>
          <w:sz w:val="28"/>
          <w:szCs w:val="28"/>
          <w:lang w:eastAsia="ru-RU"/>
        </w:rPr>
        <w:lastRenderedPageBreak/>
        <w:t>достижении общих целей при совместной деятельности;</w:t>
      </w:r>
    </w:p>
    <w:p w:rsidR="00D86387" w:rsidRPr="001F580D" w:rsidRDefault="00D86387" w:rsidP="00D86387">
      <w:pPr>
        <w:widowControl w:val="0"/>
        <w:shd w:val="clear" w:color="auto" w:fill="FFFFFF"/>
        <w:tabs>
          <w:tab w:val="left" w:pos="533"/>
        </w:tabs>
        <w:autoSpaceDE w:val="0"/>
        <w:autoSpaceDN w:val="0"/>
        <w:adjustRightInd w:val="0"/>
        <w:spacing w:after="0" w:line="240" w:lineRule="auto"/>
        <w:ind w:left="353" w:right="14"/>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D86387" w:rsidRPr="001F580D" w:rsidRDefault="00D86387" w:rsidP="00D86387">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трудовой культуры:</w:t>
      </w:r>
    </w:p>
    <w:p w:rsidR="00D86387" w:rsidRPr="001F580D" w:rsidRDefault="00D86387" w:rsidP="00D86387">
      <w:pPr>
        <w:widowControl w:val="0"/>
        <w:shd w:val="clear" w:color="auto" w:fill="FFFFFF"/>
        <w:tabs>
          <w:tab w:val="left" w:pos="533"/>
        </w:tabs>
        <w:autoSpaceDE w:val="0"/>
        <w:autoSpaceDN w:val="0"/>
        <w:adjustRightInd w:val="0"/>
        <w:spacing w:after="0" w:line="240" w:lineRule="auto"/>
        <w:ind w:left="353" w:right="2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D86387" w:rsidRPr="001F580D" w:rsidRDefault="00D86387" w:rsidP="00D86387">
      <w:pPr>
        <w:widowControl w:val="0"/>
        <w:shd w:val="clear" w:color="auto" w:fill="FFFFFF"/>
        <w:tabs>
          <w:tab w:val="left" w:pos="533"/>
        </w:tabs>
        <w:autoSpaceDE w:val="0"/>
        <w:autoSpaceDN w:val="0"/>
        <w:adjustRightInd w:val="0"/>
        <w:spacing w:after="0" w:line="240" w:lineRule="auto"/>
        <w:ind w:left="353" w:right="22"/>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D86387" w:rsidRPr="001F580D" w:rsidRDefault="00D86387" w:rsidP="00D86387">
      <w:pPr>
        <w:widowControl w:val="0"/>
        <w:shd w:val="clear" w:color="auto" w:fill="FFFFFF"/>
        <w:tabs>
          <w:tab w:val="left" w:pos="533"/>
        </w:tabs>
        <w:autoSpaceDE w:val="0"/>
        <w:autoSpaceDN w:val="0"/>
        <w:adjustRightInd w:val="0"/>
        <w:spacing w:before="7" w:after="0" w:line="240" w:lineRule="auto"/>
        <w:ind w:left="353" w:right="2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w:t>
      </w:r>
      <w:r w:rsidRPr="001F580D">
        <w:rPr>
          <w:rFonts w:ascii="Times New Roman" w:eastAsia="Times New Roman" w:hAnsi="Times New Roman" w:cs="Times New Roman"/>
          <w:sz w:val="28"/>
          <w:szCs w:val="28"/>
          <w:lang w:eastAsia="ru-RU"/>
        </w:rPr>
        <w:softHyphen/>
        <w:t>ды для профилактики психического и физического утомления.</w:t>
      </w:r>
    </w:p>
    <w:p w:rsidR="00D86387" w:rsidRPr="001F580D" w:rsidRDefault="00D86387" w:rsidP="00D86387">
      <w:pPr>
        <w:widowControl w:val="0"/>
        <w:shd w:val="clear" w:color="auto" w:fill="FFFFFF"/>
        <w:autoSpaceDE w:val="0"/>
        <w:autoSpaceDN w:val="0"/>
        <w:adjustRightInd w:val="0"/>
        <w:spacing w:after="0" w:line="240" w:lineRule="auto"/>
        <w:ind w:left="367"/>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эстетической культуры:</w:t>
      </w:r>
    </w:p>
    <w:p w:rsidR="00D86387" w:rsidRPr="001F580D" w:rsidRDefault="00D86387" w:rsidP="00D86387">
      <w:pPr>
        <w:widowControl w:val="0"/>
        <w:shd w:val="clear" w:color="auto" w:fill="FFFFFF"/>
        <w:tabs>
          <w:tab w:val="left" w:pos="533"/>
        </w:tabs>
        <w:autoSpaceDE w:val="0"/>
        <w:autoSpaceDN w:val="0"/>
        <w:adjustRightInd w:val="0"/>
        <w:spacing w:after="0" w:line="240" w:lineRule="auto"/>
        <w:ind w:right="29" w:firstLine="35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i/>
          <w:iCs/>
          <w:sz w:val="28"/>
          <w:szCs w:val="28"/>
          <w:lang w:eastAsia="ru-RU"/>
        </w:rPr>
        <w:t xml:space="preserve">- </w:t>
      </w:r>
      <w:r w:rsidRPr="001F580D">
        <w:rPr>
          <w:rFonts w:ascii="Times New Roman" w:eastAsia="Times New Roman" w:hAnsi="Times New Roman" w:cs="Times New Roman"/>
          <w:sz w:val="28"/>
          <w:szCs w:val="28"/>
          <w:lang w:eastAsia="ru-RU"/>
        </w:rPr>
        <w:t>знание факторов, потенциально опасных для здоровья (вредные привычки, ранние половые связи, допинг), и их опасных последствий;</w:t>
      </w:r>
    </w:p>
    <w:p w:rsidR="00D86387" w:rsidRPr="001F580D" w:rsidRDefault="00D86387" w:rsidP="00D86387">
      <w:pPr>
        <w:widowControl w:val="0"/>
        <w:shd w:val="clear" w:color="auto" w:fill="FFFFFF"/>
        <w:autoSpaceDE w:val="0"/>
        <w:autoSpaceDN w:val="0"/>
        <w:adjustRightInd w:val="0"/>
        <w:spacing w:before="7" w:after="0" w:line="240" w:lineRule="auto"/>
        <w:ind w:left="375" w:right="3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D86387" w:rsidRPr="001F580D" w:rsidRDefault="00D86387" w:rsidP="00D86387">
      <w:pPr>
        <w:widowControl w:val="0"/>
        <w:shd w:val="clear" w:color="auto" w:fill="FFFFFF"/>
        <w:tabs>
          <w:tab w:val="left" w:pos="533"/>
        </w:tabs>
        <w:autoSpaceDE w:val="0"/>
        <w:autoSpaceDN w:val="0"/>
        <w:adjustRightInd w:val="0"/>
        <w:spacing w:before="7" w:after="0" w:line="240" w:lineRule="auto"/>
        <w:ind w:right="36" w:firstLine="35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D86387" w:rsidRPr="001F580D" w:rsidRDefault="00D86387" w:rsidP="00D86387">
      <w:pPr>
        <w:widowControl w:val="0"/>
        <w:shd w:val="clear" w:color="auto" w:fill="FFFFFF"/>
        <w:autoSpaceDE w:val="0"/>
        <w:autoSpaceDN w:val="0"/>
        <w:adjustRightInd w:val="0"/>
        <w:spacing w:before="7" w:after="0" w:line="240" w:lineRule="auto"/>
        <w:ind w:left="353"/>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коммуникативной культуры:</w:t>
      </w:r>
    </w:p>
    <w:p w:rsidR="00D86387" w:rsidRPr="001F580D" w:rsidRDefault="00D86387" w:rsidP="00D86387">
      <w:pPr>
        <w:widowControl w:val="0"/>
        <w:shd w:val="clear" w:color="auto" w:fill="FFFFFF"/>
        <w:tabs>
          <w:tab w:val="left" w:pos="533"/>
        </w:tabs>
        <w:autoSpaceDE w:val="0"/>
        <w:autoSpaceDN w:val="0"/>
        <w:adjustRightInd w:val="0"/>
        <w:spacing w:after="0" w:line="240" w:lineRule="auto"/>
        <w:ind w:left="353" w:right="58"/>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владение культурой речи, ведение диалога в доброжелательной и открытой форме, проявление к собеседнику внимания, интереса и уважения;</w:t>
      </w:r>
    </w:p>
    <w:p w:rsidR="00D86387" w:rsidRPr="001F580D" w:rsidRDefault="00D86387" w:rsidP="00D86387">
      <w:pPr>
        <w:widowControl w:val="0"/>
        <w:shd w:val="clear" w:color="auto" w:fill="FFFFFF"/>
        <w:tabs>
          <w:tab w:val="left" w:pos="533"/>
        </w:tabs>
        <w:autoSpaceDE w:val="0"/>
        <w:autoSpaceDN w:val="0"/>
        <w:adjustRightInd w:val="0"/>
        <w:spacing w:before="14" w:after="0" w:line="240" w:lineRule="auto"/>
        <w:ind w:left="353" w:right="58"/>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D86387" w:rsidRPr="001F580D" w:rsidRDefault="00D86387" w:rsidP="00D86387">
      <w:pPr>
        <w:widowControl w:val="0"/>
        <w:shd w:val="clear" w:color="auto" w:fill="FFFFFF"/>
        <w:tabs>
          <w:tab w:val="left" w:pos="533"/>
        </w:tabs>
        <w:autoSpaceDE w:val="0"/>
        <w:autoSpaceDN w:val="0"/>
        <w:adjustRightInd w:val="0"/>
        <w:spacing w:before="7" w:after="0" w:line="240" w:lineRule="auto"/>
        <w:ind w:left="353" w:right="58"/>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владение умением логически грамотно излагать, аргументировать и обосновывать собственную точку зрения, доводить её до собеседника.</w:t>
      </w:r>
    </w:p>
    <w:p w:rsidR="00D86387" w:rsidRPr="001F580D" w:rsidRDefault="00D86387" w:rsidP="00D86387">
      <w:pPr>
        <w:widowControl w:val="0"/>
        <w:shd w:val="clear" w:color="auto" w:fill="FFFFFF"/>
        <w:autoSpaceDE w:val="0"/>
        <w:autoSpaceDN w:val="0"/>
        <w:adjustRightInd w:val="0"/>
        <w:spacing w:after="0" w:line="240" w:lineRule="auto"/>
        <w:ind w:left="338"/>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физической культуры:</w:t>
      </w:r>
    </w:p>
    <w:p w:rsidR="00D86387" w:rsidRPr="001F580D" w:rsidRDefault="00D86387" w:rsidP="00D86387">
      <w:pPr>
        <w:widowControl w:val="0"/>
        <w:shd w:val="clear" w:color="auto" w:fill="FFFFFF"/>
        <w:autoSpaceDE w:val="0"/>
        <w:autoSpaceDN w:val="0"/>
        <w:adjustRightInd w:val="0"/>
        <w:spacing w:before="7" w:after="0" w:line="240" w:lineRule="auto"/>
        <w:ind w:left="14" w:right="50"/>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 владение способами организации и проведения разнообразных форм занятий физическими упражнениями, их планирования и наполнения содержанием;</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left="353" w:right="4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left="353" w:right="3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w:t>
      </w:r>
      <w:r w:rsidRPr="001F580D">
        <w:rPr>
          <w:rFonts w:ascii="Times New Roman" w:eastAsia="Times New Roman" w:hAnsi="Times New Roman" w:cs="Times New Roman"/>
          <w:sz w:val="28"/>
          <w:szCs w:val="28"/>
          <w:lang w:eastAsia="ru-RU"/>
        </w:rPr>
        <w:softHyphen/>
        <w:t>стоятельных форм занятий.</w:t>
      </w:r>
    </w:p>
    <w:p w:rsidR="00D86387" w:rsidRPr="00D86387" w:rsidRDefault="00D86387" w:rsidP="00D86387">
      <w:pPr>
        <w:autoSpaceDE w:val="0"/>
        <w:autoSpaceDN w:val="0"/>
        <w:spacing w:before="70" w:after="0"/>
        <w:rPr>
          <w:sz w:val="28"/>
          <w:szCs w:val="28"/>
        </w:rPr>
        <w:sectPr w:rsidR="00D86387" w:rsidRPr="00D86387">
          <w:pgSz w:w="11900" w:h="16840"/>
          <w:pgMar w:top="298" w:right="650" w:bottom="444" w:left="666" w:header="720" w:footer="720" w:gutter="0"/>
          <w:cols w:space="720"/>
        </w:sectPr>
      </w:pPr>
    </w:p>
    <w:bookmarkEnd w:id="0"/>
    <w:bookmarkEnd w:id="1"/>
    <w:bookmarkEnd w:id="2"/>
    <w:p w:rsidR="00D86387" w:rsidRPr="001F580D" w:rsidRDefault="00945964" w:rsidP="00945964">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                  </w:t>
      </w:r>
      <w:r w:rsidR="00D86387" w:rsidRPr="001F580D">
        <w:rPr>
          <w:rFonts w:ascii="Times New Roman" w:eastAsia="Times New Roman" w:hAnsi="Times New Roman" w:cs="Times New Roman"/>
          <w:b/>
          <w:bCs/>
          <w:sz w:val="28"/>
          <w:szCs w:val="28"/>
          <w:lang w:eastAsia="ru-RU"/>
        </w:rPr>
        <w:t>Предметные результаты</w:t>
      </w:r>
    </w:p>
    <w:p w:rsidR="00D86387" w:rsidRPr="001F580D" w:rsidRDefault="00D86387" w:rsidP="00D86387">
      <w:pPr>
        <w:widowControl w:val="0"/>
        <w:shd w:val="clear" w:color="auto" w:fill="FFFFFF"/>
        <w:autoSpaceDE w:val="0"/>
        <w:autoSpaceDN w:val="0"/>
        <w:adjustRightInd w:val="0"/>
        <w:spacing w:after="0" w:line="240" w:lineRule="auto"/>
        <w:ind w:left="14" w:right="29" w:firstLine="35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bCs/>
          <w:sz w:val="28"/>
          <w:szCs w:val="28"/>
          <w:lang w:eastAsia="ru-RU"/>
        </w:rPr>
        <w:t>В</w:t>
      </w:r>
      <w:r w:rsidRPr="001F580D">
        <w:rPr>
          <w:rFonts w:ascii="Times New Roman" w:eastAsia="Times New Roman" w:hAnsi="Times New Roman" w:cs="Times New Roman"/>
          <w:b/>
          <w:bCs/>
          <w:sz w:val="28"/>
          <w:szCs w:val="28"/>
          <w:lang w:eastAsia="ru-RU"/>
        </w:rPr>
        <w:t xml:space="preserve"> </w:t>
      </w:r>
      <w:r w:rsidRPr="001F580D">
        <w:rPr>
          <w:rFonts w:ascii="Times New Roman" w:eastAsia="Times New Roman" w:hAnsi="Times New Roman" w:cs="Times New Roman"/>
          <w:sz w:val="28"/>
          <w:szCs w:val="28"/>
          <w:lang w:eastAsia="ru-RU"/>
        </w:rPr>
        <w:t xml:space="preserve">основной школе в соответствии с Федеральным государственным образовательным стандартом основного общего образования </w:t>
      </w:r>
      <w:r w:rsidRPr="001F580D">
        <w:rPr>
          <w:rFonts w:ascii="Times New Roman" w:eastAsia="Times New Roman" w:hAnsi="Times New Roman" w:cs="Times New Roman"/>
          <w:i/>
          <w:iCs/>
          <w:sz w:val="28"/>
          <w:szCs w:val="28"/>
          <w:lang w:eastAsia="ru-RU"/>
        </w:rPr>
        <w:t xml:space="preserve">результаты </w:t>
      </w:r>
      <w:r w:rsidRPr="001F580D">
        <w:rPr>
          <w:rFonts w:ascii="Times New Roman" w:eastAsia="Times New Roman" w:hAnsi="Times New Roman" w:cs="Times New Roman"/>
          <w:sz w:val="28"/>
          <w:szCs w:val="28"/>
          <w:lang w:eastAsia="ru-RU"/>
        </w:rPr>
        <w:t>изучения курса «Физическая культура» должны отражать:</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left="353" w:right="2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left="353" w:right="22"/>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right="22"/>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особенностей организма, планировать содержание этих занятий, включать их в режим учебного дня и учебной недели;</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left="353" w:right="14"/>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w:t>
      </w:r>
      <w:r w:rsidRPr="001F580D">
        <w:rPr>
          <w:rFonts w:ascii="Times New Roman" w:eastAsia="Times New Roman" w:hAnsi="Times New Roman" w:cs="Times New Roman"/>
          <w:sz w:val="28"/>
          <w:szCs w:val="28"/>
          <w:lang w:eastAsia="ru-RU"/>
        </w:rPr>
        <w:softHyphen/>
        <w:t>низации и проведении занятий физической культурой, форм активного отдыха и досуга;</w:t>
      </w:r>
    </w:p>
    <w:p w:rsidR="00D86387" w:rsidRPr="001F580D" w:rsidRDefault="00D86387" w:rsidP="00D86387">
      <w:pPr>
        <w:widowControl w:val="0"/>
        <w:shd w:val="clear" w:color="auto" w:fill="FFFFFF"/>
        <w:tabs>
          <w:tab w:val="left" w:pos="562"/>
        </w:tabs>
        <w:autoSpaceDE w:val="0"/>
        <w:autoSpaceDN w:val="0"/>
        <w:adjustRightInd w:val="0"/>
        <w:spacing w:after="0" w:line="240" w:lineRule="auto"/>
        <w:ind w:left="35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расширение опыта организации и мониторинга физического развития и физической подготовленности; </w:t>
      </w:r>
      <w:proofErr w:type="gramStart"/>
      <w:r w:rsidRPr="001F580D">
        <w:rPr>
          <w:rFonts w:ascii="Times New Roman" w:eastAsia="Times New Roman" w:hAnsi="Times New Roman" w:cs="Times New Roman"/>
          <w:sz w:val="28"/>
          <w:szCs w:val="28"/>
          <w:lang w:eastAsia="ru-RU"/>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D86387" w:rsidRPr="001F580D" w:rsidRDefault="00D86387" w:rsidP="00D86387">
      <w:pPr>
        <w:widowControl w:val="0"/>
        <w:shd w:val="clear" w:color="auto" w:fill="FFFFFF"/>
        <w:tabs>
          <w:tab w:val="left" w:pos="526"/>
        </w:tabs>
        <w:autoSpaceDE w:val="0"/>
        <w:autoSpaceDN w:val="0"/>
        <w:adjustRightInd w:val="0"/>
        <w:spacing w:before="115" w:after="0" w:line="240" w:lineRule="auto"/>
        <w:ind w:firstLine="360"/>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D86387" w:rsidRPr="001F580D" w:rsidRDefault="00D86387" w:rsidP="00D86387">
      <w:pPr>
        <w:widowControl w:val="0"/>
        <w:shd w:val="clear" w:color="auto" w:fill="FFFFFF"/>
        <w:autoSpaceDE w:val="0"/>
        <w:autoSpaceDN w:val="0"/>
        <w:adjustRightInd w:val="0"/>
        <w:spacing w:before="7" w:after="0" w:line="240" w:lineRule="auto"/>
        <w:ind w:left="43"/>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Предметные результаты, так же как личностные и </w:t>
      </w:r>
      <w:proofErr w:type="spellStart"/>
      <w:r w:rsidRPr="001F580D">
        <w:rPr>
          <w:rFonts w:ascii="Times New Roman" w:eastAsia="Times New Roman" w:hAnsi="Times New Roman" w:cs="Times New Roman"/>
          <w:sz w:val="28"/>
          <w:szCs w:val="28"/>
          <w:lang w:eastAsia="ru-RU"/>
        </w:rPr>
        <w:t>метапредметные</w:t>
      </w:r>
      <w:proofErr w:type="spellEnd"/>
      <w:r w:rsidRPr="001F580D">
        <w:rPr>
          <w:rFonts w:ascii="Times New Roman" w:eastAsia="Times New Roman" w:hAnsi="Times New Roman" w:cs="Times New Roman"/>
          <w:sz w:val="28"/>
          <w:szCs w:val="28"/>
          <w:lang w:eastAsia="ru-RU"/>
        </w:rPr>
        <w:t xml:space="preserve">, проявляются в разных областях культуры. </w:t>
      </w:r>
    </w:p>
    <w:p w:rsidR="00D86387" w:rsidRPr="001F580D" w:rsidRDefault="00D86387" w:rsidP="00D86387">
      <w:pPr>
        <w:widowControl w:val="0"/>
        <w:shd w:val="clear" w:color="auto" w:fill="FFFFFF"/>
        <w:autoSpaceDE w:val="0"/>
        <w:autoSpaceDN w:val="0"/>
        <w:adjustRightInd w:val="0"/>
        <w:spacing w:before="7" w:after="0" w:line="240" w:lineRule="auto"/>
        <w:ind w:left="43"/>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познавательной культуры:</w:t>
      </w:r>
    </w:p>
    <w:p w:rsidR="00D86387" w:rsidRPr="001F580D" w:rsidRDefault="00D86387" w:rsidP="00D86387">
      <w:pPr>
        <w:widowControl w:val="0"/>
        <w:shd w:val="clear" w:color="auto" w:fill="FFFFFF"/>
        <w:tabs>
          <w:tab w:val="left" w:pos="526"/>
        </w:tabs>
        <w:autoSpaceDE w:val="0"/>
        <w:autoSpaceDN w:val="0"/>
        <w:adjustRightInd w:val="0"/>
        <w:spacing w:after="0" w:line="240" w:lineRule="auto"/>
        <w:ind w:left="360" w:right="7"/>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знания по истории развития спорта и олимпийского движения, о положительном их влиянии на укрепление мира и дружбы между народами;</w:t>
      </w:r>
    </w:p>
    <w:p w:rsidR="00D86387" w:rsidRPr="001F580D" w:rsidRDefault="00D86387" w:rsidP="00D86387">
      <w:pPr>
        <w:widowControl w:val="0"/>
        <w:shd w:val="clear" w:color="auto" w:fill="FFFFFF"/>
        <w:tabs>
          <w:tab w:val="left" w:pos="526"/>
        </w:tabs>
        <w:autoSpaceDE w:val="0"/>
        <w:autoSpaceDN w:val="0"/>
        <w:adjustRightInd w:val="0"/>
        <w:spacing w:before="7" w:after="0" w:line="240" w:lineRule="auto"/>
        <w:ind w:left="360" w:right="22"/>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знания основных направлений развития физической культуры в обществе, их целей, задач и форм организации;</w:t>
      </w:r>
    </w:p>
    <w:p w:rsidR="00D86387" w:rsidRPr="001F580D" w:rsidRDefault="00D86387" w:rsidP="00D86387">
      <w:pPr>
        <w:widowControl w:val="0"/>
        <w:shd w:val="clear" w:color="auto" w:fill="FFFFFF"/>
        <w:tabs>
          <w:tab w:val="left" w:pos="526"/>
        </w:tabs>
        <w:autoSpaceDE w:val="0"/>
        <w:autoSpaceDN w:val="0"/>
        <w:adjustRightInd w:val="0"/>
        <w:spacing w:after="0" w:line="240" w:lineRule="auto"/>
        <w:ind w:left="360" w:right="22"/>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знания о здоровом образе жизни, его связи с укреплением здоровья и профилактикой вредных привычек, о роли и месте физической культуры в </w:t>
      </w:r>
      <w:r w:rsidRPr="001F580D">
        <w:rPr>
          <w:rFonts w:ascii="Times New Roman" w:eastAsia="Times New Roman" w:hAnsi="Times New Roman" w:cs="Times New Roman"/>
          <w:sz w:val="28"/>
          <w:szCs w:val="28"/>
          <w:lang w:eastAsia="ru-RU"/>
        </w:rPr>
        <w:lastRenderedPageBreak/>
        <w:t>организации здорового образа жизни.</w:t>
      </w:r>
    </w:p>
    <w:p w:rsidR="00D86387" w:rsidRPr="001F580D" w:rsidRDefault="00D86387" w:rsidP="00D86387">
      <w:pPr>
        <w:widowControl w:val="0"/>
        <w:shd w:val="clear" w:color="auto" w:fill="FFFFFF"/>
        <w:autoSpaceDE w:val="0"/>
        <w:autoSpaceDN w:val="0"/>
        <w:adjustRightInd w:val="0"/>
        <w:spacing w:before="7" w:after="0" w:line="240" w:lineRule="auto"/>
        <w:ind w:left="367"/>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нравственной культуры:</w:t>
      </w:r>
    </w:p>
    <w:p w:rsidR="00D86387" w:rsidRPr="001F580D" w:rsidRDefault="00D86387" w:rsidP="00D86387">
      <w:pPr>
        <w:widowControl w:val="0"/>
        <w:shd w:val="clear" w:color="auto" w:fill="FFFFFF"/>
        <w:autoSpaceDE w:val="0"/>
        <w:autoSpaceDN w:val="0"/>
        <w:adjustRightInd w:val="0"/>
        <w:spacing w:after="0" w:line="240" w:lineRule="auto"/>
        <w:ind w:left="14" w:right="14" w:firstLine="34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D86387" w:rsidRPr="001F580D" w:rsidRDefault="00D86387" w:rsidP="00D86387">
      <w:pPr>
        <w:widowControl w:val="0"/>
        <w:shd w:val="clear" w:color="auto" w:fill="FFFFFF"/>
        <w:tabs>
          <w:tab w:val="left" w:pos="526"/>
        </w:tabs>
        <w:autoSpaceDE w:val="0"/>
        <w:autoSpaceDN w:val="0"/>
        <w:adjustRightInd w:val="0"/>
        <w:spacing w:after="0" w:line="240" w:lineRule="auto"/>
        <w:ind w:left="360" w:right="2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D86387" w:rsidRPr="001F580D" w:rsidRDefault="00D86387" w:rsidP="00D86387">
      <w:pPr>
        <w:widowControl w:val="0"/>
        <w:shd w:val="clear" w:color="auto" w:fill="FFFFFF"/>
        <w:tabs>
          <w:tab w:val="left" w:pos="526"/>
        </w:tabs>
        <w:autoSpaceDE w:val="0"/>
        <w:autoSpaceDN w:val="0"/>
        <w:adjustRightInd w:val="0"/>
        <w:spacing w:after="0" w:line="240" w:lineRule="auto"/>
        <w:ind w:left="360" w:right="3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D86387" w:rsidRPr="001F580D" w:rsidRDefault="00D86387" w:rsidP="00D86387">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трудовой культуры:</w:t>
      </w:r>
    </w:p>
    <w:p w:rsidR="00D86387" w:rsidRPr="001F580D" w:rsidRDefault="00D86387" w:rsidP="00D86387">
      <w:pPr>
        <w:widowControl w:val="0"/>
        <w:shd w:val="clear" w:color="auto" w:fill="FFFFFF"/>
        <w:tabs>
          <w:tab w:val="left" w:pos="526"/>
        </w:tabs>
        <w:autoSpaceDE w:val="0"/>
        <w:autoSpaceDN w:val="0"/>
        <w:adjustRightInd w:val="0"/>
        <w:spacing w:after="0" w:line="240" w:lineRule="auto"/>
        <w:ind w:left="360" w:right="36"/>
        <w:jc w:val="both"/>
        <w:rPr>
          <w:rFonts w:ascii="Times New Roman" w:eastAsia="Times New Roman" w:hAnsi="Times New Roman" w:cs="Times New Roman"/>
          <w:i/>
          <w:iCs/>
          <w:sz w:val="28"/>
          <w:szCs w:val="28"/>
          <w:lang w:eastAsia="ru-RU"/>
        </w:rPr>
      </w:pPr>
      <w:r w:rsidRPr="001F580D">
        <w:rPr>
          <w:rFonts w:ascii="Times New Roman" w:eastAsia="Times New Roman" w:hAnsi="Times New Roman" w:cs="Times New Roman"/>
          <w:sz w:val="28"/>
          <w:szCs w:val="28"/>
          <w:lang w:eastAsia="ru-RU"/>
        </w:rPr>
        <w:t>- способность преодолевать трудности, добросовестно выполнять учебные задания по технической и физической подготовке;</w:t>
      </w:r>
    </w:p>
    <w:p w:rsidR="00D86387" w:rsidRPr="001F580D" w:rsidRDefault="00D86387" w:rsidP="00D86387">
      <w:pPr>
        <w:widowControl w:val="0"/>
        <w:shd w:val="clear" w:color="auto" w:fill="FFFFFF"/>
        <w:tabs>
          <w:tab w:val="left" w:pos="526"/>
        </w:tabs>
        <w:autoSpaceDE w:val="0"/>
        <w:autoSpaceDN w:val="0"/>
        <w:adjustRightInd w:val="0"/>
        <w:spacing w:before="14" w:after="0" w:line="240" w:lineRule="auto"/>
        <w:ind w:left="360" w:right="3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D86387" w:rsidRPr="001F580D" w:rsidRDefault="00D86387" w:rsidP="00D86387">
      <w:pPr>
        <w:widowControl w:val="0"/>
        <w:shd w:val="clear" w:color="auto" w:fill="FFFFFF"/>
        <w:tabs>
          <w:tab w:val="left" w:pos="526"/>
        </w:tabs>
        <w:autoSpaceDE w:val="0"/>
        <w:autoSpaceDN w:val="0"/>
        <w:adjustRightInd w:val="0"/>
        <w:spacing w:before="7" w:after="0" w:line="240" w:lineRule="auto"/>
        <w:ind w:left="360" w:right="29"/>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D86387" w:rsidRPr="001F580D" w:rsidRDefault="00D86387" w:rsidP="00D86387">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эстетической культуры:</w:t>
      </w:r>
    </w:p>
    <w:p w:rsidR="00D86387" w:rsidRPr="001F580D" w:rsidRDefault="00D86387" w:rsidP="00D86387">
      <w:pPr>
        <w:widowControl w:val="0"/>
        <w:shd w:val="clear" w:color="auto" w:fill="FFFFFF"/>
        <w:tabs>
          <w:tab w:val="left" w:pos="569"/>
        </w:tabs>
        <w:autoSpaceDE w:val="0"/>
        <w:autoSpaceDN w:val="0"/>
        <w:adjustRightInd w:val="0"/>
        <w:spacing w:after="0" w:line="240" w:lineRule="auto"/>
        <w:ind w:left="353" w:right="65"/>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D86387" w:rsidRPr="001F580D" w:rsidRDefault="00D86387" w:rsidP="00D86387">
      <w:pPr>
        <w:widowControl w:val="0"/>
        <w:shd w:val="clear" w:color="auto" w:fill="FFFFFF"/>
        <w:tabs>
          <w:tab w:val="left" w:pos="569"/>
        </w:tabs>
        <w:autoSpaceDE w:val="0"/>
        <w:autoSpaceDN w:val="0"/>
        <w:adjustRightInd w:val="0"/>
        <w:spacing w:after="0" w:line="240" w:lineRule="auto"/>
        <w:ind w:left="353" w:right="58"/>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xml:space="preserve">-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w:t>
      </w:r>
    </w:p>
    <w:p w:rsidR="00D86387" w:rsidRPr="001F580D" w:rsidRDefault="00D86387" w:rsidP="00D86387">
      <w:pPr>
        <w:widowControl w:val="0"/>
        <w:shd w:val="clear" w:color="auto" w:fill="FFFFFF"/>
        <w:tabs>
          <w:tab w:val="left" w:pos="569"/>
        </w:tabs>
        <w:autoSpaceDE w:val="0"/>
        <w:autoSpaceDN w:val="0"/>
        <w:adjustRightInd w:val="0"/>
        <w:spacing w:after="0" w:line="240" w:lineRule="auto"/>
        <w:ind w:right="58"/>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физической подготовленности;</w:t>
      </w:r>
    </w:p>
    <w:p w:rsidR="00D86387" w:rsidRPr="001F580D" w:rsidRDefault="00D86387" w:rsidP="00D86387">
      <w:pPr>
        <w:widowControl w:val="0"/>
        <w:shd w:val="clear" w:color="auto" w:fill="FFFFFF"/>
        <w:autoSpaceDE w:val="0"/>
        <w:autoSpaceDN w:val="0"/>
        <w:adjustRightInd w:val="0"/>
        <w:spacing w:after="0" w:line="240" w:lineRule="auto"/>
        <w:ind w:left="367" w:right="50"/>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D86387" w:rsidRPr="001F580D" w:rsidRDefault="00D86387" w:rsidP="00D86387">
      <w:pPr>
        <w:widowControl w:val="0"/>
        <w:shd w:val="clear" w:color="auto" w:fill="FFFFFF"/>
        <w:autoSpaceDE w:val="0"/>
        <w:autoSpaceDN w:val="0"/>
        <w:adjustRightInd w:val="0"/>
        <w:spacing w:after="0" w:line="240" w:lineRule="auto"/>
        <w:ind w:left="367"/>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коммуникативной культуры:</w:t>
      </w:r>
    </w:p>
    <w:p w:rsidR="00D86387" w:rsidRPr="001F580D" w:rsidRDefault="00D86387" w:rsidP="00D86387">
      <w:pPr>
        <w:widowControl w:val="0"/>
        <w:shd w:val="clear" w:color="auto" w:fill="FFFFFF"/>
        <w:tabs>
          <w:tab w:val="left" w:pos="569"/>
        </w:tabs>
        <w:autoSpaceDE w:val="0"/>
        <w:autoSpaceDN w:val="0"/>
        <w:adjustRightInd w:val="0"/>
        <w:spacing w:after="0" w:line="240" w:lineRule="auto"/>
        <w:ind w:right="43" w:firstLine="35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способность интересно и доступно излагать знания о физической культуре, умело применяя соответствующие понятия и термины;</w:t>
      </w:r>
    </w:p>
    <w:p w:rsidR="00D86387" w:rsidRPr="001F580D" w:rsidRDefault="00D86387" w:rsidP="00D86387">
      <w:pPr>
        <w:widowControl w:val="0"/>
        <w:shd w:val="clear" w:color="auto" w:fill="FFFFFF"/>
        <w:autoSpaceDE w:val="0"/>
        <w:autoSpaceDN w:val="0"/>
        <w:adjustRightInd w:val="0"/>
        <w:spacing w:after="0" w:line="240" w:lineRule="auto"/>
        <w:ind w:left="382" w:right="4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D86387" w:rsidRPr="001F580D" w:rsidRDefault="00D86387" w:rsidP="00D86387">
      <w:pPr>
        <w:widowControl w:val="0"/>
        <w:shd w:val="clear" w:color="auto" w:fill="FFFFFF"/>
        <w:autoSpaceDE w:val="0"/>
        <w:autoSpaceDN w:val="0"/>
        <w:adjustRightInd w:val="0"/>
        <w:spacing w:after="0" w:line="240" w:lineRule="auto"/>
        <w:ind w:left="29" w:right="29" w:firstLine="353"/>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о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D86387" w:rsidRPr="001F580D" w:rsidRDefault="00D86387" w:rsidP="00D86387">
      <w:pPr>
        <w:widowControl w:val="0"/>
        <w:shd w:val="clear" w:color="auto" w:fill="FFFFFF"/>
        <w:autoSpaceDE w:val="0"/>
        <w:autoSpaceDN w:val="0"/>
        <w:adjustRightInd w:val="0"/>
        <w:spacing w:after="0" w:line="240" w:lineRule="auto"/>
        <w:ind w:left="396"/>
        <w:rPr>
          <w:rFonts w:ascii="Times New Roman" w:eastAsia="Times New Roman" w:hAnsi="Times New Roman" w:cs="Times New Roman"/>
          <w:sz w:val="28"/>
          <w:szCs w:val="28"/>
          <w:lang w:eastAsia="ru-RU"/>
        </w:rPr>
      </w:pPr>
      <w:r w:rsidRPr="001F580D">
        <w:rPr>
          <w:rFonts w:ascii="Times New Roman" w:eastAsia="Times New Roman" w:hAnsi="Times New Roman" w:cs="Times New Roman"/>
          <w:iCs/>
          <w:sz w:val="28"/>
          <w:szCs w:val="28"/>
          <w:lang w:eastAsia="ru-RU"/>
        </w:rPr>
        <w:t>В области физической культуры:</w:t>
      </w:r>
    </w:p>
    <w:p w:rsidR="00D86387" w:rsidRPr="001F580D" w:rsidRDefault="00D86387" w:rsidP="00D86387">
      <w:pPr>
        <w:widowControl w:val="0"/>
        <w:shd w:val="clear" w:color="auto" w:fill="FFFFFF"/>
        <w:tabs>
          <w:tab w:val="left" w:pos="605"/>
        </w:tabs>
        <w:autoSpaceDE w:val="0"/>
        <w:autoSpaceDN w:val="0"/>
        <w:adjustRightInd w:val="0"/>
        <w:spacing w:after="0" w:line="240" w:lineRule="auto"/>
        <w:ind w:left="396" w:right="22"/>
        <w:jc w:val="both"/>
        <w:rPr>
          <w:rFonts w:ascii="Times New Roman" w:eastAsia="Times New Roman" w:hAnsi="Times New Roman" w:cs="Times New Roman"/>
          <w:i/>
          <w:iCs/>
          <w:sz w:val="28"/>
          <w:szCs w:val="28"/>
          <w:lang w:eastAsia="ru-RU"/>
        </w:rPr>
      </w:pPr>
      <w:r w:rsidRPr="001F580D">
        <w:rPr>
          <w:rFonts w:ascii="Times New Roman" w:eastAsia="Times New Roman" w:hAnsi="Times New Roman" w:cs="Times New Roman"/>
          <w:sz w:val="28"/>
          <w:szCs w:val="28"/>
          <w:lang w:eastAsia="ru-RU"/>
        </w:rPr>
        <w:lastRenderedPageBreak/>
        <w:t>-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w:t>
      </w:r>
      <w:r w:rsidRPr="001F580D">
        <w:rPr>
          <w:rFonts w:ascii="Times New Roman" w:eastAsia="Times New Roman" w:hAnsi="Times New Roman" w:cs="Times New Roman"/>
          <w:sz w:val="28"/>
          <w:szCs w:val="28"/>
          <w:lang w:eastAsia="ru-RU"/>
        </w:rPr>
        <w:softHyphen/>
        <w:t>дур, профилактики нарушений осанки, улучшения физической подготовленности;</w:t>
      </w:r>
    </w:p>
    <w:p w:rsidR="00D86387" w:rsidRPr="001F580D" w:rsidRDefault="00D86387" w:rsidP="00D86387">
      <w:pPr>
        <w:widowControl w:val="0"/>
        <w:shd w:val="clear" w:color="auto" w:fill="FFFFFF"/>
        <w:tabs>
          <w:tab w:val="left" w:pos="605"/>
        </w:tabs>
        <w:autoSpaceDE w:val="0"/>
        <w:autoSpaceDN w:val="0"/>
        <w:adjustRightInd w:val="0"/>
        <w:spacing w:after="0" w:line="240" w:lineRule="auto"/>
        <w:ind w:left="396" w:right="7"/>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D86387" w:rsidRPr="001F580D" w:rsidRDefault="00D86387" w:rsidP="00D86387">
      <w:pPr>
        <w:widowControl w:val="0"/>
        <w:shd w:val="clear" w:color="auto" w:fill="FFFFFF"/>
        <w:tabs>
          <w:tab w:val="left" w:pos="605"/>
        </w:tabs>
        <w:autoSpaceDE w:val="0"/>
        <w:autoSpaceDN w:val="0"/>
        <w:adjustRightInd w:val="0"/>
        <w:spacing w:after="0" w:line="240" w:lineRule="auto"/>
        <w:ind w:left="396"/>
        <w:jc w:val="both"/>
        <w:rPr>
          <w:rFonts w:ascii="Times New Roman" w:eastAsia="Times New Roman" w:hAnsi="Times New Roman" w:cs="Times New Roman"/>
          <w:sz w:val="28"/>
          <w:szCs w:val="28"/>
          <w:lang w:eastAsia="ru-RU"/>
        </w:rPr>
      </w:pPr>
      <w:r w:rsidRPr="001F580D">
        <w:rPr>
          <w:rFonts w:ascii="Times New Roman" w:eastAsia="Times New Roman" w:hAnsi="Times New Roman" w:cs="Times New Roman"/>
          <w:sz w:val="28"/>
          <w:szCs w:val="28"/>
          <w:lang w:eastAsia="ru-RU"/>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w:t>
      </w:r>
      <w:r w:rsidRPr="001F580D">
        <w:rPr>
          <w:rFonts w:ascii="Times New Roman" w:eastAsia="Times New Roman" w:hAnsi="Times New Roman" w:cs="Times New Roman"/>
          <w:sz w:val="28"/>
          <w:szCs w:val="28"/>
          <w:lang w:eastAsia="ru-RU"/>
        </w:rPr>
        <w:softHyphen/>
        <w:t>людения.</w:t>
      </w:r>
    </w:p>
    <w:p w:rsidR="00D86387" w:rsidRPr="007B6C83" w:rsidRDefault="00D86387" w:rsidP="00D86387">
      <w:pPr>
        <w:autoSpaceDE w:val="0"/>
        <w:autoSpaceDN w:val="0"/>
        <w:adjustRightInd w:val="0"/>
        <w:spacing w:after="0" w:line="240" w:lineRule="auto"/>
        <w:rPr>
          <w:rFonts w:ascii="Times New Roman" w:eastAsia="Calibri" w:hAnsi="Times New Roman" w:cs="Times New Roman"/>
          <w:b/>
          <w:color w:val="000000"/>
          <w:sz w:val="32"/>
          <w:szCs w:val="32"/>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1F580D" w:rsidRPr="001F580D" w:rsidRDefault="001F580D" w:rsidP="001F580D">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b/>
          <w:bCs/>
          <w:sz w:val="28"/>
          <w:szCs w:val="28"/>
          <w:lang w:eastAsia="ru-RU"/>
        </w:rPr>
      </w:pPr>
    </w:p>
    <w:p w:rsidR="00945964" w:rsidRDefault="00D86387" w:rsidP="00D86387">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945964" w:rsidRDefault="00945964" w:rsidP="00D86387">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45964" w:rsidRDefault="00945964" w:rsidP="00D86387">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45964" w:rsidRDefault="00945964" w:rsidP="00D86387">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45964" w:rsidRDefault="00945964" w:rsidP="00D86387">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45964" w:rsidRDefault="00945964" w:rsidP="00D86387">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45964" w:rsidRDefault="00945964" w:rsidP="00D86387">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45964" w:rsidRDefault="00945964" w:rsidP="00D86387">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45964" w:rsidRDefault="00945964" w:rsidP="00D86387">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7B6C83" w:rsidRDefault="00945964" w:rsidP="00D86387">
      <w:pPr>
        <w:autoSpaceDE w:val="0"/>
        <w:autoSpaceDN w:val="0"/>
        <w:adjustRightInd w:val="0"/>
        <w:spacing w:after="0" w:line="240" w:lineRule="auto"/>
        <w:rPr>
          <w:rFonts w:ascii="Times New Roman" w:eastAsia="Calibri" w:hAnsi="Times New Roman" w:cs="Times New Roman"/>
          <w:b/>
          <w:sz w:val="32"/>
          <w:szCs w:val="32"/>
        </w:rPr>
      </w:pPr>
      <w:r>
        <w:rPr>
          <w:rFonts w:ascii="Times New Roman" w:eastAsia="Times New Roman" w:hAnsi="Times New Roman" w:cs="Times New Roman"/>
          <w:b/>
          <w:bCs/>
          <w:sz w:val="28"/>
          <w:szCs w:val="28"/>
          <w:lang w:eastAsia="ru-RU"/>
        </w:rPr>
        <w:lastRenderedPageBreak/>
        <w:t xml:space="preserve">                                                                 </w:t>
      </w:r>
      <w:r w:rsidR="007B6C83">
        <w:rPr>
          <w:rFonts w:ascii="Times New Roman" w:eastAsia="Calibri" w:hAnsi="Times New Roman" w:cs="Times New Roman"/>
          <w:b/>
          <w:sz w:val="32"/>
          <w:szCs w:val="32"/>
        </w:rPr>
        <w:t>5 класс</w:t>
      </w:r>
    </w:p>
    <w:p w:rsidR="007B6C83" w:rsidRPr="007B6C83" w:rsidRDefault="007B6C83" w:rsidP="007B6C83">
      <w:pPr>
        <w:autoSpaceDE w:val="0"/>
        <w:autoSpaceDN w:val="0"/>
        <w:adjustRightInd w:val="0"/>
        <w:spacing w:after="0" w:line="240" w:lineRule="auto"/>
        <w:jc w:val="center"/>
        <w:rPr>
          <w:rFonts w:ascii="Times New Roman" w:eastAsia="Calibri" w:hAnsi="Times New Roman" w:cs="Times New Roman"/>
          <w:b/>
          <w:sz w:val="32"/>
          <w:szCs w:val="32"/>
        </w:rPr>
      </w:pPr>
      <w:r w:rsidRPr="007B6C83">
        <w:rPr>
          <w:rFonts w:ascii="Times New Roman" w:eastAsia="Calibri" w:hAnsi="Times New Roman" w:cs="Times New Roman"/>
          <w:b/>
          <w:sz w:val="32"/>
          <w:szCs w:val="32"/>
        </w:rPr>
        <w:t>Тематическое планирование</w:t>
      </w:r>
    </w:p>
    <w:p w:rsidR="007B6C83" w:rsidRPr="007B6C83" w:rsidRDefault="007B6C83" w:rsidP="007B6C83">
      <w:pPr>
        <w:autoSpaceDE w:val="0"/>
        <w:autoSpaceDN w:val="0"/>
        <w:adjustRightInd w:val="0"/>
        <w:spacing w:after="0" w:line="240" w:lineRule="auto"/>
        <w:jc w:val="center"/>
        <w:rPr>
          <w:rFonts w:ascii="Times New Roman" w:eastAsia="Calibri" w:hAnsi="Times New Roman" w:cs="Times New Roman"/>
          <w:b/>
          <w:sz w:val="32"/>
          <w:szCs w:val="32"/>
        </w:rPr>
      </w:pPr>
      <w:r w:rsidRPr="007B6C83">
        <w:rPr>
          <w:rFonts w:ascii="Times New Roman" w:eastAsia="Calibri" w:hAnsi="Times New Roman" w:cs="Times New Roman"/>
          <w:b/>
          <w:sz w:val="32"/>
          <w:szCs w:val="32"/>
        </w:rPr>
        <w:t>по  физическому воспитанию</w:t>
      </w:r>
    </w:p>
    <w:p w:rsidR="007B6C83" w:rsidRPr="007B6C83" w:rsidRDefault="007B6C83" w:rsidP="007B6C83">
      <w:pPr>
        <w:spacing w:after="0" w:line="240" w:lineRule="auto"/>
        <w:ind w:firstLine="720"/>
        <w:jc w:val="center"/>
        <w:rPr>
          <w:rFonts w:ascii="Times New Roman" w:eastAsia="Arial Unicode MS" w:hAnsi="Times New Roman" w:cs="Times New Roman"/>
          <w:b/>
          <w:bCs/>
          <w:i/>
          <w:iCs/>
          <w:color w:val="000000"/>
          <w:sz w:val="28"/>
          <w:szCs w:val="28"/>
          <w:lang w:eastAsia="ru-RU"/>
        </w:rPr>
      </w:pPr>
    </w:p>
    <w:p w:rsidR="007B6C83" w:rsidRPr="007B6C83" w:rsidRDefault="007B6C83" w:rsidP="007B6C83">
      <w:pPr>
        <w:spacing w:after="0" w:line="240" w:lineRule="auto"/>
        <w:rPr>
          <w:rFonts w:ascii="Times New Roman" w:eastAsia="Arial Unicode MS" w:hAnsi="Times New Roman" w:cs="Times New Roman"/>
          <w:color w:val="000000"/>
          <w:sz w:val="28"/>
          <w:szCs w:val="28"/>
          <w:lang w:eastAsia="ru-RU"/>
        </w:rPr>
      </w:pPr>
      <w:r w:rsidRPr="007B6C83">
        <w:rPr>
          <w:rFonts w:ascii="Times New Roman" w:eastAsia="Arial Unicode MS" w:hAnsi="Times New Roman" w:cs="Times New Roman"/>
          <w:b/>
          <w:bCs/>
          <w:i/>
          <w:iCs/>
          <w:color w:val="000000"/>
          <w:sz w:val="28"/>
          <w:szCs w:val="28"/>
          <w:lang w:eastAsia="ru-RU"/>
        </w:rPr>
        <w:t xml:space="preserve">                                      Уровень подготовки учащихся</w:t>
      </w:r>
      <w:r w:rsidRPr="007B6C83">
        <w:rPr>
          <w:rFonts w:ascii="Times New Roman" w:eastAsia="Arial Unicode MS" w:hAnsi="Times New Roman" w:cs="Times New Roman"/>
          <w:i/>
          <w:iCs/>
          <w:color w:val="000000"/>
          <w:sz w:val="28"/>
          <w:szCs w:val="28"/>
          <w:lang w:eastAsia="ru-RU"/>
        </w:rPr>
        <w:t>:</w:t>
      </w:r>
    </w:p>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lang w:eastAsia="ru-RU"/>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5"/>
        <w:gridCol w:w="1125"/>
        <w:gridCol w:w="1263"/>
        <w:gridCol w:w="1128"/>
        <w:gridCol w:w="1214"/>
        <w:gridCol w:w="1125"/>
        <w:gridCol w:w="1156"/>
      </w:tblGrid>
      <w:tr w:rsidR="007B6C83" w:rsidRPr="007B6C83" w:rsidTr="007B6C83">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Контрольные упражнения</w:t>
            </w:r>
          </w:p>
        </w:tc>
        <w:tc>
          <w:tcPr>
            <w:tcW w:w="3543" w:type="dxa"/>
            <w:gridSpan w:val="3"/>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мальчики</w:t>
            </w:r>
          </w:p>
        </w:tc>
        <w:tc>
          <w:tcPr>
            <w:tcW w:w="3434" w:type="dxa"/>
            <w:gridSpan w:val="3"/>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ab/>
              <w:t>девочки</w:t>
            </w:r>
          </w:p>
        </w:tc>
      </w:tr>
      <w:tr w:rsidR="007B6C83" w:rsidRPr="007B6C83" w:rsidTr="007B6C8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6C83" w:rsidRPr="007B6C83" w:rsidRDefault="007B6C83" w:rsidP="007B6C83">
            <w:pPr>
              <w:spacing w:after="0" w:line="240" w:lineRule="auto"/>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4</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5</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Бег 30 метров</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6.2</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5.8</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6.0</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5.4</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Бег 60 метров</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11.6</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10.8</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10.2</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12.0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11.0</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10.7</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Бег 1000 метров</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7.0</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6.0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7.30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6.30</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5.30</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Челночный бег 3*10м</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9.8</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9.4</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8.8</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Прыжки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125</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145</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160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110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130</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155</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Прыжки в длину с разбега</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2.50</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3.00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3.30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2.20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2.50</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2.90</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Прыжки в высоту</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80</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105</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80</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95</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Прыжки через скакалку за 1 минуту</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30</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60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40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60</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70</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20</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27</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17</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21</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Подтягивание на высокой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Подтягивание на низкой перекладине</w:t>
            </w:r>
          </w:p>
        </w:tc>
        <w:tc>
          <w:tcPr>
            <w:tcW w:w="1134" w:type="dxa"/>
            <w:tcBorders>
              <w:top w:val="single" w:sz="4" w:space="0" w:color="auto"/>
              <w:left w:val="single" w:sz="4" w:space="0" w:color="auto"/>
              <w:bottom w:val="single" w:sz="4" w:space="0" w:color="auto"/>
              <w:right w:val="single" w:sz="4" w:space="0" w:color="auto"/>
            </w:tcBorders>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10</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15</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18</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23</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11</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12</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гибкость</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7</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12</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Поднимание туловища из положения лежа</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20</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22</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26</w:t>
            </w:r>
          </w:p>
        </w:tc>
      </w:tr>
      <w:tr w:rsidR="007B6C83" w:rsidRPr="007B6C83" w:rsidTr="007B6C83">
        <w:trPr>
          <w:trHeight w:val="611"/>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Лыжные гонки 1000метров</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7.30</w:t>
            </w: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7.00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6.30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8.10</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7.30</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7.00</w:t>
            </w:r>
          </w:p>
        </w:tc>
      </w:tr>
      <w:tr w:rsidR="007B6C83" w:rsidRPr="007B6C83" w:rsidTr="007B6C83">
        <w:trPr>
          <w:jc w:val="center"/>
        </w:trPr>
        <w:tc>
          <w:tcPr>
            <w:tcW w:w="393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Лыжные гонки 2000 метров</w:t>
            </w:r>
          </w:p>
        </w:tc>
        <w:tc>
          <w:tcPr>
            <w:tcW w:w="1134" w:type="dxa"/>
            <w:tcBorders>
              <w:top w:val="single" w:sz="4" w:space="0" w:color="auto"/>
              <w:left w:val="single" w:sz="4" w:space="0" w:color="auto"/>
              <w:bottom w:val="single" w:sz="4" w:space="0" w:color="auto"/>
              <w:right w:val="single" w:sz="4" w:space="0" w:color="auto"/>
            </w:tcBorders>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без</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учета</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-времени</w:t>
            </w:r>
          </w:p>
        </w:tc>
        <w:tc>
          <w:tcPr>
            <w:tcW w:w="1134"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w:t>
            </w:r>
          </w:p>
        </w:tc>
        <w:tc>
          <w:tcPr>
            <w:tcW w:w="1166" w:type="dxa"/>
            <w:tcBorders>
              <w:top w:val="single" w:sz="4" w:space="0" w:color="auto"/>
              <w:left w:val="single" w:sz="4" w:space="0" w:color="auto"/>
              <w:bottom w:val="single" w:sz="4" w:space="0" w:color="auto"/>
              <w:right w:val="single" w:sz="4" w:space="0" w:color="auto"/>
            </w:tcBorders>
            <w:hideMark/>
          </w:tcPr>
          <w:p w:rsidR="007B6C83" w:rsidRPr="007B6C83" w:rsidRDefault="007B6C83" w:rsidP="007B6C83">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sidRPr="007B6C83">
              <w:rPr>
                <w:rFonts w:ascii="Times New Roman" w:eastAsia="Times New Roman" w:hAnsi="Times New Roman" w:cs="Times New Roman"/>
                <w:color w:val="000000"/>
                <w:sz w:val="28"/>
                <w:szCs w:val="28"/>
              </w:rPr>
              <w:t>-</w:t>
            </w:r>
          </w:p>
        </w:tc>
      </w:tr>
    </w:tbl>
    <w:p w:rsidR="007B6C83" w:rsidRPr="007B6C83" w:rsidRDefault="007B6C83" w:rsidP="007B6C83">
      <w:pPr>
        <w:spacing w:after="0" w:line="240" w:lineRule="auto"/>
        <w:jc w:val="both"/>
        <w:rPr>
          <w:rFonts w:ascii="Times New Roman" w:eastAsia="Arial Unicode MS" w:hAnsi="Times New Roman" w:cs="Times New Roman"/>
          <w:b/>
          <w:bCs/>
          <w:color w:val="000000"/>
          <w:sz w:val="24"/>
          <w:szCs w:val="24"/>
          <w:lang w:eastAsia="ru-RU"/>
        </w:rPr>
      </w:pPr>
    </w:p>
    <w:p w:rsidR="007B6C83" w:rsidRPr="007B6C83" w:rsidRDefault="007B6C83" w:rsidP="007B6C83">
      <w:pPr>
        <w:spacing w:after="0" w:line="240" w:lineRule="auto"/>
        <w:jc w:val="center"/>
        <w:rPr>
          <w:rFonts w:ascii="Arial Unicode MS" w:eastAsia="Arial Unicode MS" w:hAnsi="Times New Roman" w:cs="Arial Unicode MS"/>
          <w:sz w:val="28"/>
          <w:szCs w:val="28"/>
          <w:lang w:eastAsia="ru-RU"/>
        </w:rPr>
      </w:pPr>
    </w:p>
    <w:p w:rsidR="007B6C83" w:rsidRPr="007B6C83" w:rsidRDefault="00945964" w:rsidP="007B6C83">
      <w:pPr>
        <w:spacing w:after="0" w:line="240" w:lineRule="auto"/>
        <w:rPr>
          <w:rFonts w:ascii="Arial Unicode MS" w:eastAsia="Arial Unicode MS" w:hAnsi="Times New Roman" w:cs="Times New Roman"/>
          <w:sz w:val="24"/>
          <w:szCs w:val="24"/>
          <w:lang w:eastAsia="ru-RU"/>
        </w:rPr>
      </w:pPr>
      <w:r>
        <w:rPr>
          <w:rFonts w:ascii="Times New Roman" w:eastAsia="Arial Unicode MS" w:hAnsi="Times New Roman" w:cs="Arial Unicode MS"/>
          <w:b/>
          <w:bCs/>
          <w:color w:val="000000"/>
          <w:sz w:val="28"/>
          <w:szCs w:val="28"/>
          <w:lang w:eastAsia="ru-RU"/>
        </w:rPr>
        <w:t xml:space="preserve">               </w:t>
      </w:r>
      <w:r w:rsidR="007B6C83" w:rsidRPr="007B6C83">
        <w:rPr>
          <w:rFonts w:ascii="Times New Roman" w:eastAsia="Arial Unicode MS" w:hAnsi="Times New Roman" w:cs="Arial Unicode MS"/>
          <w:b/>
          <w:bCs/>
          <w:color w:val="000000"/>
          <w:sz w:val="28"/>
          <w:szCs w:val="28"/>
          <w:lang w:eastAsia="ru-RU"/>
        </w:rPr>
        <w:t>Содержание основного  общего образования по учебному предмету</w:t>
      </w:r>
    </w:p>
    <w:p w:rsidR="007B6C83" w:rsidRPr="007B6C83" w:rsidRDefault="007B6C83" w:rsidP="007B6C83">
      <w:pPr>
        <w:spacing w:after="0" w:line="240" w:lineRule="auto"/>
        <w:jc w:val="center"/>
        <w:rPr>
          <w:rFonts w:ascii="Arial Unicode MS" w:eastAsia="Arial Unicode MS" w:hAnsi="Times New Roman" w:cs="Arial Unicode MS"/>
          <w:bCs/>
          <w:sz w:val="24"/>
          <w:szCs w:val="24"/>
          <w:lang w:eastAsia="ru-RU"/>
        </w:rPr>
      </w:pPr>
    </w:p>
    <w:p w:rsidR="007B6C83" w:rsidRPr="007B6C83" w:rsidRDefault="007B6C83" w:rsidP="007B6C83">
      <w:pPr>
        <w:spacing w:after="0" w:line="240" w:lineRule="auto"/>
        <w:ind w:firstLine="567"/>
        <w:jc w:val="center"/>
        <w:rPr>
          <w:rFonts w:ascii="Times New Roman" w:hAnsi="Times New Roman" w:cs="Times New Roman"/>
          <w:b/>
          <w:bCs/>
        </w:rPr>
      </w:pPr>
      <w:r w:rsidRPr="007B6C83">
        <w:rPr>
          <w:rFonts w:ascii="Times New Roman" w:hAnsi="Times New Roman" w:cs="Times New Roman"/>
          <w:b/>
          <w:bCs/>
          <w:sz w:val="28"/>
          <w:szCs w:val="28"/>
        </w:rPr>
        <w:t xml:space="preserve">Знания о физической культуре </w:t>
      </w:r>
    </w:p>
    <w:p w:rsidR="007B6C83" w:rsidRPr="007B6C83" w:rsidRDefault="007B6C83" w:rsidP="007B6C83">
      <w:pPr>
        <w:spacing w:after="0" w:line="270" w:lineRule="atLeast"/>
        <w:ind w:firstLine="567"/>
        <w:jc w:val="center"/>
        <w:rPr>
          <w:rFonts w:ascii="Times New Roman" w:eastAsia="Times New Roman" w:hAnsi="Times New Roman" w:cs="Times New Roman"/>
          <w:b/>
          <w:bCs/>
          <w:color w:val="000000"/>
          <w:sz w:val="28"/>
          <w:szCs w:val="28"/>
          <w:lang w:eastAsia="ru-RU"/>
        </w:rPr>
      </w:pPr>
      <w:r w:rsidRPr="007B6C83">
        <w:rPr>
          <w:rFonts w:ascii="Times New Roman" w:eastAsia="Times New Roman" w:hAnsi="Times New Roman" w:cs="Times New Roman"/>
          <w:b/>
          <w:bCs/>
          <w:color w:val="000000"/>
          <w:sz w:val="28"/>
          <w:szCs w:val="28"/>
          <w:lang w:eastAsia="ru-RU"/>
        </w:rPr>
        <w:t>5 класс</w:t>
      </w:r>
    </w:p>
    <w:p w:rsidR="007B6C83" w:rsidRPr="007B6C83" w:rsidRDefault="007B6C83" w:rsidP="007B6C83">
      <w:pPr>
        <w:spacing w:after="0" w:line="270" w:lineRule="atLeast"/>
        <w:ind w:firstLine="567"/>
        <w:jc w:val="both"/>
        <w:rPr>
          <w:rFonts w:ascii="Times New Roman" w:eastAsia="Times New Roman" w:hAnsi="Times New Roman" w:cs="Times New Roman"/>
          <w:b/>
          <w:bCs/>
          <w:color w:val="000000"/>
          <w:sz w:val="28"/>
          <w:szCs w:val="28"/>
          <w:lang w:eastAsia="ru-RU"/>
        </w:rPr>
      </w:pPr>
      <w:r w:rsidRPr="007B6C83">
        <w:rPr>
          <w:rFonts w:ascii="Times New Roman" w:eastAsia="Times New Roman" w:hAnsi="Times New Roman" w:cs="Times New Roman"/>
          <w:b/>
          <w:bCs/>
          <w:color w:val="000000"/>
          <w:sz w:val="28"/>
          <w:szCs w:val="28"/>
          <w:lang w:eastAsia="ru-RU"/>
        </w:rPr>
        <w:t>История физической культуры</w:t>
      </w:r>
    </w:p>
    <w:p w:rsidR="007B6C83" w:rsidRPr="007B6C83" w:rsidRDefault="007B6C83" w:rsidP="007B6C83">
      <w:pPr>
        <w:spacing w:after="0" w:line="270" w:lineRule="atLeast"/>
        <w:ind w:firstLine="567"/>
        <w:jc w:val="both"/>
        <w:rPr>
          <w:rFonts w:ascii="Times New Roman" w:eastAsia="Times New Roman" w:hAnsi="Times New Roman" w:cs="Times New Roman"/>
          <w:bCs/>
          <w:color w:val="000000"/>
          <w:sz w:val="28"/>
          <w:szCs w:val="28"/>
          <w:lang w:eastAsia="ru-RU"/>
        </w:rPr>
      </w:pPr>
      <w:r w:rsidRPr="007B6C83">
        <w:rPr>
          <w:rFonts w:ascii="Times New Roman" w:eastAsia="Times New Roman" w:hAnsi="Times New Roman" w:cs="Times New Roman"/>
          <w:bCs/>
          <w:color w:val="000000"/>
          <w:sz w:val="28"/>
          <w:szCs w:val="28"/>
          <w:lang w:eastAsia="ru-RU"/>
        </w:rPr>
        <w:t>Олимпийские игры древности.</w:t>
      </w:r>
    </w:p>
    <w:p w:rsidR="007B6C83" w:rsidRPr="007B6C83" w:rsidRDefault="007B6C83" w:rsidP="007B6C83">
      <w:pPr>
        <w:spacing w:after="0" w:line="270" w:lineRule="atLeast"/>
        <w:ind w:firstLine="567"/>
        <w:jc w:val="both"/>
        <w:rPr>
          <w:rFonts w:ascii="Times New Roman" w:eastAsia="Times New Roman" w:hAnsi="Times New Roman" w:cs="Times New Roman"/>
          <w:bCs/>
          <w:color w:val="000000"/>
          <w:sz w:val="28"/>
          <w:szCs w:val="28"/>
          <w:lang w:eastAsia="ru-RU"/>
        </w:rPr>
      </w:pPr>
      <w:r w:rsidRPr="007B6C83">
        <w:rPr>
          <w:rFonts w:ascii="Times New Roman" w:eastAsia="Times New Roman" w:hAnsi="Times New Roman" w:cs="Times New Roman"/>
          <w:bCs/>
          <w:color w:val="000000"/>
          <w:sz w:val="28"/>
          <w:szCs w:val="28"/>
          <w:lang w:eastAsia="ru-RU"/>
        </w:rPr>
        <w:t>Возрождение Олимпийских игр и олимпийского движения.</w:t>
      </w:r>
    </w:p>
    <w:p w:rsidR="007B6C83" w:rsidRPr="007B6C83" w:rsidRDefault="007B6C83" w:rsidP="007B6C83">
      <w:pPr>
        <w:spacing w:after="0" w:line="270" w:lineRule="atLeast"/>
        <w:ind w:firstLine="567"/>
        <w:jc w:val="both"/>
        <w:rPr>
          <w:rFonts w:ascii="Times New Roman" w:eastAsia="Times New Roman" w:hAnsi="Times New Roman" w:cs="Times New Roman"/>
          <w:b/>
          <w:bCs/>
          <w:color w:val="000000"/>
          <w:sz w:val="28"/>
          <w:szCs w:val="28"/>
          <w:lang w:eastAsia="ru-RU"/>
        </w:rPr>
      </w:pPr>
      <w:r w:rsidRPr="007B6C83">
        <w:rPr>
          <w:rFonts w:ascii="Times New Roman" w:eastAsia="Times New Roman" w:hAnsi="Times New Roman" w:cs="Times New Roman"/>
          <w:b/>
          <w:bCs/>
          <w:color w:val="000000"/>
          <w:sz w:val="28"/>
          <w:szCs w:val="28"/>
          <w:lang w:eastAsia="ru-RU"/>
        </w:rPr>
        <w:t>Физическая культура (основные понятия)</w:t>
      </w:r>
    </w:p>
    <w:p w:rsidR="007B6C83" w:rsidRPr="007B6C83" w:rsidRDefault="007B6C83" w:rsidP="007B6C83">
      <w:pPr>
        <w:spacing w:after="0" w:line="240" w:lineRule="auto"/>
        <w:contextualSpacing/>
        <w:jc w:val="both"/>
        <w:rPr>
          <w:rFonts w:ascii="Times New Roman" w:eastAsia="Times New Roman" w:hAnsi="Times New Roman" w:cs="Times New Roman"/>
          <w:iCs/>
          <w:sz w:val="28"/>
          <w:szCs w:val="28"/>
        </w:rPr>
      </w:pPr>
      <w:r w:rsidRPr="007B6C83">
        <w:rPr>
          <w:rFonts w:ascii="Times New Roman" w:eastAsia="Times New Roman" w:hAnsi="Times New Roman" w:cs="Times New Roman"/>
          <w:iCs/>
          <w:sz w:val="28"/>
          <w:szCs w:val="28"/>
        </w:rPr>
        <w:t xml:space="preserve">         Физическое развитие человека.</w:t>
      </w:r>
    </w:p>
    <w:p w:rsidR="007B6C83" w:rsidRPr="007B6C83" w:rsidRDefault="007B6C83" w:rsidP="007B6C83">
      <w:pPr>
        <w:spacing w:after="0" w:line="270" w:lineRule="atLeast"/>
        <w:ind w:firstLine="567"/>
        <w:jc w:val="both"/>
        <w:rPr>
          <w:rFonts w:ascii="Times New Roman" w:eastAsia="Times New Roman" w:hAnsi="Times New Roman" w:cs="Times New Roman"/>
          <w:b/>
          <w:bCs/>
          <w:color w:val="000000"/>
          <w:sz w:val="28"/>
          <w:szCs w:val="28"/>
          <w:lang w:eastAsia="ru-RU"/>
        </w:rPr>
      </w:pPr>
      <w:r w:rsidRPr="007B6C83">
        <w:rPr>
          <w:rFonts w:ascii="Times New Roman" w:eastAsia="Times New Roman" w:hAnsi="Times New Roman" w:cs="Times New Roman"/>
          <w:b/>
          <w:bCs/>
          <w:color w:val="000000"/>
          <w:sz w:val="28"/>
          <w:szCs w:val="28"/>
          <w:lang w:eastAsia="ru-RU"/>
        </w:rPr>
        <w:t>Физическая культура человека</w:t>
      </w:r>
    </w:p>
    <w:p w:rsidR="007B6C83" w:rsidRPr="007B6C83" w:rsidRDefault="007B6C83" w:rsidP="007B6C83">
      <w:pPr>
        <w:spacing w:line="240" w:lineRule="auto"/>
        <w:jc w:val="both"/>
        <w:rPr>
          <w:rFonts w:ascii="Times New Roman" w:eastAsia="Times New Roman" w:hAnsi="Times New Roman" w:cs="Times New Roman"/>
          <w:iCs/>
          <w:sz w:val="28"/>
          <w:szCs w:val="28"/>
        </w:rPr>
      </w:pPr>
      <w:r w:rsidRPr="007B6C83">
        <w:rPr>
          <w:rFonts w:ascii="Times New Roman" w:eastAsia="Times New Roman" w:hAnsi="Times New Roman" w:cs="Times New Roman"/>
          <w:iCs/>
          <w:sz w:val="28"/>
          <w:szCs w:val="28"/>
        </w:rPr>
        <w:t>Режим дня, его основное содержание и правила планирования.</w:t>
      </w:r>
    </w:p>
    <w:p w:rsidR="007B6C83" w:rsidRPr="007B6C83" w:rsidRDefault="007B6C83" w:rsidP="007B6C83">
      <w:pPr>
        <w:keepNext/>
        <w:keepLines/>
        <w:spacing w:after="0" w:line="240" w:lineRule="auto"/>
        <w:ind w:firstLine="567"/>
        <w:jc w:val="center"/>
        <w:outlineLvl w:val="3"/>
        <w:rPr>
          <w:rFonts w:ascii="Times New Roman" w:hAnsi="Times New Roman" w:cs="Times New Roman"/>
          <w:b/>
          <w:bCs/>
          <w:sz w:val="28"/>
          <w:szCs w:val="28"/>
        </w:rPr>
      </w:pPr>
      <w:r w:rsidRPr="007B6C83">
        <w:rPr>
          <w:rFonts w:ascii="Times New Roman" w:hAnsi="Times New Roman" w:cs="Times New Roman"/>
          <w:b/>
          <w:bCs/>
          <w:sz w:val="28"/>
          <w:szCs w:val="28"/>
        </w:rPr>
        <w:t>Способы двигательной (физкультурной) деятельности</w:t>
      </w:r>
    </w:p>
    <w:p w:rsidR="007B6C83" w:rsidRPr="007B6C83" w:rsidRDefault="007B6C83" w:rsidP="007B6C83">
      <w:pPr>
        <w:spacing w:after="0" w:line="240" w:lineRule="auto"/>
        <w:ind w:firstLine="567"/>
        <w:jc w:val="both"/>
        <w:rPr>
          <w:rFonts w:ascii="Times New Roman" w:hAnsi="Times New Roman" w:cs="Times New Roman"/>
          <w:b/>
          <w:bCs/>
          <w:sz w:val="28"/>
          <w:szCs w:val="28"/>
        </w:rPr>
      </w:pPr>
    </w:p>
    <w:p w:rsidR="007B6C83" w:rsidRPr="007B6C83" w:rsidRDefault="007B6C83" w:rsidP="007B6C83">
      <w:pPr>
        <w:keepNext/>
        <w:keepLines/>
        <w:spacing w:after="0" w:line="240" w:lineRule="auto"/>
        <w:ind w:firstLine="567"/>
        <w:jc w:val="both"/>
        <w:outlineLvl w:val="3"/>
        <w:rPr>
          <w:rFonts w:ascii="Times New Roman" w:hAnsi="Times New Roman" w:cs="Times New Roman"/>
          <w:b/>
          <w:bCs/>
          <w:sz w:val="28"/>
          <w:szCs w:val="28"/>
        </w:rPr>
      </w:pPr>
      <w:r w:rsidRPr="007B6C83">
        <w:rPr>
          <w:rFonts w:ascii="Times New Roman" w:hAnsi="Times New Roman" w:cs="Times New Roman"/>
          <w:b/>
          <w:bCs/>
          <w:sz w:val="28"/>
          <w:szCs w:val="28"/>
        </w:rPr>
        <w:t>Организация и проведение самостоятельных занятий</w:t>
      </w:r>
      <w:r w:rsidRPr="007B6C83">
        <w:rPr>
          <w:rFonts w:ascii="Times New Roman" w:hAnsi="Times New Roman" w:cs="Times New Roman"/>
          <w:noProof/>
          <w:sz w:val="28"/>
          <w:szCs w:val="28"/>
          <w:shd w:val="clear" w:color="auto" w:fill="FFFFFF"/>
        </w:rPr>
        <w:t xml:space="preserve"> </w:t>
      </w:r>
      <w:r w:rsidRPr="007B6C83">
        <w:rPr>
          <w:rFonts w:ascii="Times New Roman" w:hAnsi="Times New Roman" w:cs="Times New Roman"/>
          <w:b/>
          <w:bCs/>
          <w:sz w:val="28"/>
          <w:szCs w:val="28"/>
        </w:rPr>
        <w:t>физической культурой.</w:t>
      </w:r>
      <w:r w:rsidRPr="007B6C83">
        <w:rPr>
          <w:rFonts w:ascii="Times New Roman" w:hAnsi="Times New Roman" w:cs="Times New Roman"/>
          <w:sz w:val="28"/>
          <w:szCs w:val="28"/>
          <w:shd w:val="clear" w:color="auto" w:fill="FFFFFF"/>
        </w:rPr>
        <w:t xml:space="preserve"> Подготовка к занятиям физической</w:t>
      </w:r>
      <w:r w:rsidRPr="007B6C83">
        <w:rPr>
          <w:rFonts w:ascii="Times New Roman" w:hAnsi="Times New Roman" w:cs="Times New Roman"/>
          <w:noProof/>
          <w:sz w:val="28"/>
          <w:szCs w:val="28"/>
          <w:shd w:val="clear" w:color="auto" w:fill="FFFFFF"/>
        </w:rPr>
        <w:t xml:space="preserve"> </w:t>
      </w:r>
      <w:r w:rsidRPr="007B6C83">
        <w:rPr>
          <w:rFonts w:ascii="Times New Roman" w:hAnsi="Times New Roman" w:cs="Times New Roman"/>
          <w:sz w:val="28"/>
          <w:szCs w:val="28"/>
          <w:shd w:val="clear" w:color="auto" w:fill="FFFFFF"/>
        </w:rPr>
        <w:t>культурой.</w:t>
      </w:r>
    </w:p>
    <w:p w:rsidR="007B6C83" w:rsidRPr="007B6C83" w:rsidRDefault="007B6C83" w:rsidP="007B6C83">
      <w:pPr>
        <w:spacing w:after="0" w:line="240" w:lineRule="auto"/>
        <w:ind w:firstLine="567"/>
        <w:jc w:val="both"/>
        <w:rPr>
          <w:rFonts w:ascii="Times New Roman" w:eastAsia="Calibri" w:hAnsi="Times New Roman" w:cs="Times New Roman"/>
          <w:sz w:val="28"/>
          <w:szCs w:val="28"/>
        </w:rPr>
      </w:pPr>
      <w:r w:rsidRPr="007B6C83">
        <w:rPr>
          <w:rFonts w:ascii="Times New Roman" w:eastAsia="Calibri" w:hAnsi="Times New Roman" w:cs="Times New Roman"/>
          <w:sz w:val="28"/>
          <w:szCs w:val="28"/>
        </w:rPr>
        <w:t xml:space="preserve">Выбор упражнений и составление индивидуальных комплексов для утренней зарядки, физкультминуток, </w:t>
      </w:r>
      <w:proofErr w:type="spellStart"/>
      <w:r w:rsidRPr="007B6C83">
        <w:rPr>
          <w:rFonts w:ascii="Times New Roman" w:eastAsia="Calibri" w:hAnsi="Times New Roman" w:cs="Times New Roman"/>
          <w:sz w:val="28"/>
          <w:szCs w:val="28"/>
        </w:rPr>
        <w:t>физкультпауз</w:t>
      </w:r>
      <w:proofErr w:type="spellEnd"/>
      <w:r w:rsidRPr="007B6C83">
        <w:rPr>
          <w:rFonts w:ascii="Times New Roman" w:eastAsia="Calibri" w:hAnsi="Times New Roman" w:cs="Times New Roman"/>
          <w:sz w:val="28"/>
          <w:szCs w:val="28"/>
        </w:rPr>
        <w:t xml:space="preserve"> (подвижных перемен).</w:t>
      </w:r>
    </w:p>
    <w:p w:rsidR="007B6C83" w:rsidRPr="007B6C83" w:rsidRDefault="007B6C83" w:rsidP="007B6C83">
      <w:pPr>
        <w:keepNext/>
        <w:keepLines/>
        <w:spacing w:after="0" w:line="240" w:lineRule="auto"/>
        <w:ind w:firstLine="567"/>
        <w:jc w:val="both"/>
        <w:outlineLvl w:val="3"/>
        <w:rPr>
          <w:rFonts w:ascii="Times New Roman" w:hAnsi="Times New Roman" w:cs="Times New Roman"/>
          <w:b/>
          <w:bCs/>
          <w:sz w:val="28"/>
          <w:szCs w:val="28"/>
        </w:rPr>
      </w:pPr>
      <w:r w:rsidRPr="007B6C83">
        <w:rPr>
          <w:rFonts w:ascii="Times New Roman" w:hAnsi="Times New Roman" w:cs="Times New Roman"/>
          <w:b/>
          <w:bCs/>
          <w:sz w:val="28"/>
          <w:szCs w:val="28"/>
        </w:rPr>
        <w:t>Оценка эффективности занятий физической культурой.</w:t>
      </w:r>
    </w:p>
    <w:p w:rsidR="007B6C83" w:rsidRPr="007B6C83" w:rsidRDefault="007B6C83" w:rsidP="007B6C83">
      <w:pPr>
        <w:spacing w:after="0" w:line="240" w:lineRule="auto"/>
        <w:ind w:firstLine="567"/>
        <w:jc w:val="both"/>
        <w:rPr>
          <w:rFonts w:ascii="Times New Roman" w:eastAsia="Calibri" w:hAnsi="Times New Roman" w:cs="Times New Roman"/>
          <w:sz w:val="28"/>
          <w:szCs w:val="28"/>
        </w:rPr>
      </w:pPr>
      <w:r w:rsidRPr="007B6C83">
        <w:rPr>
          <w:rFonts w:ascii="Times New Roman" w:eastAsia="Calibri" w:hAnsi="Times New Roman" w:cs="Times New Roman"/>
          <w:sz w:val="28"/>
          <w:szCs w:val="28"/>
        </w:rPr>
        <w:t>Самонаблюдение и самоконтроль.</w:t>
      </w:r>
    </w:p>
    <w:p w:rsidR="007B6C83" w:rsidRPr="007B6C83" w:rsidRDefault="007B6C83" w:rsidP="007B6C83">
      <w:pPr>
        <w:spacing w:after="0" w:line="240" w:lineRule="auto"/>
        <w:ind w:firstLine="567"/>
        <w:jc w:val="both"/>
        <w:rPr>
          <w:rFonts w:ascii="Times New Roman" w:eastAsia="Calibri" w:hAnsi="Times New Roman" w:cs="Times New Roman"/>
          <w:sz w:val="28"/>
          <w:szCs w:val="28"/>
        </w:rPr>
      </w:pP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Calibri" w:eastAsia="Times New Roman" w:hAnsi="Calibri" w:cs="Times New Roman"/>
          <w:b/>
          <w:sz w:val="28"/>
          <w:szCs w:val="28"/>
          <w:lang w:eastAsia="ru-RU"/>
        </w:rPr>
      </w:pPr>
      <w:r w:rsidRPr="007B6C83">
        <w:rPr>
          <w:rFonts w:ascii="Times New Roman" w:eastAsia="Times New Roman" w:hAnsi="Times New Roman" w:cs="Times New Roman"/>
          <w:b/>
          <w:sz w:val="28"/>
          <w:szCs w:val="28"/>
          <w:lang w:eastAsia="ru-RU"/>
        </w:rPr>
        <w:t xml:space="preserve">Физическое совершенствование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7B6C83">
        <w:rPr>
          <w:rFonts w:ascii="Times New Roman" w:eastAsia="Times New Roman" w:hAnsi="Times New Roman" w:cs="Times New Roman"/>
          <w:b/>
          <w:i/>
          <w:sz w:val="28"/>
          <w:szCs w:val="28"/>
          <w:lang w:eastAsia="ru-RU"/>
        </w:rPr>
        <w:t>Физкультурно-оздоровительная деятельность (в процессе уроков)</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Оздоровительные формы занятий в режиме учебного дня и учебной недели.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 Комплексы упражнений физкультминуток и </w:t>
      </w:r>
      <w:proofErr w:type="spellStart"/>
      <w:r w:rsidRPr="007B6C83">
        <w:rPr>
          <w:rFonts w:ascii="Times New Roman" w:eastAsia="Times New Roman" w:hAnsi="Times New Roman" w:cs="Times New Roman"/>
          <w:sz w:val="28"/>
          <w:szCs w:val="28"/>
          <w:lang w:eastAsia="ru-RU"/>
        </w:rPr>
        <w:t>физкультпауз</w:t>
      </w:r>
      <w:proofErr w:type="spellEnd"/>
      <w:r w:rsidRPr="007B6C83">
        <w:rPr>
          <w:rFonts w:ascii="Times New Roman" w:eastAsia="Times New Roman" w:hAnsi="Times New Roman" w:cs="Times New Roman"/>
          <w:sz w:val="28"/>
          <w:szCs w:val="28"/>
          <w:lang w:eastAsia="ru-RU"/>
        </w:rPr>
        <w:t>.</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Комплексы упражнений на формирование правильной осанки.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Индивидуальные комплексы адаптивно (лечебной) и корригирующей физической культуры.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Calibri" w:eastAsia="Times New Roman" w:hAnsi="Calibri" w:cs="Times New Roman"/>
          <w:b/>
          <w:sz w:val="28"/>
          <w:szCs w:val="28"/>
          <w:lang w:eastAsia="ru-RU"/>
        </w:rPr>
      </w:pPr>
      <w:r w:rsidRPr="007B6C83">
        <w:rPr>
          <w:rFonts w:ascii="Times New Roman" w:eastAsia="Times New Roman" w:hAnsi="Times New Roman" w:cs="Times New Roman"/>
          <w:b/>
          <w:sz w:val="28"/>
          <w:szCs w:val="28"/>
          <w:lang w:eastAsia="ru-RU"/>
        </w:rPr>
        <w:t>Спортивно-оздоровительная деятельность с общеразвивающей направленностью.</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i/>
          <w:sz w:val="28"/>
          <w:szCs w:val="28"/>
          <w:lang w:eastAsia="ru-RU"/>
        </w:rPr>
      </w:pP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7B6C83">
        <w:rPr>
          <w:rFonts w:ascii="Times New Roman" w:eastAsia="Times New Roman" w:hAnsi="Times New Roman" w:cs="Times New Roman"/>
          <w:b/>
          <w:sz w:val="28"/>
          <w:szCs w:val="28"/>
          <w:lang w:eastAsia="ru-RU"/>
        </w:rPr>
        <w:t xml:space="preserve">Гимнастика с основами акробатики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Организующие команды и приемы: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построение и перестроение на месте;</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перестроение из колонны по одному в колонну по четыре дроблением и сведением;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lastRenderedPageBreak/>
        <w:t>- перестроение из колонны по два и по четыре  в колонну по одному разведением и слиянием;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eastAsia="Times New Roman" w:hAnsi="Calibri" w:cs="Times New Roman"/>
          <w:sz w:val="28"/>
          <w:szCs w:val="28"/>
          <w:lang w:eastAsia="ru-RU"/>
        </w:rPr>
      </w:pPr>
      <w:r w:rsidRPr="007B6C83">
        <w:rPr>
          <w:rFonts w:ascii="Times New Roman" w:eastAsia="Times New Roman" w:hAnsi="Times New Roman" w:cs="Times New Roman"/>
          <w:sz w:val="28"/>
          <w:szCs w:val="28"/>
          <w:lang w:eastAsia="ru-RU"/>
        </w:rPr>
        <w:t>Акробатические упражнения и комбинации: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Calibri" w:eastAsia="Times New Roman" w:hAnsi="Calibri" w:cs="Times New Roman"/>
          <w:sz w:val="28"/>
          <w:szCs w:val="28"/>
          <w:lang w:eastAsia="ru-RU"/>
        </w:rPr>
        <w:t>-</w:t>
      </w:r>
      <w:r w:rsidRPr="007B6C83">
        <w:rPr>
          <w:rFonts w:ascii="Times New Roman" w:eastAsia="Times New Roman" w:hAnsi="Times New Roman" w:cs="Times New Roman"/>
          <w:sz w:val="28"/>
          <w:szCs w:val="28"/>
          <w:lang w:eastAsia="ru-RU"/>
        </w:rPr>
        <w:t>кувырок вперед и назад;</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стойка на лопатках.</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Акробатическая комбинация (мальчики и девочки):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spellStart"/>
      <w:r w:rsidRPr="007B6C83">
        <w:rPr>
          <w:rFonts w:ascii="Times New Roman" w:eastAsia="Times New Roman" w:hAnsi="Times New Roman" w:cs="Times New Roman"/>
          <w:sz w:val="28"/>
          <w:szCs w:val="28"/>
          <w:lang w:eastAsia="ru-RU"/>
        </w:rPr>
        <w:t>и.п</w:t>
      </w:r>
      <w:proofErr w:type="spellEnd"/>
      <w:r w:rsidRPr="007B6C83">
        <w:rPr>
          <w:rFonts w:ascii="Times New Roman" w:eastAsia="Times New Roman" w:hAnsi="Times New Roman" w:cs="Times New Roman"/>
          <w:sz w:val="28"/>
          <w:szCs w:val="28"/>
          <w:lang w:eastAsia="ru-RU"/>
        </w:rPr>
        <w:t xml:space="preserve">. основная стойка. Упор присев-кувырок вперед в упор присев-перекат назад-стойка на </w:t>
      </w:r>
      <w:proofErr w:type="gramStart"/>
      <w:r w:rsidRPr="007B6C83">
        <w:rPr>
          <w:rFonts w:ascii="Times New Roman" w:eastAsia="Times New Roman" w:hAnsi="Times New Roman" w:cs="Times New Roman"/>
          <w:sz w:val="28"/>
          <w:szCs w:val="28"/>
          <w:lang w:eastAsia="ru-RU"/>
        </w:rPr>
        <w:t>лопатках-сед</w:t>
      </w:r>
      <w:proofErr w:type="gramEnd"/>
      <w:r w:rsidRPr="007B6C83">
        <w:rPr>
          <w:rFonts w:ascii="Times New Roman" w:eastAsia="Times New Roman" w:hAnsi="Times New Roman" w:cs="Times New Roman"/>
          <w:sz w:val="28"/>
          <w:szCs w:val="28"/>
          <w:lang w:eastAsia="ru-RU"/>
        </w:rPr>
        <w:t xml:space="preserve"> с прямыми ногами-наклон вперед руками достать носки-упор присев-кувырок вперед-</w:t>
      </w:r>
      <w:proofErr w:type="spellStart"/>
      <w:r w:rsidRPr="007B6C83">
        <w:rPr>
          <w:rFonts w:ascii="Times New Roman" w:eastAsia="Times New Roman" w:hAnsi="Times New Roman" w:cs="Times New Roman"/>
          <w:sz w:val="28"/>
          <w:szCs w:val="28"/>
          <w:lang w:eastAsia="ru-RU"/>
        </w:rPr>
        <w:t>и.п</w:t>
      </w:r>
      <w:proofErr w:type="spellEnd"/>
      <w:r w:rsidRPr="007B6C83">
        <w:rPr>
          <w:rFonts w:ascii="Times New Roman" w:eastAsia="Times New Roman" w:hAnsi="Times New Roman" w:cs="Times New Roman"/>
          <w:sz w:val="28"/>
          <w:szCs w:val="28"/>
          <w:lang w:eastAsia="ru-RU"/>
        </w:rPr>
        <w:t>.</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Ритмическая гимнастика (девочки)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стилизованные общеразвивающие упражнения.</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Опорные прыжки: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Вскок в упор присев; соскок прогнувшись (козел в ширину, высота 80-100 </w:t>
      </w:r>
      <w:proofErr w:type="gramStart"/>
      <w:r w:rsidRPr="007B6C83">
        <w:rPr>
          <w:rFonts w:ascii="Times New Roman" w:eastAsia="Times New Roman" w:hAnsi="Times New Roman" w:cs="Times New Roman"/>
          <w:sz w:val="28"/>
          <w:szCs w:val="28"/>
          <w:lang w:val="en-US" w:eastAsia="ru-RU"/>
        </w:rPr>
        <w:t>c</w:t>
      </w:r>
      <w:proofErr w:type="gramEnd"/>
      <w:r w:rsidRPr="007B6C83">
        <w:rPr>
          <w:rFonts w:ascii="Times New Roman" w:eastAsia="Times New Roman" w:hAnsi="Times New Roman" w:cs="Times New Roman"/>
          <w:sz w:val="28"/>
          <w:szCs w:val="28"/>
          <w:lang w:eastAsia="ru-RU"/>
        </w:rPr>
        <w:t>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Упражнения и комбинации на гимнастическом бревне (девочки)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 передвижения ходьбой, приставными шагами, </w:t>
      </w:r>
      <w:proofErr w:type="gramStart"/>
      <w:r w:rsidRPr="007B6C83">
        <w:rPr>
          <w:rFonts w:ascii="Times New Roman" w:eastAsia="Times New Roman" w:hAnsi="Times New Roman" w:cs="Times New Roman"/>
          <w:sz w:val="28"/>
          <w:szCs w:val="28"/>
          <w:lang w:eastAsia="ru-RU"/>
        </w:rPr>
        <w:t>повороты</w:t>
      </w:r>
      <w:proofErr w:type="gramEnd"/>
      <w:r w:rsidRPr="007B6C83">
        <w:rPr>
          <w:rFonts w:ascii="Times New Roman" w:eastAsia="Times New Roman" w:hAnsi="Times New Roman" w:cs="Times New Roman"/>
          <w:sz w:val="28"/>
          <w:szCs w:val="28"/>
          <w:lang w:eastAsia="ru-RU"/>
        </w:rPr>
        <w:t xml:space="preserve"> стоя на месте, наклон вперед, стойка на коленях с опорой на руки, спрыгивание и соскок (вперед, прогнувшись); зачетная комбинация.</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Упражнения и комбинации на гимнастической перекладине (мальчики)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7B6C83">
        <w:rPr>
          <w:rFonts w:ascii="Times New Roman" w:eastAsia="Times New Roman" w:hAnsi="Times New Roman" w:cs="Times New Roman"/>
          <w:sz w:val="28"/>
          <w:szCs w:val="28"/>
          <w:lang w:eastAsia="ru-RU"/>
        </w:rPr>
        <w:t>-  в</w:t>
      </w:r>
      <w:r w:rsidRPr="007B6C83">
        <w:rPr>
          <w:rFonts w:ascii="Times New Roman" w:eastAsia="Times New Roman" w:hAnsi="Times New Roman" w:cs="Times New Roman"/>
          <w:color w:val="000000"/>
          <w:sz w:val="28"/>
          <w:szCs w:val="28"/>
          <w:lang w:eastAsia="ru-RU"/>
        </w:rPr>
        <w:t>исы согнувшись, висы прогнувшись.</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sidRPr="007B6C83">
        <w:rPr>
          <w:rFonts w:ascii="Times New Roman" w:eastAsia="Times New Roman" w:hAnsi="Times New Roman" w:cs="Times New Roman"/>
          <w:color w:val="000000"/>
          <w:sz w:val="28"/>
          <w:szCs w:val="28"/>
          <w:lang w:eastAsia="ru-RU"/>
        </w:rPr>
        <w:t>- подтягивание в висе; поднимание прямых ног в висе.</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Упражнения и комбинации на гимнастических брусьях:</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highlight w:val="yellow"/>
          <w:lang w:eastAsia="ru-RU"/>
        </w:rPr>
      </w:pPr>
      <w:r w:rsidRPr="007B6C83">
        <w:rPr>
          <w:rFonts w:ascii="Times New Roman" w:eastAsia="Times New Roman" w:hAnsi="Times New Roman" w:cs="Times New Roman"/>
          <w:sz w:val="28"/>
          <w:szCs w:val="28"/>
          <w:lang w:eastAsia="ru-RU"/>
        </w:rPr>
        <w:t xml:space="preserve">девочки: (упражнения на разновысоких брусьях) Вис на верхней жерди </w:t>
      </w:r>
      <w:proofErr w:type="gramStart"/>
      <w:r w:rsidRPr="007B6C83">
        <w:rPr>
          <w:rFonts w:ascii="Times New Roman" w:eastAsia="Times New Roman" w:hAnsi="Times New Roman" w:cs="Times New Roman"/>
          <w:sz w:val="28"/>
          <w:szCs w:val="28"/>
          <w:lang w:eastAsia="ru-RU"/>
        </w:rPr>
        <w:t>-в</w:t>
      </w:r>
      <w:proofErr w:type="gramEnd"/>
      <w:r w:rsidRPr="007B6C83">
        <w:rPr>
          <w:rFonts w:ascii="Times New Roman" w:eastAsia="Times New Roman" w:hAnsi="Times New Roman" w:cs="Times New Roman"/>
          <w:sz w:val="28"/>
          <w:szCs w:val="28"/>
          <w:lang w:eastAsia="ru-RU"/>
        </w:rPr>
        <w:t>ис присев на нижней жерди-вис лежа на нижней жерди-вис на верхней жерди-соскок.</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7B6C83">
        <w:rPr>
          <w:rFonts w:ascii="Times New Roman" w:eastAsia="Times New Roman" w:hAnsi="Times New Roman" w:cs="Times New Roman"/>
          <w:b/>
          <w:sz w:val="28"/>
          <w:szCs w:val="28"/>
          <w:lang w:eastAsia="ru-RU"/>
        </w:rPr>
        <w:t xml:space="preserve">Легкая атлетика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Беговые упражнения:</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7B6C83">
        <w:rPr>
          <w:rFonts w:ascii="Calibri" w:eastAsia="Times New Roman" w:hAnsi="Calibri" w:cs="Times New Roman"/>
          <w:sz w:val="28"/>
          <w:szCs w:val="28"/>
          <w:lang w:eastAsia="ru-RU"/>
        </w:rPr>
        <w:t>-</w:t>
      </w:r>
      <w:r w:rsidRPr="007B6C83">
        <w:rPr>
          <w:rFonts w:ascii="Times New Roman" w:eastAsia="Times New Roman" w:hAnsi="Times New Roman" w:cs="Times New Roman"/>
          <w:sz w:val="28"/>
          <w:szCs w:val="28"/>
          <w:lang w:eastAsia="ru-RU"/>
        </w:rPr>
        <w:t xml:space="preserve"> бег на короткие дистанции: </w:t>
      </w:r>
      <w:r w:rsidRPr="007B6C83">
        <w:rPr>
          <w:rFonts w:ascii="Times New Roman" w:eastAsia="Times New Roman" w:hAnsi="Times New Roman" w:cs="Times New Roman"/>
          <w:i/>
          <w:sz w:val="28"/>
          <w:szCs w:val="28"/>
          <w:lang w:eastAsia="ru-RU"/>
        </w:rPr>
        <w:t xml:space="preserve">от 10 до 15 м;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eastAsia="Times New Roman" w:hAnsi="Calibri" w:cs="Times New Roman"/>
          <w:sz w:val="28"/>
          <w:szCs w:val="28"/>
          <w:lang w:eastAsia="ru-RU"/>
        </w:rPr>
      </w:pPr>
      <w:r w:rsidRPr="007B6C83">
        <w:rPr>
          <w:rFonts w:ascii="Times New Roman" w:eastAsia="Times New Roman" w:hAnsi="Times New Roman" w:cs="Times New Roman"/>
          <w:i/>
          <w:sz w:val="28"/>
          <w:szCs w:val="28"/>
          <w:lang w:eastAsia="ru-RU"/>
        </w:rPr>
        <w:t xml:space="preserve">- </w:t>
      </w:r>
      <w:r w:rsidRPr="007B6C83">
        <w:rPr>
          <w:rFonts w:ascii="Times New Roman" w:eastAsia="Times New Roman" w:hAnsi="Times New Roman" w:cs="Times New Roman"/>
          <w:sz w:val="28"/>
          <w:szCs w:val="28"/>
          <w:lang w:eastAsia="ru-RU"/>
        </w:rPr>
        <w:t xml:space="preserve"> ускорение с высокого старта;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eastAsia="Times New Roman" w:hAnsi="Calibri" w:cs="Times New Roman"/>
          <w:sz w:val="28"/>
          <w:szCs w:val="28"/>
          <w:lang w:eastAsia="ru-RU"/>
        </w:rPr>
      </w:pPr>
      <w:r w:rsidRPr="007B6C83">
        <w:rPr>
          <w:rFonts w:ascii="Times New Roman" w:eastAsia="Times New Roman" w:hAnsi="Times New Roman" w:cs="Times New Roman"/>
          <w:sz w:val="28"/>
          <w:szCs w:val="28"/>
          <w:lang w:eastAsia="ru-RU"/>
        </w:rPr>
        <w:t>бег с ускорением от 30 до 40 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eastAsia="Times New Roman" w:hAnsi="Calibri" w:cs="Times New Roman"/>
          <w:sz w:val="28"/>
          <w:szCs w:val="28"/>
          <w:lang w:eastAsia="ru-RU"/>
        </w:rPr>
      </w:pPr>
      <w:r w:rsidRPr="007B6C83">
        <w:rPr>
          <w:rFonts w:ascii="Times New Roman" w:eastAsia="Times New Roman" w:hAnsi="Times New Roman" w:cs="Times New Roman"/>
          <w:sz w:val="28"/>
          <w:szCs w:val="28"/>
          <w:lang w:eastAsia="ru-RU"/>
        </w:rPr>
        <w:t xml:space="preserve"> скоростной бег до 40 м;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на результат 60 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высокий старт;</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бег в равномерном темпе от 10 до 12 минут;</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8"/>
          <w:szCs w:val="28"/>
          <w:lang w:eastAsia="ru-RU"/>
        </w:rPr>
      </w:pPr>
      <w:r w:rsidRPr="007B6C83">
        <w:rPr>
          <w:rFonts w:ascii="Times New Roman" w:eastAsia="Times New Roman" w:hAnsi="Times New Roman" w:cs="Times New Roman"/>
          <w:sz w:val="28"/>
          <w:szCs w:val="28"/>
          <w:lang w:eastAsia="ru-RU"/>
        </w:rPr>
        <w:t>- кроссовый бег; бег на 1000м.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варианты челночного бега 3х10 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Прыжковые упражнения:</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прыжок в длину с 7-9 шагов</w:t>
      </w:r>
      <w:r w:rsidRPr="007B6C83">
        <w:rPr>
          <w:rFonts w:ascii="Times New Roman" w:eastAsia="Times New Roman" w:hAnsi="Times New Roman" w:cs="Times New Roman"/>
          <w:i/>
          <w:sz w:val="28"/>
          <w:szCs w:val="28"/>
          <w:lang w:eastAsia="ru-RU"/>
        </w:rPr>
        <w:t xml:space="preserve"> </w:t>
      </w:r>
      <w:r w:rsidRPr="007B6C83">
        <w:rPr>
          <w:rFonts w:ascii="Times New Roman" w:eastAsia="Times New Roman" w:hAnsi="Times New Roman" w:cs="Times New Roman"/>
          <w:sz w:val="28"/>
          <w:szCs w:val="28"/>
          <w:lang w:eastAsia="ru-RU"/>
        </w:rPr>
        <w:t>разбега способом «согнув ноги»;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прыжок в высоту с 3-5 шагов</w:t>
      </w:r>
      <w:r w:rsidRPr="007B6C83">
        <w:rPr>
          <w:rFonts w:ascii="Times New Roman" w:eastAsia="Times New Roman" w:hAnsi="Times New Roman" w:cs="Times New Roman"/>
          <w:i/>
          <w:sz w:val="28"/>
          <w:szCs w:val="28"/>
          <w:lang w:eastAsia="ru-RU"/>
        </w:rPr>
        <w:t xml:space="preserve"> </w:t>
      </w:r>
      <w:r w:rsidRPr="007B6C83">
        <w:rPr>
          <w:rFonts w:ascii="Times New Roman" w:eastAsia="Times New Roman" w:hAnsi="Times New Roman" w:cs="Times New Roman"/>
          <w:sz w:val="28"/>
          <w:szCs w:val="28"/>
          <w:lang w:eastAsia="ru-RU"/>
        </w:rPr>
        <w:t>разбега способом «перешагивание».</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Метание малого мяча: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метание теннисного мяча с места на дальность отскока от стены;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 метание малого мяча на заданное расстояние; на дальность;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метание малого мяча в вертикальную неподвижную мишень;</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eastAsia="Times New Roman" w:hAnsi="Calibri" w:cs="Times New Roman"/>
          <w:sz w:val="28"/>
          <w:szCs w:val="28"/>
          <w:lang w:eastAsia="ru-RU"/>
        </w:rPr>
      </w:pPr>
      <w:r w:rsidRPr="007B6C83">
        <w:rPr>
          <w:rFonts w:ascii="Times New Roman" w:eastAsia="Times New Roman" w:hAnsi="Times New Roman" w:cs="Times New Roman"/>
          <w:sz w:val="28"/>
          <w:szCs w:val="28"/>
          <w:lang w:eastAsia="ru-RU"/>
        </w:rPr>
        <w:t xml:space="preserve">- броски набивного мяча (2 кг) двумя руками из-за головы с </w:t>
      </w:r>
      <w:proofErr w:type="gramStart"/>
      <w:r w:rsidRPr="007B6C83">
        <w:rPr>
          <w:rFonts w:ascii="Times New Roman" w:eastAsia="Times New Roman" w:hAnsi="Times New Roman" w:cs="Times New Roman"/>
          <w:sz w:val="28"/>
          <w:szCs w:val="28"/>
          <w:lang w:eastAsia="ru-RU"/>
        </w:rPr>
        <w:t>положения</w:t>
      </w:r>
      <w:proofErr w:type="gramEnd"/>
      <w:r w:rsidRPr="007B6C83">
        <w:rPr>
          <w:rFonts w:ascii="Times New Roman" w:eastAsia="Times New Roman" w:hAnsi="Times New Roman" w:cs="Times New Roman"/>
          <w:sz w:val="28"/>
          <w:szCs w:val="28"/>
          <w:lang w:eastAsia="ru-RU"/>
        </w:rPr>
        <w:t xml:space="preserve"> сидя на полу, от груди.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7B6C83">
        <w:rPr>
          <w:rFonts w:ascii="Times New Roman" w:eastAsia="Times New Roman" w:hAnsi="Times New Roman" w:cs="Times New Roman"/>
          <w:b/>
          <w:sz w:val="28"/>
          <w:szCs w:val="28"/>
          <w:lang w:eastAsia="ru-RU"/>
        </w:rPr>
        <w:t xml:space="preserve">Спортивные игры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7B6C83">
        <w:rPr>
          <w:rFonts w:ascii="Times New Roman" w:eastAsia="Times New Roman" w:hAnsi="Times New Roman" w:cs="Times New Roman"/>
          <w:b/>
          <w:sz w:val="28"/>
          <w:szCs w:val="28"/>
          <w:lang w:eastAsia="ru-RU"/>
        </w:rPr>
        <w:t xml:space="preserve">Баскетбол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стойка игрока, перемещение в стойке приставными шагами боком, лицом и спиной вперед;</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остановка двумя шагами и прыжком;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повороты без мяча и с мячом;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комбинация из освоенных элементов техники передвижений (перемещения в стойке, остановка, поворот, ускорение)</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 ведение мяча шагом, бегом, змейкой, с </w:t>
      </w:r>
      <w:proofErr w:type="spellStart"/>
      <w:r w:rsidRPr="007B6C83">
        <w:rPr>
          <w:rFonts w:ascii="Times New Roman" w:eastAsia="Times New Roman" w:hAnsi="Times New Roman" w:cs="Times New Roman"/>
          <w:sz w:val="28"/>
          <w:szCs w:val="28"/>
          <w:lang w:eastAsia="ru-RU"/>
        </w:rPr>
        <w:t>обеганием</w:t>
      </w:r>
      <w:proofErr w:type="spellEnd"/>
      <w:r w:rsidRPr="007B6C83">
        <w:rPr>
          <w:rFonts w:ascii="Times New Roman" w:eastAsia="Times New Roman" w:hAnsi="Times New Roman" w:cs="Times New Roman"/>
          <w:sz w:val="28"/>
          <w:szCs w:val="28"/>
          <w:lang w:eastAsia="ru-RU"/>
        </w:rPr>
        <w:t xml:space="preserve"> стоек; по прямой, с изменением направления движения и скорости;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ведение мяча в низкой, средней и высокой стойке на месте;</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передача мяча двумя руками от груди на месте и в движении;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передача мяча одной рукой от плеча на месте;</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передача мяча двумя руками с отскоком от пола;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броски одной и двумя руками с места и в движении(после ведения, после ловли) без сопротивления защитника. Максимальное расстояние до корзины 3,60 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штрафной бросок;</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вырывание и выбивание мяча;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игра по правилам.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7B6C83">
        <w:rPr>
          <w:rFonts w:ascii="Times New Roman" w:eastAsia="Times New Roman" w:hAnsi="Times New Roman" w:cs="Times New Roman"/>
          <w:b/>
          <w:sz w:val="28"/>
          <w:szCs w:val="28"/>
          <w:lang w:eastAsia="ru-RU"/>
        </w:rPr>
        <w:t>Волейбол</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i/>
          <w:sz w:val="28"/>
          <w:szCs w:val="28"/>
          <w:lang w:eastAsia="ru-RU"/>
        </w:rPr>
        <w:t xml:space="preserve">- </w:t>
      </w:r>
      <w:r w:rsidRPr="007B6C83">
        <w:rPr>
          <w:rFonts w:ascii="Times New Roman" w:eastAsia="Times New Roman" w:hAnsi="Times New Roman" w:cs="Times New Roman"/>
          <w:sz w:val="28"/>
          <w:szCs w:val="28"/>
          <w:lang w:eastAsia="ru-RU"/>
        </w:rPr>
        <w:t>стойки игрока; перемещение в стойке приставными шагами боком, лицом и спиной вперед;</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ходьба, бег и выполнение заданий (сесть на пол, встать, подпрыгнуть и др.);</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 прием и передача мяча двумя руками снизу </w:t>
      </w:r>
      <w:r w:rsidRPr="007B6C83">
        <w:rPr>
          <w:rFonts w:ascii="Times New Roman" w:eastAsia="Times New Roman" w:hAnsi="Times New Roman" w:cs="Times New Roman"/>
          <w:i/>
          <w:sz w:val="28"/>
          <w:szCs w:val="28"/>
          <w:lang w:eastAsia="ru-RU"/>
        </w:rPr>
        <w:t>на месте в паре, через сетку</w:t>
      </w:r>
      <w:r w:rsidRPr="007B6C83">
        <w:rPr>
          <w:rFonts w:ascii="Times New Roman" w:eastAsia="Times New Roman" w:hAnsi="Times New Roman" w:cs="Times New Roman"/>
          <w:sz w:val="28"/>
          <w:szCs w:val="28"/>
          <w:lang w:eastAsia="ru-RU"/>
        </w:rPr>
        <w:t>;</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 прием и передача мяча сверху двумя руками;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нижняя прямая подача;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eastAsia="Times New Roman" w:hAnsi="Calibri" w:cs="Times New Roman"/>
          <w:sz w:val="28"/>
          <w:szCs w:val="28"/>
          <w:lang w:eastAsia="ru-RU"/>
        </w:rPr>
      </w:pPr>
      <w:r w:rsidRPr="007B6C83">
        <w:rPr>
          <w:rFonts w:ascii="Times New Roman" w:eastAsia="Times New Roman" w:hAnsi="Times New Roman" w:cs="Times New Roman"/>
          <w:sz w:val="28"/>
          <w:szCs w:val="28"/>
          <w:lang w:eastAsia="ru-RU"/>
        </w:rPr>
        <w:t>- игра по упрощенным правилам мини-волейбола.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eastAsia="Times New Roman" w:hAnsi="Calibri" w:cs="Times New Roman"/>
          <w:sz w:val="28"/>
          <w:szCs w:val="28"/>
          <w:lang w:eastAsia="ru-RU"/>
        </w:rPr>
      </w:pP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7B6C83">
        <w:rPr>
          <w:rFonts w:ascii="Times New Roman" w:eastAsia="Times New Roman" w:hAnsi="Times New Roman" w:cs="Times New Roman"/>
          <w:b/>
          <w:sz w:val="28"/>
          <w:szCs w:val="28"/>
          <w:lang w:eastAsia="ru-RU"/>
        </w:rPr>
        <w:t xml:space="preserve">Лыжная подготовка (лыжные гонки)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Попеременный </w:t>
      </w:r>
      <w:proofErr w:type="spellStart"/>
      <w:r w:rsidRPr="007B6C83">
        <w:rPr>
          <w:rFonts w:ascii="Times New Roman" w:eastAsia="Times New Roman" w:hAnsi="Times New Roman" w:cs="Times New Roman"/>
          <w:sz w:val="28"/>
          <w:szCs w:val="28"/>
          <w:lang w:eastAsia="ru-RU"/>
        </w:rPr>
        <w:t>двухшажный</w:t>
      </w:r>
      <w:proofErr w:type="spellEnd"/>
      <w:r w:rsidRPr="007B6C83">
        <w:rPr>
          <w:rFonts w:ascii="Times New Roman" w:eastAsia="Times New Roman" w:hAnsi="Times New Roman" w:cs="Times New Roman"/>
          <w:sz w:val="28"/>
          <w:szCs w:val="28"/>
          <w:lang w:eastAsia="ru-RU"/>
        </w:rPr>
        <w:t xml:space="preserve"> и одновременный </w:t>
      </w:r>
      <w:proofErr w:type="spellStart"/>
      <w:r w:rsidRPr="007B6C83">
        <w:rPr>
          <w:rFonts w:ascii="Times New Roman" w:eastAsia="Times New Roman" w:hAnsi="Times New Roman" w:cs="Times New Roman"/>
          <w:sz w:val="28"/>
          <w:szCs w:val="28"/>
          <w:lang w:eastAsia="ru-RU"/>
        </w:rPr>
        <w:t>бесшажный</w:t>
      </w:r>
      <w:proofErr w:type="spellEnd"/>
      <w:r w:rsidRPr="007B6C83">
        <w:rPr>
          <w:rFonts w:ascii="Times New Roman" w:eastAsia="Times New Roman" w:hAnsi="Times New Roman" w:cs="Times New Roman"/>
          <w:sz w:val="28"/>
          <w:szCs w:val="28"/>
          <w:lang w:eastAsia="ru-RU"/>
        </w:rPr>
        <w:t xml:space="preserve">  ходы. Подъём "</w:t>
      </w:r>
      <w:proofErr w:type="spellStart"/>
      <w:r w:rsidRPr="007B6C83">
        <w:rPr>
          <w:rFonts w:ascii="Times New Roman" w:eastAsia="Times New Roman" w:hAnsi="Times New Roman" w:cs="Times New Roman"/>
          <w:sz w:val="28"/>
          <w:szCs w:val="28"/>
          <w:lang w:eastAsia="ru-RU"/>
        </w:rPr>
        <w:t>полуёлочкой</w:t>
      </w:r>
      <w:proofErr w:type="spellEnd"/>
      <w:r w:rsidRPr="007B6C83">
        <w:rPr>
          <w:rFonts w:ascii="Times New Roman" w:eastAsia="Times New Roman" w:hAnsi="Times New Roman" w:cs="Times New Roman"/>
          <w:sz w:val="28"/>
          <w:szCs w:val="28"/>
          <w:lang w:eastAsia="ru-RU"/>
        </w:rPr>
        <w:t>". Торможение "плугом". Повороты переступанием. Передвижение на лыжах 3 км.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roofErr w:type="spellStart"/>
      <w:r w:rsidRPr="007B6C83">
        <w:rPr>
          <w:rFonts w:ascii="Times New Roman" w:eastAsia="Times New Roman" w:hAnsi="Times New Roman" w:cs="Times New Roman"/>
          <w:b/>
          <w:sz w:val="28"/>
          <w:szCs w:val="28"/>
          <w:lang w:eastAsia="ru-RU"/>
        </w:rPr>
        <w:t>Прикладно</w:t>
      </w:r>
      <w:proofErr w:type="spellEnd"/>
      <w:r w:rsidRPr="007B6C83">
        <w:rPr>
          <w:rFonts w:ascii="Times New Roman" w:eastAsia="Times New Roman" w:hAnsi="Times New Roman" w:cs="Times New Roman"/>
          <w:b/>
          <w:sz w:val="28"/>
          <w:szCs w:val="28"/>
          <w:lang w:eastAsia="ru-RU"/>
        </w:rPr>
        <w:t>-ориентированная подготовка(в процессе уроков)</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spellStart"/>
      <w:r w:rsidRPr="007B6C83">
        <w:rPr>
          <w:rFonts w:ascii="Times New Roman" w:eastAsia="Times New Roman" w:hAnsi="Times New Roman" w:cs="Times New Roman"/>
          <w:sz w:val="28"/>
          <w:szCs w:val="28"/>
          <w:lang w:eastAsia="ru-RU"/>
        </w:rPr>
        <w:t>Прикладно</w:t>
      </w:r>
      <w:proofErr w:type="spellEnd"/>
      <w:r w:rsidRPr="007B6C83">
        <w:rPr>
          <w:rFonts w:ascii="Times New Roman" w:eastAsia="Times New Roman" w:hAnsi="Times New Roman" w:cs="Times New Roman"/>
          <w:sz w:val="28"/>
          <w:szCs w:val="28"/>
          <w:lang w:eastAsia="ru-RU"/>
        </w:rPr>
        <w:t xml:space="preserve">-ориентированные упражнения: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передвижение ходьбой, бегом по пересеченной местности;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лазанье по канату (мальчики);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лазанье по гимнастической стенке вверх, вниз, горизонтально, по диагонали лицом и спиной к стенке (девочки);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приземление на точность и сохранение равновесия;</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преодоление полос препятствий.</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Упражнения общеразвивающей направленности.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lastRenderedPageBreak/>
        <w:t>Общефизическая подготовка: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физические упражнения на развитие основных физических качеств: силы, быстроты, выносливости, гибкости, координации движений, ловкости.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Гимнастика с основами акробатики: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Развитие гибкости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наклон туловища вперед, назад в стороны с возрастающей амплитудой движений в положении стоя, сидя, сидя ноги в стороны;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упражнения с гимнастической палкой (укороченной скакалкой) для развития подвижности плечевого сустава (</w:t>
      </w:r>
      <w:proofErr w:type="spellStart"/>
      <w:r w:rsidRPr="007B6C83">
        <w:rPr>
          <w:rFonts w:ascii="Times New Roman" w:eastAsia="Times New Roman" w:hAnsi="Times New Roman" w:cs="Times New Roman"/>
          <w:sz w:val="28"/>
          <w:szCs w:val="28"/>
          <w:lang w:eastAsia="ru-RU"/>
        </w:rPr>
        <w:t>выкруты</w:t>
      </w:r>
      <w:proofErr w:type="spellEnd"/>
      <w:r w:rsidRPr="007B6C83">
        <w:rPr>
          <w:rFonts w:ascii="Times New Roman" w:eastAsia="Times New Roman" w:hAnsi="Times New Roman" w:cs="Times New Roman"/>
          <w:sz w:val="28"/>
          <w:szCs w:val="28"/>
          <w:lang w:eastAsia="ru-RU"/>
        </w:rPr>
        <w:t>);</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комплексы активных и пассивных упражнений с большой амплитудой движений;</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упражнения для развития подвижности суставов (</w:t>
      </w:r>
      <w:proofErr w:type="spellStart"/>
      <w:r w:rsidRPr="007B6C83">
        <w:rPr>
          <w:rFonts w:ascii="Times New Roman" w:eastAsia="Times New Roman" w:hAnsi="Times New Roman" w:cs="Times New Roman"/>
          <w:sz w:val="28"/>
          <w:szCs w:val="28"/>
          <w:lang w:eastAsia="ru-RU"/>
        </w:rPr>
        <w:t>полушпагат</w:t>
      </w:r>
      <w:proofErr w:type="spellEnd"/>
      <w:r w:rsidRPr="007B6C83">
        <w:rPr>
          <w:rFonts w:ascii="Times New Roman" w:eastAsia="Times New Roman" w:hAnsi="Times New Roman" w:cs="Times New Roman"/>
          <w:sz w:val="28"/>
          <w:szCs w:val="28"/>
          <w:lang w:eastAsia="ru-RU"/>
        </w:rPr>
        <w:t>, шпагат, складка, мост).</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Развитие координации движений</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преодоление препятствий прыжком с опорой на руки;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броски теннисного мяча правой и левой рукой в подвижную и не подвижную мишень, с места и разбега;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разнообразные прыжки через гимнастическую скакалку на месте и с продвижением;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прыжки на точность отталкивания и приземления.</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Развитие силы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подтягивание в висе и отжимание в упоре;</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подтягивание в висе стоя (лежа) на низкой перекладине (девочки);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отжимание в упоре лежа с изменяющейся высотой опоры для рук и ног;</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поднимание ног в висе на гимнастической стенке до посильной высоты;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метание набивного мяча из различных исходных положений;</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Легкая атлетика: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Развитие выносливости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 бег с максимальной скоростью в режиме </w:t>
      </w:r>
      <w:proofErr w:type="spellStart"/>
      <w:r w:rsidRPr="007B6C83">
        <w:rPr>
          <w:rFonts w:ascii="Times New Roman" w:eastAsia="Times New Roman" w:hAnsi="Times New Roman" w:cs="Times New Roman"/>
          <w:sz w:val="28"/>
          <w:szCs w:val="28"/>
          <w:lang w:eastAsia="ru-RU"/>
        </w:rPr>
        <w:t>повоторно</w:t>
      </w:r>
      <w:proofErr w:type="spellEnd"/>
      <w:r w:rsidRPr="007B6C83">
        <w:rPr>
          <w:rFonts w:ascii="Times New Roman" w:eastAsia="Times New Roman" w:hAnsi="Times New Roman" w:cs="Times New Roman"/>
          <w:sz w:val="28"/>
          <w:szCs w:val="28"/>
          <w:lang w:eastAsia="ru-RU"/>
        </w:rPr>
        <w:t>-интервального метода;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бег с равномерной скоростью в зонах большой и умеренной интенсивности.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Развитие силы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 прыжки в </w:t>
      </w:r>
      <w:proofErr w:type="spellStart"/>
      <w:r w:rsidRPr="007B6C83">
        <w:rPr>
          <w:rFonts w:ascii="Times New Roman" w:eastAsia="Times New Roman" w:hAnsi="Times New Roman" w:cs="Times New Roman"/>
          <w:sz w:val="28"/>
          <w:szCs w:val="28"/>
          <w:lang w:eastAsia="ru-RU"/>
        </w:rPr>
        <w:t>полуприседе</w:t>
      </w:r>
      <w:proofErr w:type="spellEnd"/>
      <w:r w:rsidRPr="007B6C83">
        <w:rPr>
          <w:rFonts w:ascii="Times New Roman" w:eastAsia="Times New Roman" w:hAnsi="Times New Roman" w:cs="Times New Roman"/>
          <w:sz w:val="28"/>
          <w:szCs w:val="28"/>
          <w:lang w:eastAsia="ru-RU"/>
        </w:rPr>
        <w:t xml:space="preserve"> (на месте, с продвижением в разные стороны);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запрыгивание с последующим спрыгиванием;</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комплексы упражнений с набивными мячами.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Развитие быстроты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бег на месте с максимальной скоростью и темпом с опорой на руки и без опоры;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повторный бег на короткие дистанции с максимальной скоростью (по прямой);</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прыжки через скакалку в максимальном темпе;</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подвижные и спортивные игры, эстафеты.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xml:space="preserve">Баскетбол </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lastRenderedPageBreak/>
        <w:t>Развитие быстроты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выпрыгивание вверх с доставанием ориентиров левой (правой) рукой;</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челночный бег (чередование дистанции лицом и спиной вперед);</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прыжки вверх на обеих ногах и на одной ноге с места и с разбега;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подвижные и спортивные игры, эстафеты.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Развитие выносливости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повторный бег с максимальной скоростью с уменьшающимся интервалом отдыха.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Развитие координации движений</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броски баскетбольного мяча по неподвижной и подвижной мишени;</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бег с «тенью» (повторение движений партнера);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бег по гимнастической скамейке;</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 броски малого мяча в стену одной рукой (обеими руками) с последующей его ловлей одной рукой (обеими руками) после отскока от стены (от пола).</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B6C83">
        <w:rPr>
          <w:rFonts w:ascii="Times New Roman" w:eastAsia="Times New Roman" w:hAnsi="Times New Roman" w:cs="Times New Roman"/>
          <w:sz w:val="28"/>
          <w:szCs w:val="28"/>
          <w:lang w:eastAsia="ru-RU"/>
        </w:rPr>
        <w:t>Развитие силы</w:t>
      </w:r>
    </w:p>
    <w:p w:rsidR="007B6C83" w:rsidRPr="007B6C83" w:rsidRDefault="007B6C83" w:rsidP="007B6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roofErr w:type="spellStart"/>
      <w:r w:rsidRPr="007B6C83">
        <w:rPr>
          <w:rFonts w:ascii="Times New Roman" w:eastAsia="Times New Roman" w:hAnsi="Times New Roman" w:cs="Times New Roman"/>
          <w:sz w:val="28"/>
          <w:szCs w:val="28"/>
          <w:lang w:eastAsia="ru-RU"/>
        </w:rPr>
        <w:t>многоскоки</w:t>
      </w:r>
      <w:proofErr w:type="spellEnd"/>
      <w:r w:rsidRPr="007B6C83">
        <w:rPr>
          <w:rFonts w:ascii="Times New Roman" w:eastAsia="Times New Roman" w:hAnsi="Times New Roman" w:cs="Times New Roman"/>
          <w:sz w:val="28"/>
          <w:szCs w:val="28"/>
          <w:lang w:eastAsia="ru-RU"/>
        </w:rPr>
        <w:t>; прыжки на обеих ногах с дополнительным отягощением (вперед, в приседе).</w:t>
      </w: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B31DE9" w:rsidRDefault="00B31DE9" w:rsidP="00B31DE9">
      <w:pPr>
        <w:autoSpaceDE w:val="0"/>
        <w:autoSpaceDN w:val="0"/>
        <w:spacing w:after="320" w:line="228" w:lineRule="auto"/>
        <w:rPr>
          <w:rFonts w:ascii="Times New Roman" w:eastAsia="Times New Roman" w:hAnsi="Times New Roman"/>
          <w:b/>
          <w:color w:val="000000"/>
          <w:sz w:val="24"/>
        </w:rPr>
      </w:pPr>
    </w:p>
    <w:p w:rsidR="00945964" w:rsidRDefault="00B31DE9" w:rsidP="00B31DE9">
      <w:pPr>
        <w:autoSpaceDE w:val="0"/>
        <w:autoSpaceDN w:val="0"/>
        <w:spacing w:after="320" w:line="228" w:lineRule="auto"/>
        <w:rPr>
          <w:rFonts w:ascii="Times New Roman" w:eastAsia="Times New Roman" w:hAnsi="Times New Roman"/>
          <w:b/>
          <w:color w:val="000000"/>
          <w:sz w:val="24"/>
        </w:rPr>
      </w:pPr>
      <w:r>
        <w:rPr>
          <w:rFonts w:ascii="Times New Roman" w:eastAsia="Times New Roman" w:hAnsi="Times New Roman"/>
          <w:b/>
          <w:color w:val="000000"/>
          <w:sz w:val="24"/>
        </w:rPr>
        <w:t xml:space="preserve">                                             </w:t>
      </w:r>
    </w:p>
    <w:p w:rsidR="00B31DE9" w:rsidRDefault="00945964" w:rsidP="00B31DE9">
      <w:pPr>
        <w:autoSpaceDE w:val="0"/>
        <w:autoSpaceDN w:val="0"/>
        <w:spacing w:after="320" w:line="228" w:lineRule="auto"/>
        <w:rPr>
          <w:rFonts w:ascii="Times New Roman" w:eastAsia="Times New Roman" w:hAnsi="Times New Roman"/>
          <w:b/>
          <w:color w:val="000000"/>
          <w:sz w:val="24"/>
        </w:rPr>
      </w:pPr>
      <w:r>
        <w:rPr>
          <w:rFonts w:ascii="Times New Roman" w:eastAsia="Times New Roman" w:hAnsi="Times New Roman"/>
          <w:b/>
          <w:color w:val="000000"/>
          <w:sz w:val="24"/>
        </w:rPr>
        <w:lastRenderedPageBreak/>
        <w:t xml:space="preserve">                                                    </w:t>
      </w:r>
      <w:r w:rsidR="00B31DE9">
        <w:rPr>
          <w:rFonts w:ascii="Times New Roman" w:eastAsia="Times New Roman" w:hAnsi="Times New Roman"/>
          <w:b/>
          <w:color w:val="000000"/>
          <w:sz w:val="24"/>
        </w:rPr>
        <w:t>ПОУРОЧНОЕ ПЛАНИРОВАНИЕ</w:t>
      </w:r>
      <w:r w:rsidR="005E3584">
        <w:rPr>
          <w:rFonts w:ascii="Times New Roman" w:eastAsia="Times New Roman" w:hAnsi="Times New Roman"/>
          <w:b/>
          <w:color w:val="000000"/>
          <w:sz w:val="24"/>
        </w:rPr>
        <w:t xml:space="preserve"> 5 класс</w:t>
      </w:r>
    </w:p>
    <w:p w:rsidR="00F30273" w:rsidRDefault="00F30273" w:rsidP="00B31DE9">
      <w:pPr>
        <w:autoSpaceDE w:val="0"/>
        <w:autoSpaceDN w:val="0"/>
        <w:spacing w:after="320" w:line="228" w:lineRule="auto"/>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B31DE9" w:rsidTr="00B31DE9">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61" w:lineRule="auto"/>
              <w:ind w:left="72" w:right="144"/>
              <w:rPr>
                <w:lang w:val="en-US"/>
              </w:rPr>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4"/>
              <w:rPr>
                <w:lang w:val="en-US"/>
              </w:rPr>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61" w:lineRule="auto"/>
              <w:ind w:left="72"/>
              <w:rPr>
                <w:lang w:val="en-US"/>
              </w:rPr>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68" w:lineRule="auto"/>
              <w:ind w:left="72" w:right="432"/>
              <w:rPr>
                <w:lang w:val="en-US"/>
              </w:rPr>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B31DE9" w:rsidTr="00B31DE9">
        <w:trPr>
          <w:trHeight w:hRule="exact" w:val="828"/>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B31DE9" w:rsidRDefault="00B31DE9">
            <w:pPr>
              <w:spacing w:after="0" w:line="240" w:lineRule="auto"/>
              <w:rPr>
                <w:lang w:val="en-US"/>
              </w:rPr>
            </w:pPr>
          </w:p>
        </w:tc>
        <w:tc>
          <w:tcPr>
            <w:tcW w:w="3144" w:type="dxa"/>
            <w:vMerge/>
            <w:tcBorders>
              <w:top w:val="single" w:sz="4" w:space="0" w:color="000000"/>
              <w:left w:val="single" w:sz="4" w:space="0" w:color="000000"/>
              <w:bottom w:val="single" w:sz="4" w:space="0" w:color="000000"/>
              <w:right w:val="single" w:sz="4" w:space="0" w:color="000000"/>
            </w:tcBorders>
            <w:vAlign w:val="center"/>
            <w:hideMark/>
          </w:tcPr>
          <w:p w:rsidR="00B31DE9" w:rsidRDefault="00B31DE9">
            <w:pPr>
              <w:spacing w:after="0" w:line="240" w:lineRule="auto"/>
              <w:rPr>
                <w:lang w:val="en-US"/>
              </w:rPr>
            </w:pP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4"/>
              <w:rPr>
                <w:lang w:val="en-US"/>
              </w:rPr>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61" w:lineRule="auto"/>
              <w:ind w:left="72"/>
              <w:rPr>
                <w:lang w:val="en-US"/>
              </w:rPr>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61" w:lineRule="auto"/>
              <w:ind w:left="72"/>
              <w:rPr>
                <w:lang w:val="en-US"/>
              </w:rPr>
            </w:pPr>
            <w:r>
              <w:rPr>
                <w:rFonts w:ascii="Times New Roman" w:eastAsia="Times New Roman" w:hAnsi="Times New Roman"/>
                <w:b/>
                <w:color w:val="000000"/>
                <w:sz w:val="24"/>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rsidR="00B31DE9" w:rsidRDefault="00B31DE9">
            <w:pPr>
              <w:spacing w:after="0" w:line="240" w:lineRule="auto"/>
              <w:rPr>
                <w:lang w:val="en-US"/>
              </w:rPr>
            </w:pPr>
          </w:p>
        </w:tc>
        <w:tc>
          <w:tcPr>
            <w:tcW w:w="1646" w:type="dxa"/>
            <w:vMerge/>
            <w:tcBorders>
              <w:top w:val="single" w:sz="4" w:space="0" w:color="000000"/>
              <w:left w:val="single" w:sz="4" w:space="0" w:color="000000"/>
              <w:bottom w:val="single" w:sz="4" w:space="0" w:color="000000"/>
              <w:right w:val="single" w:sz="4" w:space="0" w:color="000000"/>
            </w:tcBorders>
            <w:vAlign w:val="center"/>
            <w:hideMark/>
          </w:tcPr>
          <w:p w:rsidR="00B31DE9" w:rsidRDefault="00B31DE9">
            <w:pPr>
              <w:spacing w:after="0" w:line="240" w:lineRule="auto"/>
              <w:rPr>
                <w:lang w:val="en-US"/>
              </w:rPr>
            </w:pPr>
          </w:p>
        </w:tc>
      </w:tr>
      <w:tr w:rsidR="00B31DE9" w:rsidTr="00B31DE9">
        <w:trPr>
          <w:trHeight w:hRule="exact" w:val="150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61" w:lineRule="auto"/>
              <w:ind w:left="72" w:right="1008"/>
              <w:rPr>
                <w:rFonts w:ascii="Times New Roman" w:eastAsia="Times New Roman" w:hAnsi="Times New Roman"/>
                <w:color w:val="000000"/>
                <w:sz w:val="24"/>
              </w:rPr>
            </w:pPr>
            <w:r>
              <w:rPr>
                <w:rFonts w:ascii="Times New Roman" w:eastAsia="Times New Roman" w:hAnsi="Times New Roman"/>
                <w:color w:val="000000"/>
                <w:sz w:val="24"/>
              </w:rPr>
              <w:t xml:space="preserve">Миф о зарождении олимпийских игр </w:t>
            </w:r>
          </w:p>
          <w:p w:rsidR="00263E1A" w:rsidRPr="00B31DE9" w:rsidRDefault="00263E1A">
            <w:pPr>
              <w:autoSpaceDE w:val="0"/>
              <w:autoSpaceDN w:val="0"/>
              <w:spacing w:before="98" w:after="0" w:line="261" w:lineRule="auto"/>
              <w:ind w:left="72" w:right="1008"/>
            </w:pPr>
            <w:r>
              <w:rPr>
                <w:rFonts w:ascii="Times New Roman" w:eastAsia="Times New Roman" w:hAnsi="Times New Roman"/>
                <w:color w:val="000000"/>
                <w:sz w:val="24"/>
              </w:rPr>
              <w:t xml:space="preserve">Проект «Древние </w:t>
            </w:r>
            <w:r>
              <w:br/>
            </w:r>
            <w:r>
              <w:rPr>
                <w:rFonts w:ascii="Times New Roman" w:eastAsia="Times New Roman" w:hAnsi="Times New Roman"/>
                <w:color w:val="000000"/>
                <w:sz w:val="24"/>
              </w:rPr>
              <w:t>олимпийские игры»</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4"/>
              <w:rPr>
                <w:lang w:val="en-US"/>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Default="00B31DE9">
            <w:pPr>
              <w:rPr>
                <w:lang w:val="en-US"/>
              </w:rPr>
            </w:pP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ind w:left="72" w:right="144"/>
              <w:rPr>
                <w:lang w:val="en-U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B31DE9">
        <w:trPr>
          <w:trHeight w:hRule="exact" w:val="150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263E1A">
            <w:pPr>
              <w:autoSpaceDE w:val="0"/>
              <w:autoSpaceDN w:val="0"/>
              <w:spacing w:before="98" w:after="0" w:line="261" w:lineRule="auto"/>
              <w:ind w:left="72" w:right="864"/>
            </w:pPr>
            <w:r>
              <w:rPr>
                <w:rFonts w:ascii="Times New Roman" w:eastAsia="Times New Roman" w:hAnsi="Times New Roman"/>
                <w:color w:val="000000"/>
                <w:sz w:val="24"/>
              </w:rPr>
              <w:t xml:space="preserve">Содержание требований </w:t>
            </w:r>
            <w:r>
              <w:br/>
            </w:r>
            <w:r>
              <w:rPr>
                <w:rFonts w:ascii="Times New Roman" w:eastAsia="Times New Roman" w:hAnsi="Times New Roman"/>
                <w:color w:val="000000"/>
                <w:sz w:val="24"/>
              </w:rPr>
              <w:t>Комплекса ГТО 3-й ступени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4"/>
              <w:rPr>
                <w:lang w:val="en-US"/>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Default="00B31DE9">
            <w:pPr>
              <w:rPr>
                <w:lang w:val="en-US"/>
              </w:rPr>
            </w:pP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ind w:left="72" w:right="144"/>
              <w:rPr>
                <w:lang w:val="en-U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B31DE9">
        <w:trPr>
          <w:trHeight w:hRule="exact" w:val="150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263E1A">
            <w:pPr>
              <w:autoSpaceDE w:val="0"/>
              <w:autoSpaceDN w:val="0"/>
              <w:spacing w:before="98" w:after="0" w:line="261" w:lineRule="auto"/>
              <w:ind w:left="72"/>
            </w:pPr>
            <w:r>
              <w:rPr>
                <w:rFonts w:ascii="Times New Roman" w:eastAsia="Times New Roman" w:hAnsi="Times New Roman"/>
                <w:color w:val="000000"/>
                <w:sz w:val="24"/>
              </w:rPr>
              <w:t xml:space="preserve">Правила составления </w:t>
            </w:r>
            <w:r>
              <w:br/>
            </w:r>
            <w:r>
              <w:rPr>
                <w:rFonts w:ascii="Times New Roman" w:eastAsia="Times New Roman" w:hAnsi="Times New Roman"/>
                <w:color w:val="000000"/>
                <w:sz w:val="24"/>
              </w:rPr>
              <w:t>индивидуального режима дня</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4"/>
              <w:rPr>
                <w:lang w:val="en-US"/>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Default="00B31DE9">
            <w:pPr>
              <w:rPr>
                <w:lang w:val="en-US"/>
              </w:rPr>
            </w:pP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ind w:left="72" w:right="144"/>
              <w:rPr>
                <w:lang w:val="en-U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263E1A">
        <w:trPr>
          <w:trHeight w:hRule="exact" w:val="508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4.</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263E1A">
            <w:pPr>
              <w:autoSpaceDE w:val="0"/>
              <w:autoSpaceDN w:val="0"/>
              <w:spacing w:before="98" w:after="0" w:line="268" w:lineRule="auto"/>
              <w:ind w:left="72" w:right="288"/>
            </w:pPr>
            <w:r>
              <w:rPr>
                <w:rFonts w:ascii="Times New Roman" w:eastAsia="Times New Roman" w:hAnsi="Times New Roman"/>
                <w:color w:val="000000"/>
                <w:sz w:val="24"/>
              </w:rPr>
              <w:t xml:space="preserve">Правила подготовки мест для самостоятельных </w:t>
            </w:r>
            <w:r>
              <w:br/>
            </w:r>
            <w:r>
              <w:rPr>
                <w:rFonts w:ascii="Times New Roman" w:eastAsia="Times New Roman" w:hAnsi="Times New Roman"/>
                <w:color w:val="000000"/>
                <w:sz w:val="24"/>
              </w:rPr>
              <w:t xml:space="preserve">занятий физическими </w:t>
            </w:r>
            <w:r>
              <w:br/>
            </w:r>
            <w:r>
              <w:rPr>
                <w:rFonts w:ascii="Times New Roman" w:eastAsia="Times New Roman" w:hAnsi="Times New Roman"/>
                <w:color w:val="000000"/>
                <w:sz w:val="24"/>
              </w:rPr>
              <w:t xml:space="preserve">упражнениями. Требования к одежде и </w:t>
            </w:r>
            <w:r>
              <w:br/>
            </w:r>
            <w:r>
              <w:rPr>
                <w:rFonts w:ascii="Times New Roman" w:eastAsia="Times New Roman" w:hAnsi="Times New Roman"/>
                <w:color w:val="000000"/>
                <w:sz w:val="24"/>
              </w:rPr>
              <w:t xml:space="preserve">обуви для самостоятельных занятий физической </w:t>
            </w:r>
            <w:r>
              <w:br/>
            </w:r>
            <w:r>
              <w:rPr>
                <w:rFonts w:ascii="Times New Roman" w:eastAsia="Times New Roman" w:hAnsi="Times New Roman"/>
                <w:color w:val="000000"/>
                <w:sz w:val="24"/>
              </w:rPr>
              <w:t xml:space="preserve">культурой. Правила подбора </w:t>
            </w:r>
            <w:r>
              <w:br/>
            </w:r>
            <w:r>
              <w:rPr>
                <w:rFonts w:ascii="Times New Roman" w:eastAsia="Times New Roman" w:hAnsi="Times New Roman"/>
                <w:color w:val="000000"/>
                <w:sz w:val="24"/>
              </w:rPr>
              <w:t xml:space="preserve">упражнений и физической нагрузки для </w:t>
            </w:r>
            <w:r>
              <w:br/>
            </w:r>
            <w:r>
              <w:rPr>
                <w:rFonts w:ascii="Times New Roman" w:eastAsia="Times New Roman" w:hAnsi="Times New Roman"/>
                <w:color w:val="000000"/>
                <w:sz w:val="24"/>
              </w:rPr>
              <w:t xml:space="preserve">самостоятельных занятий оздоровительной </w:t>
            </w:r>
            <w:r>
              <w:br/>
            </w:r>
            <w:r>
              <w:rPr>
                <w:rFonts w:ascii="Times New Roman" w:eastAsia="Times New Roman" w:hAnsi="Times New Roman"/>
                <w:color w:val="000000"/>
                <w:sz w:val="24"/>
              </w:rPr>
              <w:t>физической культурой</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263E1A"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263E1A">
        <w:trPr>
          <w:trHeight w:hRule="exact" w:val="155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2"/>
            </w:pPr>
            <w:r>
              <w:rPr>
                <w:rFonts w:ascii="Times New Roman" w:eastAsia="Times New Roman" w:hAnsi="Times New Roman"/>
                <w:color w:val="000000"/>
                <w:sz w:val="24"/>
              </w:rPr>
              <w:t>5.</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263E1A">
            <w:pPr>
              <w:autoSpaceDE w:val="0"/>
              <w:autoSpaceDN w:val="0"/>
              <w:spacing w:before="98" w:after="0"/>
              <w:ind w:left="72" w:right="288"/>
            </w:pPr>
            <w:r>
              <w:rPr>
                <w:rFonts w:ascii="Times New Roman" w:eastAsia="Times New Roman" w:hAnsi="Times New Roman"/>
                <w:color w:val="000000"/>
                <w:sz w:val="24"/>
              </w:rPr>
              <w:t>Техника бега на длинные дистанции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263E1A"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F30273">
        <w:trPr>
          <w:trHeight w:hRule="exact" w:val="1434"/>
        </w:trPr>
        <w:tc>
          <w:tcPr>
            <w:tcW w:w="57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2"/>
            </w:pPr>
            <w:r>
              <w:rPr>
                <w:rFonts w:ascii="Times New Roman" w:eastAsia="Times New Roman" w:hAnsi="Times New Roman"/>
                <w:color w:val="000000"/>
                <w:sz w:val="24"/>
              </w:rPr>
              <w:lastRenderedPageBreak/>
              <w:t>6.</w:t>
            </w:r>
          </w:p>
        </w:tc>
        <w:tc>
          <w:tcPr>
            <w:tcW w:w="314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B31DE9" w:rsidRPr="00B31DE9" w:rsidRDefault="00263E1A" w:rsidP="00F30273">
            <w:pPr>
              <w:autoSpaceDE w:val="0"/>
              <w:autoSpaceDN w:val="0"/>
              <w:spacing w:before="98" w:after="0"/>
              <w:ind w:left="72" w:right="144"/>
            </w:pPr>
            <w:r>
              <w:rPr>
                <w:rFonts w:ascii="Times New Roman" w:eastAsia="Times New Roman" w:hAnsi="Times New Roman"/>
                <w:color w:val="000000"/>
                <w:sz w:val="24"/>
              </w:rPr>
              <w:t xml:space="preserve">Способы самостоятельного обучения равномерному </w:t>
            </w:r>
            <w:r>
              <w:br/>
            </w:r>
            <w:r>
              <w:rPr>
                <w:rFonts w:ascii="Times New Roman" w:eastAsia="Times New Roman" w:hAnsi="Times New Roman"/>
                <w:color w:val="000000"/>
                <w:sz w:val="24"/>
              </w:rPr>
              <w:t xml:space="preserve">передвижению при беге на длинные дистанции. </w:t>
            </w:r>
          </w:p>
        </w:tc>
        <w:tc>
          <w:tcPr>
            <w:tcW w:w="73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tcPr>
          <w:p w:rsidR="00B31DE9" w:rsidRPr="00263E1A" w:rsidRDefault="00B31DE9"/>
        </w:tc>
        <w:tc>
          <w:tcPr>
            <w:tcW w:w="164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F30273">
        <w:trPr>
          <w:trHeight w:hRule="exact" w:val="1849"/>
        </w:trPr>
        <w:tc>
          <w:tcPr>
            <w:tcW w:w="57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100" w:after="0" w:line="228" w:lineRule="auto"/>
              <w:ind w:left="72"/>
            </w:pPr>
            <w:r>
              <w:rPr>
                <w:rFonts w:ascii="Times New Roman" w:eastAsia="Times New Roman" w:hAnsi="Times New Roman"/>
                <w:color w:val="000000"/>
                <w:sz w:val="24"/>
              </w:rPr>
              <w:t>7.</w:t>
            </w:r>
          </w:p>
        </w:tc>
        <w:tc>
          <w:tcPr>
            <w:tcW w:w="314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F30273" w:rsidP="00F30273">
            <w:pPr>
              <w:autoSpaceDE w:val="0"/>
              <w:autoSpaceDN w:val="0"/>
              <w:spacing w:before="100" w:after="0" w:line="280" w:lineRule="auto"/>
              <w:ind w:left="72" w:right="288"/>
            </w:pPr>
            <w:r>
              <w:rPr>
                <w:rFonts w:ascii="Times New Roman" w:eastAsia="Times New Roman" w:hAnsi="Times New Roman"/>
                <w:color w:val="000000"/>
                <w:sz w:val="24"/>
              </w:rPr>
              <w:t xml:space="preserve">Самостоятельные занятия по развитию выносливости </w:t>
            </w:r>
            <w:r>
              <w:br/>
            </w:r>
            <w:r>
              <w:rPr>
                <w:rFonts w:ascii="Times New Roman" w:eastAsia="Times New Roman" w:hAnsi="Times New Roman"/>
                <w:color w:val="000000"/>
                <w:sz w:val="24"/>
              </w:rPr>
              <w:t xml:space="preserve">равномерным бегом на </w:t>
            </w:r>
            <w:r>
              <w:br/>
            </w:r>
            <w:r>
              <w:rPr>
                <w:rFonts w:ascii="Times New Roman" w:eastAsia="Times New Roman" w:hAnsi="Times New Roman"/>
                <w:color w:val="000000"/>
                <w:sz w:val="24"/>
              </w:rPr>
              <w:t>длинные дистанции</w:t>
            </w:r>
          </w:p>
        </w:tc>
        <w:tc>
          <w:tcPr>
            <w:tcW w:w="73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100" w:after="0" w:line="228" w:lineRule="auto"/>
              <w:ind w:left="74"/>
            </w:pPr>
            <w:r>
              <w:rPr>
                <w:rFonts w:ascii="Times New Roman" w:eastAsia="Times New Roman" w:hAnsi="Times New Roman"/>
                <w:color w:val="000000"/>
                <w:sz w:val="24"/>
              </w:rPr>
              <w:t>1</w:t>
            </w:r>
          </w:p>
        </w:tc>
        <w:tc>
          <w:tcPr>
            <w:tcW w:w="162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100" w:after="0" w:line="228" w:lineRule="auto"/>
              <w:ind w:left="72"/>
            </w:pPr>
            <w:r>
              <w:rPr>
                <w:rFonts w:ascii="Times New Roman" w:eastAsia="Times New Roman" w:hAnsi="Times New Roman"/>
                <w:color w:val="000000"/>
                <w:sz w:val="24"/>
              </w:rPr>
              <w:t>0</w:t>
            </w:r>
          </w:p>
        </w:tc>
        <w:tc>
          <w:tcPr>
            <w:tcW w:w="166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100" w:after="0" w:line="228" w:lineRule="auto"/>
              <w:ind w:left="72"/>
            </w:pPr>
            <w:r>
              <w:rPr>
                <w:rFonts w:ascii="Times New Roman" w:eastAsia="Times New Roman" w:hAnsi="Times New Roman"/>
                <w:color w:val="000000"/>
                <w:sz w:val="24"/>
              </w:rPr>
              <w:t>1</w:t>
            </w:r>
          </w:p>
        </w:tc>
        <w:tc>
          <w:tcPr>
            <w:tcW w:w="116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263E1A" w:rsidRDefault="00B31DE9"/>
        </w:tc>
        <w:tc>
          <w:tcPr>
            <w:tcW w:w="164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100"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F30273">
        <w:trPr>
          <w:trHeight w:hRule="exact" w:val="1551"/>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2"/>
            </w:pPr>
            <w:r>
              <w:rPr>
                <w:rFonts w:ascii="Times New Roman" w:eastAsia="Times New Roman" w:hAnsi="Times New Roman"/>
                <w:color w:val="000000"/>
                <w:sz w:val="24"/>
              </w:rPr>
              <w:t>8.</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F30273" w:rsidP="005E3584">
            <w:pPr>
              <w:autoSpaceDE w:val="0"/>
              <w:autoSpaceDN w:val="0"/>
              <w:spacing w:before="98" w:after="0" w:line="261" w:lineRule="auto"/>
              <w:ind w:left="72" w:right="432"/>
            </w:pPr>
            <w:r>
              <w:rPr>
                <w:rFonts w:ascii="Times New Roman" w:eastAsia="Times New Roman" w:hAnsi="Times New Roman"/>
                <w:color w:val="000000"/>
                <w:sz w:val="24"/>
              </w:rPr>
              <w:t xml:space="preserve">Техника метания малого </w:t>
            </w:r>
            <w:r>
              <w:br/>
            </w:r>
            <w:r>
              <w:rPr>
                <w:rFonts w:ascii="Times New Roman" w:eastAsia="Times New Roman" w:hAnsi="Times New Roman"/>
                <w:color w:val="000000"/>
                <w:sz w:val="24"/>
              </w:rPr>
              <w:t xml:space="preserve">мяча в неподвижную </w:t>
            </w:r>
            <w:r>
              <w:br/>
            </w:r>
            <w:r>
              <w:rPr>
                <w:rFonts w:ascii="Times New Roman" w:eastAsia="Times New Roman" w:hAnsi="Times New Roman"/>
                <w:color w:val="000000"/>
                <w:sz w:val="24"/>
              </w:rPr>
              <w:t>мишень, из положения стоя на месте.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3E1A"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263E1A"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ind w:left="72" w:right="144"/>
              <w:rPr>
                <w:lang w:val="en-U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266514" w:rsidTr="00266514">
        <w:trPr>
          <w:trHeight w:hRule="exact" w:val="198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rsidP="005E3584">
            <w:pPr>
              <w:autoSpaceDE w:val="0"/>
              <w:autoSpaceDN w:val="0"/>
              <w:spacing w:before="98" w:after="0" w:line="261"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Упражнения на развитие </w:t>
            </w:r>
            <w:r>
              <w:br/>
            </w:r>
            <w:r>
              <w:rPr>
                <w:rFonts w:ascii="Times New Roman" w:eastAsia="Times New Roman" w:hAnsi="Times New Roman"/>
                <w:color w:val="000000"/>
                <w:sz w:val="24"/>
              </w:rPr>
              <w:t xml:space="preserve">координации и точности </w:t>
            </w:r>
            <w:r>
              <w:br/>
            </w:r>
            <w:r>
              <w:rPr>
                <w:rFonts w:ascii="Times New Roman" w:eastAsia="Times New Roman" w:hAnsi="Times New Roman"/>
                <w:color w:val="000000"/>
                <w:sz w:val="24"/>
              </w:rPr>
              <w:t xml:space="preserve">движений для метания </w:t>
            </w:r>
            <w:r>
              <w:br/>
            </w:r>
            <w:r>
              <w:rPr>
                <w:rFonts w:ascii="Times New Roman" w:eastAsia="Times New Roman" w:hAnsi="Times New Roman"/>
                <w:color w:val="000000"/>
                <w:sz w:val="24"/>
              </w:rPr>
              <w:t>малого мяча в неподвижную мишень</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945964">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Pr="00263E1A" w:rsidRDefault="00266514"/>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266514" w:rsidTr="00266514">
        <w:trPr>
          <w:trHeight w:hRule="exact" w:val="198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10.</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rsidP="005E3584">
            <w:pPr>
              <w:autoSpaceDE w:val="0"/>
              <w:autoSpaceDN w:val="0"/>
              <w:spacing w:before="98" w:after="0" w:line="261"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Упражнения на развитие </w:t>
            </w:r>
            <w:r>
              <w:br/>
            </w:r>
            <w:r>
              <w:rPr>
                <w:rFonts w:ascii="Times New Roman" w:eastAsia="Times New Roman" w:hAnsi="Times New Roman"/>
                <w:color w:val="000000"/>
                <w:sz w:val="24"/>
              </w:rPr>
              <w:t xml:space="preserve">глазомера для метания </w:t>
            </w:r>
            <w:r>
              <w:br/>
            </w:r>
            <w:r>
              <w:rPr>
                <w:rFonts w:ascii="Times New Roman" w:eastAsia="Times New Roman" w:hAnsi="Times New Roman"/>
                <w:color w:val="000000"/>
                <w:sz w:val="24"/>
              </w:rPr>
              <w:t>малого мяча в неподвижную мишень.</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945964">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Pr="00263E1A" w:rsidRDefault="00266514"/>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266514" w:rsidTr="00266514">
        <w:trPr>
          <w:trHeight w:hRule="exact" w:val="198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11.</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rsidP="005E3584">
            <w:pPr>
              <w:autoSpaceDE w:val="0"/>
              <w:autoSpaceDN w:val="0"/>
              <w:spacing w:before="98" w:after="0" w:line="261"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Подводящие упражнения </w:t>
            </w:r>
            <w:r>
              <w:br/>
            </w:r>
            <w:r>
              <w:rPr>
                <w:rFonts w:ascii="Times New Roman" w:eastAsia="Times New Roman" w:hAnsi="Times New Roman"/>
                <w:color w:val="000000"/>
                <w:sz w:val="24"/>
              </w:rPr>
              <w:t xml:space="preserve">для самостоятельного </w:t>
            </w:r>
            <w:r>
              <w:br/>
            </w:r>
            <w:r>
              <w:rPr>
                <w:rFonts w:ascii="Times New Roman" w:eastAsia="Times New Roman" w:hAnsi="Times New Roman"/>
                <w:color w:val="000000"/>
                <w:sz w:val="24"/>
              </w:rPr>
              <w:t>обучения техники метания малого мяча в неподвижную мишень</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945964">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Pr="00263E1A" w:rsidRDefault="00266514"/>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266514" w:rsidTr="00266514">
        <w:trPr>
          <w:trHeight w:hRule="exact" w:val="198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12.</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rsidP="005E3584">
            <w:pPr>
              <w:autoSpaceDE w:val="0"/>
              <w:autoSpaceDN w:val="0"/>
              <w:spacing w:before="98" w:after="0" w:line="261"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Техника выполнения </w:t>
            </w:r>
            <w:r>
              <w:br/>
            </w:r>
            <w:r>
              <w:rPr>
                <w:rFonts w:ascii="Times New Roman" w:eastAsia="Times New Roman" w:hAnsi="Times New Roman"/>
                <w:color w:val="000000"/>
                <w:sz w:val="24"/>
              </w:rPr>
              <w:t>высокого старта при беге на длинные дистанции.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945964">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Pr="00263E1A" w:rsidRDefault="00266514"/>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66514" w:rsidRDefault="00266514">
            <w:pPr>
              <w:autoSpaceDE w:val="0"/>
              <w:autoSpaceDN w:val="0"/>
              <w:spacing w:before="98" w:after="0"/>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bl>
    <w:p w:rsidR="00B31DE9" w:rsidRPr="00266514" w:rsidRDefault="00B31DE9" w:rsidP="00B31DE9">
      <w:pPr>
        <w:autoSpaceDE w:val="0"/>
        <w:autoSpaceDN w:val="0"/>
        <w:spacing w:after="0" w:line="14" w:lineRule="exact"/>
      </w:pPr>
    </w:p>
    <w:p w:rsidR="00B31DE9" w:rsidRDefault="00B31DE9" w:rsidP="00B31DE9">
      <w:pPr>
        <w:spacing w:after="0"/>
        <w:sectPr w:rsidR="00B31DE9" w:rsidSect="005E3584">
          <w:pgSz w:w="11900" w:h="16840"/>
          <w:pgMar w:top="1560" w:right="650" w:bottom="824" w:left="666" w:header="720" w:footer="720" w:gutter="0"/>
          <w:cols w:space="720"/>
        </w:sectPr>
      </w:pPr>
    </w:p>
    <w:p w:rsidR="00B31DE9" w:rsidRDefault="00B31DE9" w:rsidP="00B31DE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B31DE9" w:rsidTr="00F30273">
        <w:trPr>
          <w:trHeight w:hRule="exact" w:val="1857"/>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66514" w:rsidRDefault="00266514" w:rsidP="00266514">
            <w:pPr>
              <w:autoSpaceDE w:val="0"/>
              <w:autoSpaceDN w:val="0"/>
              <w:spacing w:before="98" w:after="0" w:line="228" w:lineRule="auto"/>
              <w:ind w:left="72"/>
            </w:pPr>
            <w:r>
              <w:t>13.</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266514" w:rsidP="005E3584">
            <w:pPr>
              <w:autoSpaceDE w:val="0"/>
              <w:autoSpaceDN w:val="0"/>
              <w:spacing w:before="98" w:after="0"/>
              <w:ind w:left="72" w:right="144"/>
            </w:pPr>
            <w:r>
              <w:rPr>
                <w:rFonts w:ascii="Times New Roman" w:eastAsia="Times New Roman" w:hAnsi="Times New Roman"/>
                <w:color w:val="000000"/>
                <w:sz w:val="24"/>
              </w:rPr>
              <w:t>Способы самостоятельного обучения технике высокого старта при беге на длинные дистанции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5E3584"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F30273">
        <w:trPr>
          <w:trHeight w:hRule="exact" w:val="140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rsidP="00266514">
            <w:pPr>
              <w:autoSpaceDE w:val="0"/>
              <w:autoSpaceDN w:val="0"/>
              <w:spacing w:before="98" w:after="0" w:line="228" w:lineRule="auto"/>
              <w:ind w:left="72"/>
            </w:pPr>
            <w:r>
              <w:rPr>
                <w:rFonts w:ascii="Times New Roman" w:eastAsia="Times New Roman" w:hAnsi="Times New Roman"/>
                <w:color w:val="000000"/>
                <w:sz w:val="24"/>
              </w:rPr>
              <w:t>1</w:t>
            </w:r>
            <w:r w:rsidR="00266514">
              <w:rPr>
                <w:rFonts w:ascii="Times New Roman" w:eastAsia="Times New Roman" w:hAnsi="Times New Roman"/>
                <w:color w:val="000000"/>
                <w:sz w:val="24"/>
              </w:rPr>
              <w:t>4</w:t>
            </w:r>
            <w:r>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266514">
            <w:pPr>
              <w:autoSpaceDE w:val="0"/>
              <w:autoSpaceDN w:val="0"/>
              <w:spacing w:before="98" w:after="0"/>
              <w:ind w:left="72"/>
            </w:pPr>
            <w:r>
              <w:rPr>
                <w:rFonts w:ascii="Times New Roman" w:eastAsia="Times New Roman" w:hAnsi="Times New Roman"/>
                <w:color w:val="000000"/>
                <w:sz w:val="24"/>
              </w:rPr>
              <w:t xml:space="preserve">Равномерный бег по </w:t>
            </w:r>
            <w:r>
              <w:br/>
            </w:r>
            <w:r>
              <w:rPr>
                <w:rFonts w:ascii="Times New Roman" w:eastAsia="Times New Roman" w:hAnsi="Times New Roman"/>
                <w:color w:val="000000"/>
                <w:sz w:val="24"/>
              </w:rPr>
              <w:t xml:space="preserve">учебной дистанции с </w:t>
            </w:r>
            <w:r>
              <w:br/>
            </w:r>
            <w:r>
              <w:rPr>
                <w:rFonts w:ascii="Times New Roman" w:eastAsia="Times New Roman" w:hAnsi="Times New Roman"/>
                <w:color w:val="000000"/>
                <w:sz w:val="24"/>
              </w:rPr>
              <w:t>преодолением невысоких препятствий</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5E3584"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F30273">
        <w:trPr>
          <w:trHeight w:hRule="exact" w:val="184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rsidP="009471CD">
            <w:pPr>
              <w:autoSpaceDE w:val="0"/>
              <w:autoSpaceDN w:val="0"/>
              <w:spacing w:before="98" w:after="0" w:line="228" w:lineRule="auto"/>
              <w:ind w:left="72"/>
            </w:pPr>
            <w:r>
              <w:rPr>
                <w:rFonts w:ascii="Times New Roman" w:eastAsia="Times New Roman" w:hAnsi="Times New Roman"/>
                <w:color w:val="000000"/>
                <w:sz w:val="24"/>
              </w:rPr>
              <w:t>1</w:t>
            </w:r>
            <w:r w:rsidR="009471CD">
              <w:rPr>
                <w:rFonts w:ascii="Times New Roman" w:eastAsia="Times New Roman" w:hAnsi="Times New Roman"/>
                <w:color w:val="000000"/>
                <w:sz w:val="24"/>
              </w:rPr>
              <w:t>5</w:t>
            </w:r>
            <w:r>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9471CD">
            <w:pPr>
              <w:autoSpaceDE w:val="0"/>
              <w:autoSpaceDN w:val="0"/>
              <w:spacing w:before="98" w:after="0"/>
              <w:ind w:left="72" w:right="144"/>
            </w:pPr>
            <w:r>
              <w:rPr>
                <w:rFonts w:ascii="Times New Roman" w:eastAsia="Times New Roman" w:hAnsi="Times New Roman"/>
                <w:color w:val="000000"/>
                <w:sz w:val="24"/>
              </w:rPr>
              <w:t>Обобщающий урок по итогам обучения в 1-й четверти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E3584"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5E3584"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ind w:left="72" w:right="144"/>
              <w:rPr>
                <w:lang w:val="en-U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9471CD">
        <w:trPr>
          <w:trHeight w:hRule="exact" w:val="197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rsidP="009471CD">
            <w:pPr>
              <w:autoSpaceDE w:val="0"/>
              <w:autoSpaceDN w:val="0"/>
              <w:spacing w:before="98" w:after="0" w:line="228" w:lineRule="auto"/>
              <w:ind w:left="72"/>
              <w:rPr>
                <w:lang w:val="en-US"/>
              </w:rPr>
            </w:pPr>
            <w:r>
              <w:rPr>
                <w:rFonts w:ascii="Times New Roman" w:eastAsia="Times New Roman" w:hAnsi="Times New Roman"/>
                <w:color w:val="000000"/>
                <w:sz w:val="24"/>
              </w:rPr>
              <w:t>1</w:t>
            </w:r>
            <w:r w:rsidR="009471CD">
              <w:rPr>
                <w:rFonts w:ascii="Times New Roman" w:eastAsia="Times New Roman" w:hAnsi="Times New Roman"/>
                <w:color w:val="000000"/>
                <w:sz w:val="24"/>
              </w:rPr>
              <w:t>6</w:t>
            </w:r>
            <w:r>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9471CD">
            <w:pPr>
              <w:autoSpaceDE w:val="0"/>
              <w:autoSpaceDN w:val="0"/>
              <w:spacing w:before="98" w:after="0" w:line="280" w:lineRule="auto"/>
              <w:ind w:left="72"/>
            </w:pPr>
            <w:r>
              <w:rPr>
                <w:rFonts w:ascii="Times New Roman" w:eastAsia="Times New Roman" w:hAnsi="Times New Roman"/>
                <w:color w:val="000000"/>
                <w:sz w:val="24"/>
              </w:rPr>
              <w:t xml:space="preserve">Оценивание </w:t>
            </w:r>
            <w:r>
              <w:br/>
            </w:r>
            <w:r>
              <w:rPr>
                <w:rFonts w:ascii="Times New Roman" w:eastAsia="Times New Roman" w:hAnsi="Times New Roman"/>
                <w:color w:val="000000"/>
                <w:sz w:val="24"/>
              </w:rPr>
              <w:t xml:space="preserve">индивидуального </w:t>
            </w:r>
            <w:r>
              <w:br/>
            </w:r>
            <w:r>
              <w:rPr>
                <w:rFonts w:ascii="Times New Roman" w:eastAsia="Times New Roman" w:hAnsi="Times New Roman"/>
                <w:color w:val="000000"/>
                <w:sz w:val="24"/>
              </w:rPr>
              <w:t>физического развития с помощью стандартных возрастных показателей</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4"/>
              <w:rPr>
                <w:lang w:val="en-US"/>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Default="00B31DE9">
            <w:pPr>
              <w:rPr>
                <w:lang w:val="en-US"/>
              </w:rPr>
            </w:pP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9471CD">
            <w:pPr>
              <w:autoSpaceDE w:val="0"/>
              <w:autoSpaceDN w:val="0"/>
              <w:spacing w:before="98" w:after="0" w:line="261" w:lineRule="auto"/>
              <w:ind w:left="72" w:right="144"/>
              <w:rPr>
                <w:lang w:val="en-U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rsidR="00B31DE9">
              <w:rPr>
                <w:rFonts w:ascii="Times New Roman" w:eastAsia="Times New Roman" w:hAnsi="Times New Roman"/>
                <w:color w:val="000000"/>
                <w:sz w:val="24"/>
              </w:rPr>
              <w:t>Практическая работа;</w:t>
            </w:r>
          </w:p>
        </w:tc>
      </w:tr>
      <w:tr w:rsidR="00B31DE9" w:rsidTr="009471CD">
        <w:trPr>
          <w:trHeight w:hRule="exact" w:val="283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rsidP="009471CD">
            <w:pPr>
              <w:autoSpaceDE w:val="0"/>
              <w:autoSpaceDN w:val="0"/>
              <w:spacing w:before="98" w:after="0" w:line="228" w:lineRule="auto"/>
              <w:ind w:left="72"/>
              <w:rPr>
                <w:lang w:val="en-US"/>
              </w:rPr>
            </w:pPr>
            <w:r>
              <w:rPr>
                <w:rFonts w:ascii="Times New Roman" w:eastAsia="Times New Roman" w:hAnsi="Times New Roman"/>
                <w:color w:val="000000"/>
                <w:sz w:val="24"/>
              </w:rPr>
              <w:t>1</w:t>
            </w:r>
            <w:r w:rsidR="009471CD">
              <w:rPr>
                <w:rFonts w:ascii="Times New Roman" w:eastAsia="Times New Roman" w:hAnsi="Times New Roman"/>
                <w:color w:val="000000"/>
                <w:sz w:val="24"/>
              </w:rPr>
              <w:t>7</w:t>
            </w:r>
            <w:r>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9471CD">
            <w:pPr>
              <w:autoSpaceDE w:val="0"/>
              <w:autoSpaceDN w:val="0"/>
              <w:spacing w:before="98" w:after="0"/>
              <w:ind w:left="72"/>
            </w:pPr>
            <w:r>
              <w:rPr>
                <w:rFonts w:ascii="Times New Roman" w:eastAsia="Times New Roman" w:hAnsi="Times New Roman"/>
                <w:color w:val="000000"/>
                <w:sz w:val="24"/>
              </w:rPr>
              <w:t xml:space="preserve">Правила проведения занятий по профилактике и </w:t>
            </w:r>
            <w:r>
              <w:br/>
            </w:r>
            <w:r>
              <w:rPr>
                <w:rFonts w:ascii="Times New Roman" w:eastAsia="Times New Roman" w:hAnsi="Times New Roman"/>
                <w:color w:val="000000"/>
                <w:sz w:val="24"/>
              </w:rPr>
              <w:t xml:space="preserve">исправлению </w:t>
            </w:r>
            <w:r>
              <w:br/>
            </w:r>
            <w:r>
              <w:rPr>
                <w:rFonts w:ascii="Times New Roman" w:eastAsia="Times New Roman" w:hAnsi="Times New Roman"/>
                <w:color w:val="000000"/>
                <w:sz w:val="24"/>
              </w:rPr>
              <w:t xml:space="preserve">индивидуальной формы </w:t>
            </w:r>
            <w:r>
              <w:br/>
            </w:r>
            <w:r>
              <w:rPr>
                <w:rFonts w:ascii="Times New Roman" w:eastAsia="Times New Roman" w:hAnsi="Times New Roman"/>
                <w:color w:val="000000"/>
                <w:sz w:val="24"/>
              </w:rPr>
              <w:t xml:space="preserve">осанки. Комплекс упражнений на формирование навыка </w:t>
            </w:r>
            <w:r>
              <w:br/>
            </w:r>
            <w:r>
              <w:rPr>
                <w:rFonts w:ascii="Times New Roman" w:eastAsia="Times New Roman" w:hAnsi="Times New Roman"/>
                <w:color w:val="000000"/>
                <w:sz w:val="24"/>
              </w:rPr>
              <w:t>правильной осанки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4"/>
              <w:rPr>
                <w:lang w:val="en-US"/>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Default="00B31DE9">
            <w:pPr>
              <w:rPr>
                <w:lang w:val="en-US"/>
              </w:rPr>
            </w:pP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ind w:left="72" w:right="144"/>
              <w:rPr>
                <w:lang w:val="en-U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9471CD">
        <w:trPr>
          <w:trHeight w:hRule="exact" w:val="99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rsidP="009471CD">
            <w:pPr>
              <w:autoSpaceDE w:val="0"/>
              <w:autoSpaceDN w:val="0"/>
              <w:spacing w:before="98" w:after="0" w:line="228" w:lineRule="auto"/>
              <w:ind w:left="72"/>
              <w:rPr>
                <w:lang w:val="en-US"/>
              </w:rPr>
            </w:pPr>
            <w:r>
              <w:rPr>
                <w:rFonts w:ascii="Times New Roman" w:eastAsia="Times New Roman" w:hAnsi="Times New Roman"/>
                <w:color w:val="000000"/>
                <w:sz w:val="24"/>
              </w:rPr>
              <w:t>1</w:t>
            </w:r>
            <w:r w:rsidR="009471CD">
              <w:rPr>
                <w:rFonts w:ascii="Times New Roman" w:eastAsia="Times New Roman" w:hAnsi="Times New Roman"/>
                <w:color w:val="000000"/>
                <w:sz w:val="24"/>
              </w:rPr>
              <w:t>8</w:t>
            </w:r>
            <w:r>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9471CD">
            <w:pPr>
              <w:autoSpaceDE w:val="0"/>
              <w:autoSpaceDN w:val="0"/>
              <w:spacing w:before="98" w:after="0" w:line="280" w:lineRule="auto"/>
              <w:ind w:left="72"/>
            </w:pPr>
            <w:r>
              <w:rPr>
                <w:rFonts w:ascii="Times New Roman" w:eastAsia="Times New Roman" w:hAnsi="Times New Roman"/>
                <w:color w:val="000000"/>
                <w:sz w:val="24"/>
              </w:rPr>
              <w:t xml:space="preserve">Комплекс упражнений на </w:t>
            </w:r>
            <w:r>
              <w:br/>
            </w:r>
            <w:r>
              <w:rPr>
                <w:rFonts w:ascii="Times New Roman" w:eastAsia="Times New Roman" w:hAnsi="Times New Roman"/>
                <w:color w:val="000000"/>
                <w:sz w:val="24"/>
              </w:rPr>
              <w:t>укрепление мышц туловища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4"/>
              <w:rPr>
                <w:lang w:val="en-US"/>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Default="00B31DE9">
            <w:pPr>
              <w:rPr>
                <w:lang w:val="en-US"/>
              </w:rPr>
            </w:pP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9471CD">
            <w:pPr>
              <w:autoSpaceDE w:val="0"/>
              <w:autoSpaceDN w:val="0"/>
              <w:spacing w:before="98" w:after="0" w:line="261" w:lineRule="auto"/>
              <w:ind w:left="72" w:right="144"/>
              <w:rPr>
                <w:lang w:val="en-U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rsidR="00B31DE9">
              <w:rPr>
                <w:rFonts w:ascii="Times New Roman" w:eastAsia="Times New Roman" w:hAnsi="Times New Roman"/>
                <w:color w:val="000000"/>
                <w:sz w:val="24"/>
              </w:rPr>
              <w:t>Практическая работа;</w:t>
            </w:r>
          </w:p>
        </w:tc>
      </w:tr>
      <w:tr w:rsidR="00B31DE9" w:rsidTr="009471CD">
        <w:trPr>
          <w:trHeight w:hRule="exact" w:val="1417"/>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rsidP="009471CD">
            <w:pPr>
              <w:autoSpaceDE w:val="0"/>
              <w:autoSpaceDN w:val="0"/>
              <w:spacing w:before="98" w:after="0" w:line="228" w:lineRule="auto"/>
              <w:ind w:left="72"/>
              <w:rPr>
                <w:lang w:val="en-US"/>
              </w:rPr>
            </w:pPr>
            <w:r>
              <w:rPr>
                <w:rFonts w:ascii="Times New Roman" w:eastAsia="Times New Roman" w:hAnsi="Times New Roman"/>
                <w:color w:val="000000"/>
                <w:sz w:val="24"/>
              </w:rPr>
              <w:t>1</w:t>
            </w:r>
            <w:r w:rsidR="009471CD">
              <w:rPr>
                <w:rFonts w:ascii="Times New Roman" w:eastAsia="Times New Roman" w:hAnsi="Times New Roman"/>
                <w:color w:val="000000"/>
                <w:sz w:val="24"/>
              </w:rPr>
              <w:t>9</w:t>
            </w:r>
            <w:r>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9471CD">
            <w:pPr>
              <w:autoSpaceDE w:val="0"/>
              <w:autoSpaceDN w:val="0"/>
              <w:spacing w:before="98" w:after="0" w:line="268" w:lineRule="auto"/>
              <w:ind w:left="72" w:right="144"/>
            </w:pPr>
            <w:r>
              <w:rPr>
                <w:rFonts w:ascii="Times New Roman" w:eastAsia="Times New Roman" w:hAnsi="Times New Roman"/>
                <w:color w:val="000000"/>
                <w:sz w:val="24"/>
              </w:rPr>
              <w:t>Комплекс упражнений зрительной гимнастики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4"/>
              <w:rPr>
                <w:lang w:val="en-US"/>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Default="00B31DE9">
            <w:pPr>
              <w:rPr>
                <w:lang w:val="en-US"/>
              </w:rPr>
            </w:pP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9471CD">
            <w:pPr>
              <w:autoSpaceDE w:val="0"/>
              <w:autoSpaceDN w:val="0"/>
              <w:spacing w:before="98" w:after="0" w:line="261" w:lineRule="auto"/>
              <w:ind w:left="72" w:right="144"/>
              <w:rPr>
                <w:lang w:val="en-U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rsidR="00B31DE9">
              <w:rPr>
                <w:rFonts w:ascii="Times New Roman" w:eastAsia="Times New Roman" w:hAnsi="Times New Roman"/>
                <w:color w:val="000000"/>
                <w:sz w:val="24"/>
              </w:rPr>
              <w:t>Практическая работа;</w:t>
            </w:r>
          </w:p>
        </w:tc>
      </w:tr>
      <w:tr w:rsidR="00B31DE9" w:rsidTr="00660A3B">
        <w:trPr>
          <w:trHeight w:hRule="exact" w:val="182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9471CD">
            <w:pPr>
              <w:autoSpaceDE w:val="0"/>
              <w:autoSpaceDN w:val="0"/>
              <w:spacing w:before="100" w:after="0" w:line="228" w:lineRule="auto"/>
              <w:ind w:left="72"/>
              <w:rPr>
                <w:lang w:val="en-US"/>
              </w:rPr>
            </w:pPr>
            <w:r>
              <w:rPr>
                <w:rFonts w:ascii="Times New Roman" w:eastAsia="Times New Roman" w:hAnsi="Times New Roman"/>
                <w:color w:val="000000"/>
                <w:sz w:val="24"/>
              </w:rPr>
              <w:t>20</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9471CD">
            <w:pPr>
              <w:autoSpaceDE w:val="0"/>
              <w:autoSpaceDN w:val="0"/>
              <w:spacing w:before="100" w:after="0"/>
              <w:ind w:left="72" w:right="144"/>
            </w:pPr>
            <w:r>
              <w:rPr>
                <w:rFonts w:ascii="Times New Roman" w:eastAsia="Times New Roman" w:hAnsi="Times New Roman"/>
                <w:color w:val="000000"/>
                <w:sz w:val="24"/>
              </w:rPr>
              <w:t xml:space="preserve">Комплекс физических </w:t>
            </w:r>
            <w:r>
              <w:br/>
            </w:r>
            <w:r>
              <w:rPr>
                <w:rFonts w:ascii="Times New Roman" w:eastAsia="Times New Roman" w:hAnsi="Times New Roman"/>
                <w:color w:val="000000"/>
                <w:sz w:val="24"/>
              </w:rPr>
              <w:t xml:space="preserve">упражнений для </w:t>
            </w:r>
            <w:r>
              <w:br/>
            </w:r>
            <w:r>
              <w:rPr>
                <w:rFonts w:ascii="Times New Roman" w:eastAsia="Times New Roman" w:hAnsi="Times New Roman"/>
                <w:color w:val="000000"/>
                <w:sz w:val="24"/>
              </w:rPr>
              <w:t>самостоятельных занятий по развитию гибкости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100" w:after="0" w:line="228" w:lineRule="auto"/>
              <w:ind w:left="74"/>
              <w:rPr>
                <w:lang w:val="en-US"/>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100" w:after="0" w:line="228" w:lineRule="auto"/>
              <w:ind w:left="72"/>
              <w:rPr>
                <w:lang w:val="en-US"/>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100" w:after="0" w:line="228" w:lineRule="auto"/>
              <w:ind w:left="72"/>
              <w:rPr>
                <w:lang w:val="en-US"/>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Default="00B31DE9">
            <w:pPr>
              <w:rPr>
                <w:lang w:val="en-US"/>
              </w:rPr>
            </w:pP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100" w:after="0"/>
              <w:ind w:left="72" w:right="144"/>
              <w:rPr>
                <w:lang w:val="en-US"/>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660A3B">
        <w:trPr>
          <w:trHeight w:hRule="exact" w:val="31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9471CD">
            <w:pPr>
              <w:autoSpaceDE w:val="0"/>
              <w:autoSpaceDN w:val="0"/>
              <w:spacing w:before="98" w:after="0" w:line="228" w:lineRule="auto"/>
              <w:ind w:left="72"/>
              <w:rPr>
                <w:lang w:val="en-US"/>
              </w:rPr>
            </w:pPr>
            <w:r>
              <w:rPr>
                <w:rFonts w:ascii="Times New Roman" w:eastAsia="Times New Roman" w:hAnsi="Times New Roman"/>
                <w:color w:val="000000"/>
                <w:sz w:val="24"/>
              </w:rPr>
              <w:lastRenderedPageBreak/>
              <w:t>21</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9471CD">
            <w:pPr>
              <w:autoSpaceDE w:val="0"/>
              <w:autoSpaceDN w:val="0"/>
              <w:spacing w:before="98" w:after="0"/>
              <w:ind w:left="72" w:right="432"/>
            </w:pPr>
            <w:r>
              <w:rPr>
                <w:rFonts w:ascii="Times New Roman" w:eastAsia="Times New Roman" w:hAnsi="Times New Roman"/>
                <w:color w:val="000000"/>
                <w:sz w:val="24"/>
              </w:rPr>
              <w:t xml:space="preserve">Совершенствование техники кувырка вперед в </w:t>
            </w:r>
            <w:r>
              <w:br/>
            </w:r>
            <w:r>
              <w:rPr>
                <w:rFonts w:ascii="Times New Roman" w:eastAsia="Times New Roman" w:hAnsi="Times New Roman"/>
                <w:color w:val="000000"/>
                <w:sz w:val="24"/>
              </w:rPr>
              <w:t xml:space="preserve">группировке. Совершенствование техники кувырка назад в </w:t>
            </w:r>
            <w:r>
              <w:br/>
            </w:r>
            <w:r>
              <w:rPr>
                <w:rFonts w:ascii="Times New Roman" w:eastAsia="Times New Roman" w:hAnsi="Times New Roman"/>
                <w:color w:val="000000"/>
                <w:sz w:val="24"/>
              </w:rPr>
              <w:t>группировке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660A3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660A3B">
            <w:pPr>
              <w:autoSpaceDE w:val="0"/>
              <w:autoSpaceDN w:val="0"/>
              <w:spacing w:before="98" w:after="0" w:line="261"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rsidR="00B31DE9">
              <w:rPr>
                <w:rFonts w:ascii="Times New Roman" w:eastAsia="Times New Roman" w:hAnsi="Times New Roman"/>
                <w:color w:val="000000"/>
                <w:sz w:val="24"/>
              </w:rPr>
              <w:t>Практическая работа;</w:t>
            </w:r>
          </w:p>
        </w:tc>
      </w:tr>
      <w:tr w:rsidR="00B31DE9" w:rsidTr="009471CD">
        <w:trPr>
          <w:trHeight w:hRule="exact" w:val="212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9471CD">
            <w:pPr>
              <w:autoSpaceDE w:val="0"/>
              <w:autoSpaceDN w:val="0"/>
              <w:spacing w:before="98" w:after="0" w:line="228" w:lineRule="auto"/>
              <w:ind w:left="72"/>
            </w:pPr>
            <w:r>
              <w:rPr>
                <w:rFonts w:ascii="Times New Roman" w:eastAsia="Times New Roman" w:hAnsi="Times New Roman"/>
                <w:color w:val="000000"/>
                <w:sz w:val="24"/>
              </w:rPr>
              <w:t>22</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9471CD">
            <w:pPr>
              <w:autoSpaceDE w:val="0"/>
              <w:autoSpaceDN w:val="0"/>
              <w:spacing w:before="98" w:after="0" w:line="268" w:lineRule="auto"/>
              <w:ind w:left="72" w:right="764"/>
              <w:jc w:val="both"/>
            </w:pPr>
            <w:r>
              <w:rPr>
                <w:rFonts w:ascii="Times New Roman" w:eastAsia="Times New Roman" w:hAnsi="Times New Roman"/>
                <w:color w:val="000000"/>
                <w:sz w:val="24"/>
              </w:rPr>
              <w:t xml:space="preserve">Техника выполнения кувырка вперед ноги </w:t>
            </w:r>
            <w:proofErr w:type="spellStart"/>
            <w:r>
              <w:rPr>
                <w:rFonts w:ascii="Times New Roman" w:eastAsia="Times New Roman" w:hAnsi="Times New Roman"/>
                <w:color w:val="000000"/>
                <w:sz w:val="24"/>
              </w:rPr>
              <w:t>скрестно</w:t>
            </w:r>
            <w:proofErr w:type="spellEnd"/>
            <w:r>
              <w:rPr>
                <w:rFonts w:ascii="Times New Roman" w:eastAsia="Times New Roman" w:hAnsi="Times New Roman"/>
                <w:color w:val="000000"/>
                <w:sz w:val="24"/>
              </w:rPr>
              <w:t xml:space="preserve">. Способ самостоятельного обучения кувырку вперед ноги </w:t>
            </w:r>
            <w:proofErr w:type="spellStart"/>
            <w:r>
              <w:rPr>
                <w:rFonts w:ascii="Times New Roman" w:eastAsia="Times New Roman" w:hAnsi="Times New Roman"/>
                <w:color w:val="000000"/>
                <w:sz w:val="24"/>
              </w:rPr>
              <w:t>скрестно</w:t>
            </w:r>
            <w:proofErr w:type="spellEnd"/>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660A3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B31DE9">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660A3B" w:rsidTr="009471CD">
        <w:trPr>
          <w:trHeight w:hRule="exact" w:val="525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9471CD">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23</w:t>
            </w:r>
            <w:r w:rsidR="00660A3B">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9471CD" w:rsidP="009471CD">
            <w:pPr>
              <w:autoSpaceDE w:val="0"/>
              <w:autoSpaceDN w:val="0"/>
              <w:spacing w:before="98" w:after="0" w:line="268" w:lineRule="auto"/>
              <w:ind w:left="72" w:right="764"/>
              <w:jc w:val="both"/>
              <w:rPr>
                <w:rFonts w:ascii="Times New Roman" w:eastAsia="Times New Roman" w:hAnsi="Times New Roman"/>
                <w:color w:val="000000"/>
                <w:sz w:val="24"/>
              </w:rPr>
            </w:pPr>
            <w:r>
              <w:rPr>
                <w:rFonts w:ascii="Times New Roman" w:eastAsia="Times New Roman" w:hAnsi="Times New Roman"/>
                <w:color w:val="000000"/>
                <w:sz w:val="24"/>
              </w:rPr>
              <w:t xml:space="preserve">Техника выполнения </w:t>
            </w:r>
            <w:r>
              <w:br/>
            </w:r>
            <w:r>
              <w:rPr>
                <w:rFonts w:ascii="Times New Roman" w:eastAsia="Times New Roman" w:hAnsi="Times New Roman"/>
                <w:color w:val="000000"/>
                <w:sz w:val="24"/>
              </w:rPr>
              <w:t xml:space="preserve">кувырка назад из стойки на лопатках в </w:t>
            </w:r>
            <w:proofErr w:type="spellStart"/>
            <w:r>
              <w:rPr>
                <w:rFonts w:ascii="Times New Roman" w:eastAsia="Times New Roman" w:hAnsi="Times New Roman"/>
                <w:color w:val="000000"/>
                <w:sz w:val="24"/>
              </w:rPr>
              <w:t>полушпагат</w:t>
            </w:r>
            <w:proofErr w:type="spellEnd"/>
            <w:r>
              <w:rPr>
                <w:rFonts w:ascii="Times New Roman" w:eastAsia="Times New Roman" w:hAnsi="Times New Roman"/>
                <w:color w:val="000000"/>
                <w:sz w:val="24"/>
              </w:rPr>
              <w:t xml:space="preserve">. Подводящие упражнения для самостоятельного </w:t>
            </w:r>
            <w:r>
              <w:br/>
            </w:r>
            <w:r>
              <w:rPr>
                <w:rFonts w:ascii="Times New Roman" w:eastAsia="Times New Roman" w:hAnsi="Times New Roman"/>
                <w:color w:val="000000"/>
                <w:sz w:val="24"/>
              </w:rPr>
              <w:t xml:space="preserve">обучения кувырку назад из стойки на лопатках в </w:t>
            </w:r>
            <w:r>
              <w:br/>
            </w:r>
            <w:proofErr w:type="spellStart"/>
            <w:r>
              <w:rPr>
                <w:rFonts w:ascii="Times New Roman" w:eastAsia="Times New Roman" w:hAnsi="Times New Roman"/>
                <w:color w:val="000000"/>
                <w:sz w:val="24"/>
              </w:rPr>
              <w:t>полушпагат</w:t>
            </w:r>
            <w:proofErr w:type="spellEnd"/>
            <w:r>
              <w:rPr>
                <w:rFonts w:ascii="Times New Roman" w:eastAsia="Times New Roman" w:hAnsi="Times New Roman"/>
                <w:color w:val="000000"/>
                <w:sz w:val="24"/>
              </w:rPr>
              <w:t xml:space="preserve">. Способы самостоятельного обучения технике кувырку назад из стойки на лопатках в </w:t>
            </w:r>
            <w:proofErr w:type="spellStart"/>
            <w:r>
              <w:rPr>
                <w:rFonts w:ascii="Times New Roman" w:eastAsia="Times New Roman" w:hAnsi="Times New Roman"/>
                <w:color w:val="000000"/>
                <w:sz w:val="24"/>
              </w:rPr>
              <w:t>полушпагат</w:t>
            </w:r>
            <w:proofErr w:type="spellEnd"/>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660A3B">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660A3B">
            <w:pPr>
              <w:autoSpaceDE w:val="0"/>
              <w:autoSpaceDN w:val="0"/>
              <w:spacing w:before="98" w:after="0" w:line="228" w:lineRule="auto"/>
              <w:ind w:left="72"/>
              <w:rPr>
                <w:rFonts w:ascii="Times New Roman" w:eastAsia="Times New Roman" w:hAnsi="Times New Roman"/>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660A3B">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Pr="00660A3B" w:rsidRDefault="00660A3B"/>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660A3B">
            <w:pPr>
              <w:autoSpaceDE w:val="0"/>
              <w:autoSpaceDN w:val="0"/>
              <w:spacing w:before="98" w:after="0"/>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660A3B" w:rsidTr="00B82EC9">
        <w:trPr>
          <w:trHeight w:hRule="exact" w:val="424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660A3B" w:rsidP="009471CD">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w:t>
            </w:r>
            <w:r w:rsidR="009471CD">
              <w:rPr>
                <w:rFonts w:ascii="Times New Roman" w:eastAsia="Times New Roman" w:hAnsi="Times New Roman"/>
                <w:color w:val="000000"/>
                <w:sz w:val="24"/>
              </w:rPr>
              <w:t>4</w:t>
            </w:r>
            <w:r>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B82EC9">
            <w:pPr>
              <w:autoSpaceDE w:val="0"/>
              <w:autoSpaceDN w:val="0"/>
              <w:spacing w:before="98" w:after="0" w:line="268" w:lineRule="auto"/>
              <w:ind w:left="72" w:right="764"/>
              <w:jc w:val="both"/>
              <w:rPr>
                <w:rFonts w:ascii="Times New Roman" w:eastAsia="Times New Roman" w:hAnsi="Times New Roman"/>
                <w:color w:val="000000"/>
                <w:sz w:val="24"/>
              </w:rPr>
            </w:pPr>
            <w:r>
              <w:rPr>
                <w:rFonts w:ascii="Times New Roman" w:eastAsia="Times New Roman" w:hAnsi="Times New Roman"/>
                <w:color w:val="000000"/>
                <w:sz w:val="24"/>
              </w:rPr>
              <w:t xml:space="preserve">Стилизованные </w:t>
            </w:r>
            <w:r>
              <w:br/>
            </w:r>
            <w:r>
              <w:rPr>
                <w:rFonts w:ascii="Times New Roman" w:eastAsia="Times New Roman" w:hAnsi="Times New Roman"/>
                <w:color w:val="000000"/>
                <w:sz w:val="24"/>
              </w:rPr>
              <w:t xml:space="preserve">общеразвивающие </w:t>
            </w:r>
            <w:r>
              <w:br/>
            </w:r>
            <w:r>
              <w:rPr>
                <w:rFonts w:ascii="Times New Roman" w:eastAsia="Times New Roman" w:hAnsi="Times New Roman"/>
                <w:color w:val="000000"/>
                <w:sz w:val="24"/>
              </w:rPr>
              <w:t>упражнения для комплекса ритмической гимнастики. Способы самостоятельного обучения общеразвивающим упражнени</w:t>
            </w:r>
            <w:r w:rsidR="00945964">
              <w:rPr>
                <w:rFonts w:ascii="Times New Roman" w:eastAsia="Times New Roman" w:hAnsi="Times New Roman"/>
                <w:color w:val="000000"/>
                <w:sz w:val="24"/>
              </w:rPr>
              <w:t>я</w:t>
            </w:r>
            <w:r>
              <w:rPr>
                <w:rFonts w:ascii="Times New Roman" w:eastAsia="Times New Roman" w:hAnsi="Times New Roman"/>
                <w:color w:val="000000"/>
                <w:sz w:val="24"/>
              </w:rPr>
              <w:t>м для комплекса ритмической гимнастики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660A3B">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660A3B">
            <w:pPr>
              <w:autoSpaceDE w:val="0"/>
              <w:autoSpaceDN w:val="0"/>
              <w:spacing w:before="98" w:after="0" w:line="228" w:lineRule="auto"/>
              <w:ind w:left="72"/>
              <w:rPr>
                <w:rFonts w:ascii="Times New Roman" w:eastAsia="Times New Roman" w:hAnsi="Times New Roman"/>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660A3B">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Pr="00660A3B" w:rsidRDefault="00660A3B"/>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660A3B">
            <w:pPr>
              <w:autoSpaceDE w:val="0"/>
              <w:autoSpaceDN w:val="0"/>
              <w:spacing w:before="98" w:after="0"/>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660A3B" w:rsidTr="00B82EC9">
        <w:trPr>
          <w:trHeight w:hRule="exact" w:val="157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660A3B" w:rsidP="00B82EC9">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2</w:t>
            </w:r>
            <w:r w:rsidR="00B82EC9">
              <w:rPr>
                <w:rFonts w:ascii="Times New Roman" w:eastAsia="Times New Roman" w:hAnsi="Times New Roman"/>
                <w:color w:val="000000"/>
                <w:sz w:val="24"/>
              </w:rPr>
              <w:t>5</w:t>
            </w:r>
            <w:r>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B82EC9">
            <w:pPr>
              <w:autoSpaceDE w:val="0"/>
              <w:autoSpaceDN w:val="0"/>
              <w:spacing w:before="98" w:after="0" w:line="268" w:lineRule="auto"/>
              <w:ind w:left="72" w:right="764"/>
              <w:jc w:val="both"/>
              <w:rPr>
                <w:rFonts w:ascii="Times New Roman" w:eastAsia="Times New Roman" w:hAnsi="Times New Roman"/>
                <w:color w:val="000000"/>
                <w:sz w:val="24"/>
              </w:rPr>
            </w:pPr>
            <w:r>
              <w:rPr>
                <w:rFonts w:ascii="Times New Roman" w:eastAsia="Times New Roman" w:hAnsi="Times New Roman"/>
                <w:color w:val="000000"/>
                <w:sz w:val="24"/>
              </w:rPr>
              <w:t>Танцевальные шаги для комплекса ритмической гимнастики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BF4E4C">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660A3B">
            <w:pPr>
              <w:autoSpaceDE w:val="0"/>
              <w:autoSpaceDN w:val="0"/>
              <w:spacing w:before="98" w:after="0" w:line="228" w:lineRule="auto"/>
              <w:ind w:left="72"/>
              <w:rPr>
                <w:rFonts w:ascii="Times New Roman" w:eastAsia="Times New Roman" w:hAnsi="Times New Roman"/>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660A3B">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Pr="00660A3B" w:rsidRDefault="00660A3B"/>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60A3B" w:rsidRDefault="00BF4E4C">
            <w:pPr>
              <w:autoSpaceDE w:val="0"/>
              <w:autoSpaceDN w:val="0"/>
              <w:spacing w:before="98" w:after="0"/>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Практическая работа;</w:t>
            </w:r>
          </w:p>
        </w:tc>
      </w:tr>
      <w:tr w:rsidR="00BF4E4C" w:rsidTr="00B82EC9">
        <w:trPr>
          <w:trHeight w:hRule="exact" w:val="524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Default="00BF4E4C" w:rsidP="00B82EC9">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w:t>
            </w:r>
            <w:r w:rsidR="00B82EC9">
              <w:rPr>
                <w:rFonts w:ascii="Times New Roman" w:eastAsia="Times New Roman" w:hAnsi="Times New Roman"/>
                <w:color w:val="000000"/>
                <w:sz w:val="24"/>
              </w:rPr>
              <w:t>6</w:t>
            </w:r>
            <w:r>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Default="00B82EC9">
            <w:pPr>
              <w:autoSpaceDE w:val="0"/>
              <w:autoSpaceDN w:val="0"/>
              <w:spacing w:before="98" w:after="0" w:line="268" w:lineRule="auto"/>
              <w:ind w:left="72" w:right="764"/>
              <w:jc w:val="both"/>
              <w:rPr>
                <w:rFonts w:ascii="Times New Roman" w:eastAsia="Times New Roman" w:hAnsi="Times New Roman"/>
                <w:color w:val="000000"/>
                <w:sz w:val="24"/>
              </w:rPr>
            </w:pPr>
            <w:r>
              <w:rPr>
                <w:rFonts w:ascii="Times New Roman" w:eastAsia="Times New Roman" w:hAnsi="Times New Roman"/>
                <w:color w:val="000000"/>
                <w:sz w:val="24"/>
              </w:rPr>
              <w:t xml:space="preserve">Совершенствование техники опорного прыжка на </w:t>
            </w:r>
            <w:r>
              <w:br/>
            </w:r>
            <w:r>
              <w:rPr>
                <w:rFonts w:ascii="Times New Roman" w:eastAsia="Times New Roman" w:hAnsi="Times New Roman"/>
                <w:color w:val="000000"/>
                <w:sz w:val="24"/>
              </w:rPr>
              <w:t xml:space="preserve">гимнастического козла с </w:t>
            </w:r>
            <w:r>
              <w:br/>
            </w:r>
            <w:r>
              <w:rPr>
                <w:rFonts w:ascii="Times New Roman" w:eastAsia="Times New Roman" w:hAnsi="Times New Roman"/>
                <w:color w:val="000000"/>
                <w:sz w:val="24"/>
              </w:rPr>
              <w:t xml:space="preserve">последующим </w:t>
            </w:r>
            <w:r>
              <w:br/>
            </w:r>
            <w:r>
              <w:rPr>
                <w:rFonts w:ascii="Times New Roman" w:eastAsia="Times New Roman" w:hAnsi="Times New Roman"/>
                <w:color w:val="000000"/>
                <w:sz w:val="24"/>
              </w:rPr>
              <w:t xml:space="preserve">спрыгиванием. Способы самостоятельного совершенствования техники опорного прыжка на </w:t>
            </w:r>
            <w:r>
              <w:br/>
            </w:r>
            <w:r>
              <w:rPr>
                <w:rFonts w:ascii="Times New Roman" w:eastAsia="Times New Roman" w:hAnsi="Times New Roman"/>
                <w:color w:val="000000"/>
                <w:sz w:val="24"/>
              </w:rPr>
              <w:t xml:space="preserve">гимнастического козла с </w:t>
            </w:r>
            <w:r>
              <w:br/>
            </w:r>
            <w:r>
              <w:rPr>
                <w:rFonts w:ascii="Times New Roman" w:eastAsia="Times New Roman" w:hAnsi="Times New Roman"/>
                <w:color w:val="000000"/>
                <w:sz w:val="24"/>
              </w:rPr>
              <w:t xml:space="preserve">последующим </w:t>
            </w:r>
            <w:r>
              <w:br/>
            </w:r>
            <w:r>
              <w:rPr>
                <w:rFonts w:ascii="Times New Roman" w:eastAsia="Times New Roman" w:hAnsi="Times New Roman"/>
                <w:color w:val="000000"/>
                <w:sz w:val="24"/>
              </w:rPr>
              <w:t>спрыгиванием</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Default="00BF4E4C">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Default="00BF4E4C">
            <w:pPr>
              <w:autoSpaceDE w:val="0"/>
              <w:autoSpaceDN w:val="0"/>
              <w:spacing w:before="98" w:after="0" w:line="228" w:lineRule="auto"/>
              <w:ind w:left="72"/>
              <w:rPr>
                <w:rFonts w:ascii="Times New Roman" w:eastAsia="Times New Roman" w:hAnsi="Times New Roman"/>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Default="00BF4E4C">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Pr="00660A3B" w:rsidRDefault="00BF4E4C"/>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Default="00BF4E4C">
            <w:pPr>
              <w:autoSpaceDE w:val="0"/>
              <w:autoSpaceDN w:val="0"/>
              <w:spacing w:before="98" w:after="0"/>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F4E4C" w:rsidTr="00B82EC9">
        <w:trPr>
          <w:trHeight w:hRule="exact" w:val="424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Default="00BF4E4C" w:rsidP="00B82EC9">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w:t>
            </w:r>
            <w:r w:rsidR="00B82EC9">
              <w:rPr>
                <w:rFonts w:ascii="Times New Roman" w:eastAsia="Times New Roman" w:hAnsi="Times New Roman"/>
                <w:color w:val="000000"/>
                <w:sz w:val="24"/>
              </w:rPr>
              <w:t>7</w:t>
            </w:r>
            <w:r>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Default="00B82EC9">
            <w:pPr>
              <w:autoSpaceDE w:val="0"/>
              <w:autoSpaceDN w:val="0"/>
              <w:spacing w:before="98" w:after="0" w:line="268" w:lineRule="auto"/>
              <w:ind w:left="72" w:right="764"/>
              <w:jc w:val="both"/>
              <w:rPr>
                <w:rFonts w:ascii="Times New Roman" w:eastAsia="Times New Roman" w:hAnsi="Times New Roman"/>
                <w:color w:val="000000"/>
                <w:sz w:val="24"/>
              </w:rPr>
            </w:pPr>
            <w:r>
              <w:rPr>
                <w:rFonts w:ascii="Times New Roman" w:eastAsia="Times New Roman" w:hAnsi="Times New Roman"/>
                <w:color w:val="000000"/>
                <w:sz w:val="24"/>
              </w:rPr>
              <w:t xml:space="preserve">Совершенствование техники опорного прыжка через </w:t>
            </w:r>
            <w:r>
              <w:br/>
            </w:r>
            <w:r>
              <w:rPr>
                <w:rFonts w:ascii="Times New Roman" w:eastAsia="Times New Roman" w:hAnsi="Times New Roman"/>
                <w:color w:val="000000"/>
                <w:sz w:val="24"/>
              </w:rPr>
              <w:t xml:space="preserve">гимнастического козла ноги врозь. Способы самостоятельного совершенствования техники опорного прыжка через </w:t>
            </w:r>
            <w:r>
              <w:br/>
            </w:r>
            <w:r>
              <w:rPr>
                <w:rFonts w:ascii="Times New Roman" w:eastAsia="Times New Roman" w:hAnsi="Times New Roman"/>
                <w:color w:val="000000"/>
                <w:sz w:val="24"/>
              </w:rPr>
              <w:t>гимнастического козла ноги врозь</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Default="00BF4E4C">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Default="00BF4E4C">
            <w:pPr>
              <w:autoSpaceDE w:val="0"/>
              <w:autoSpaceDN w:val="0"/>
              <w:spacing w:before="98" w:after="0" w:line="228" w:lineRule="auto"/>
              <w:ind w:left="72"/>
              <w:rPr>
                <w:rFonts w:ascii="Times New Roman" w:eastAsia="Times New Roman" w:hAnsi="Times New Roman"/>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Default="00BF4E4C">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Pr="00660A3B" w:rsidRDefault="00BF4E4C"/>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F4E4C" w:rsidRDefault="00BF4E4C">
            <w:pPr>
              <w:autoSpaceDE w:val="0"/>
              <w:autoSpaceDN w:val="0"/>
              <w:spacing w:before="98" w:after="0"/>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82EC9" w:rsidTr="00B82EC9">
        <w:trPr>
          <w:trHeight w:hRule="exact" w:val="424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2EC9" w:rsidRDefault="00B82EC9" w:rsidP="00B82EC9">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28.</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2EC9" w:rsidRDefault="00B82EC9">
            <w:pPr>
              <w:autoSpaceDE w:val="0"/>
              <w:autoSpaceDN w:val="0"/>
              <w:spacing w:before="98" w:after="0" w:line="268" w:lineRule="auto"/>
              <w:ind w:left="72" w:right="764"/>
              <w:jc w:val="both"/>
              <w:rPr>
                <w:rFonts w:ascii="Times New Roman" w:eastAsia="Times New Roman" w:hAnsi="Times New Roman"/>
                <w:color w:val="000000"/>
                <w:sz w:val="24"/>
              </w:rPr>
            </w:pPr>
            <w:r>
              <w:rPr>
                <w:rFonts w:ascii="Times New Roman" w:eastAsia="Times New Roman" w:hAnsi="Times New Roman"/>
                <w:color w:val="000000"/>
                <w:sz w:val="24"/>
              </w:rPr>
              <w:t xml:space="preserve">Совершенствование техники передвижения ходьбой и </w:t>
            </w:r>
            <w:r>
              <w:br/>
            </w:r>
            <w:r>
              <w:rPr>
                <w:rFonts w:ascii="Times New Roman" w:eastAsia="Times New Roman" w:hAnsi="Times New Roman"/>
                <w:color w:val="000000"/>
                <w:sz w:val="24"/>
              </w:rPr>
              <w:t xml:space="preserve">бегом по гимнастической </w:t>
            </w:r>
            <w:r>
              <w:br/>
            </w:r>
            <w:r>
              <w:rPr>
                <w:rFonts w:ascii="Times New Roman" w:eastAsia="Times New Roman" w:hAnsi="Times New Roman"/>
                <w:color w:val="000000"/>
                <w:sz w:val="24"/>
              </w:rPr>
              <w:t xml:space="preserve">скамейке. Совершенствование техники поворотов на </w:t>
            </w:r>
            <w:r>
              <w:br/>
            </w:r>
            <w:r>
              <w:rPr>
                <w:rFonts w:ascii="Times New Roman" w:eastAsia="Times New Roman" w:hAnsi="Times New Roman"/>
                <w:color w:val="000000"/>
                <w:sz w:val="24"/>
              </w:rPr>
              <w:t>гимнастической скамейке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2EC9" w:rsidRDefault="00B82EC9">
            <w:pPr>
              <w:autoSpaceDE w:val="0"/>
              <w:autoSpaceDN w:val="0"/>
              <w:spacing w:before="98" w:after="0" w:line="228" w:lineRule="auto"/>
              <w:ind w:left="74"/>
              <w:rPr>
                <w:rFonts w:ascii="Times New Roman" w:eastAsia="Times New Roman" w:hAnsi="Times New Roman"/>
                <w:color w:val="000000"/>
                <w:sz w:val="24"/>
              </w:rPr>
            </w:pP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2EC9" w:rsidRDefault="00B82EC9">
            <w:pPr>
              <w:autoSpaceDE w:val="0"/>
              <w:autoSpaceDN w:val="0"/>
              <w:spacing w:before="98" w:after="0" w:line="228" w:lineRule="auto"/>
              <w:ind w:left="72"/>
              <w:rPr>
                <w:rFonts w:ascii="Times New Roman" w:eastAsia="Times New Roman" w:hAnsi="Times New Roman"/>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2EC9" w:rsidRDefault="00B82EC9">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2EC9" w:rsidRPr="00660A3B" w:rsidRDefault="00B82EC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82EC9" w:rsidRDefault="00B82EC9">
            <w:pPr>
              <w:autoSpaceDE w:val="0"/>
              <w:autoSpaceDN w:val="0"/>
              <w:spacing w:before="98" w:after="0"/>
              <w:ind w:left="72" w:right="144"/>
              <w:rPr>
                <w:rFonts w:ascii="Times New Roman" w:eastAsia="Times New Roman" w:hAnsi="Times New Roman"/>
                <w:color w:val="000000"/>
                <w:sz w:val="24"/>
              </w:rPr>
            </w:pPr>
          </w:p>
        </w:tc>
      </w:tr>
    </w:tbl>
    <w:p w:rsidR="00B31DE9" w:rsidRPr="00660A3B" w:rsidRDefault="00B31DE9" w:rsidP="00B31DE9">
      <w:pPr>
        <w:autoSpaceDE w:val="0"/>
        <w:autoSpaceDN w:val="0"/>
        <w:spacing w:after="0" w:line="14" w:lineRule="exact"/>
      </w:pPr>
    </w:p>
    <w:p w:rsidR="00B31DE9" w:rsidRDefault="00B31DE9" w:rsidP="00B31DE9">
      <w:pPr>
        <w:spacing w:after="0"/>
        <w:sectPr w:rsidR="00B31DE9" w:rsidSect="005E3584">
          <w:pgSz w:w="11900" w:h="16840"/>
          <w:pgMar w:top="993" w:right="650" w:bottom="460" w:left="666" w:header="720" w:footer="720" w:gutter="0"/>
          <w:cols w:space="720"/>
        </w:sectPr>
      </w:pPr>
    </w:p>
    <w:p w:rsidR="00B31DE9" w:rsidRDefault="00B31DE9" w:rsidP="00B31DE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B31DE9" w:rsidTr="00B82EC9">
        <w:trPr>
          <w:trHeight w:hRule="exact" w:val="440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BF4E4C" w:rsidP="00B82EC9">
            <w:pPr>
              <w:autoSpaceDE w:val="0"/>
              <w:autoSpaceDN w:val="0"/>
              <w:spacing w:before="98" w:after="0" w:line="228" w:lineRule="auto"/>
              <w:ind w:left="72"/>
            </w:pPr>
            <w:r>
              <w:rPr>
                <w:rFonts w:ascii="Times New Roman" w:eastAsia="Times New Roman" w:hAnsi="Times New Roman"/>
                <w:color w:val="000000"/>
                <w:sz w:val="24"/>
              </w:rPr>
              <w:t>2</w:t>
            </w:r>
            <w:r w:rsidR="00B82EC9">
              <w:rPr>
                <w:rFonts w:ascii="Times New Roman" w:eastAsia="Times New Roman" w:hAnsi="Times New Roman"/>
                <w:color w:val="000000"/>
                <w:sz w:val="24"/>
              </w:rPr>
              <w:t>9</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B82EC9">
            <w:pPr>
              <w:autoSpaceDE w:val="0"/>
              <w:autoSpaceDN w:val="0"/>
              <w:spacing w:before="98" w:after="0" w:line="280" w:lineRule="auto"/>
              <w:ind w:left="72" w:right="432"/>
            </w:pPr>
            <w:r>
              <w:rPr>
                <w:rFonts w:ascii="Times New Roman" w:eastAsia="Times New Roman" w:hAnsi="Times New Roman"/>
                <w:color w:val="000000"/>
                <w:sz w:val="24"/>
              </w:rPr>
              <w:t xml:space="preserve">Техника спрыгивания с </w:t>
            </w:r>
            <w:r>
              <w:br/>
            </w:r>
            <w:r>
              <w:rPr>
                <w:rFonts w:ascii="Times New Roman" w:eastAsia="Times New Roman" w:hAnsi="Times New Roman"/>
                <w:color w:val="000000"/>
                <w:sz w:val="24"/>
              </w:rPr>
              <w:t xml:space="preserve">гимнастического бревна способом прыжка вперед-вверх прогнувшись. Способы самостоятельного разучивания спрыгивания с гимнастического бревна </w:t>
            </w:r>
            <w:r>
              <w:br/>
            </w:r>
            <w:r>
              <w:rPr>
                <w:rFonts w:ascii="Times New Roman" w:eastAsia="Times New Roman" w:hAnsi="Times New Roman"/>
                <w:color w:val="000000"/>
                <w:sz w:val="24"/>
              </w:rPr>
              <w:t>способом прыжка вперед-вверх прогнувшись</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660A3B"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660A3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F4E4C" w:rsidRDefault="00B31DE9">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B82EC9">
        <w:trPr>
          <w:trHeight w:hRule="exact" w:val="326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F4E4C" w:rsidRDefault="00B82EC9" w:rsidP="00BF4E4C">
            <w:pPr>
              <w:autoSpaceDE w:val="0"/>
              <w:autoSpaceDN w:val="0"/>
              <w:spacing w:before="98" w:after="0" w:line="228" w:lineRule="auto"/>
              <w:ind w:left="72"/>
            </w:pPr>
            <w:r>
              <w:rPr>
                <w:rFonts w:ascii="Times New Roman" w:eastAsia="Times New Roman" w:hAnsi="Times New Roman"/>
                <w:color w:val="000000"/>
                <w:sz w:val="24"/>
              </w:rPr>
              <w:t>30</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F4E4C" w:rsidRDefault="00B82EC9">
            <w:pPr>
              <w:autoSpaceDE w:val="0"/>
              <w:autoSpaceDN w:val="0"/>
              <w:spacing w:before="98" w:after="0" w:line="280" w:lineRule="auto"/>
              <w:ind w:left="72"/>
            </w:pPr>
            <w:r>
              <w:rPr>
                <w:rFonts w:ascii="Times New Roman" w:eastAsia="Times New Roman" w:hAnsi="Times New Roman"/>
                <w:color w:val="000000"/>
                <w:sz w:val="24"/>
              </w:rPr>
              <w:t xml:space="preserve">Техника передвижения с </w:t>
            </w:r>
            <w:r>
              <w:br/>
            </w:r>
            <w:r>
              <w:rPr>
                <w:rFonts w:ascii="Times New Roman" w:eastAsia="Times New Roman" w:hAnsi="Times New Roman"/>
                <w:color w:val="000000"/>
                <w:sz w:val="24"/>
              </w:rPr>
              <w:t xml:space="preserve">поворотами по </w:t>
            </w:r>
            <w:r>
              <w:br/>
            </w:r>
            <w:r>
              <w:rPr>
                <w:rFonts w:ascii="Times New Roman" w:eastAsia="Times New Roman" w:hAnsi="Times New Roman"/>
                <w:color w:val="000000"/>
                <w:sz w:val="24"/>
              </w:rPr>
              <w:t xml:space="preserve">гимнастическому бревну </w:t>
            </w:r>
            <w:r>
              <w:br/>
            </w:r>
            <w:r>
              <w:rPr>
                <w:rFonts w:ascii="Times New Roman" w:eastAsia="Times New Roman" w:hAnsi="Times New Roman"/>
                <w:color w:val="000000"/>
                <w:sz w:val="24"/>
              </w:rPr>
              <w:t xml:space="preserve">разными способами ходьбы. Способы самостоятельного разучивания передвижения с поворотами по </w:t>
            </w:r>
            <w:r>
              <w:br/>
            </w:r>
            <w:r>
              <w:rPr>
                <w:rFonts w:ascii="Times New Roman" w:eastAsia="Times New Roman" w:hAnsi="Times New Roman"/>
                <w:color w:val="000000"/>
                <w:sz w:val="24"/>
              </w:rPr>
              <w:t xml:space="preserve">гимнастическому бревну </w:t>
            </w:r>
            <w:r>
              <w:br/>
            </w:r>
            <w:r>
              <w:rPr>
                <w:rFonts w:ascii="Times New Roman" w:eastAsia="Times New Roman" w:hAnsi="Times New Roman"/>
                <w:color w:val="000000"/>
                <w:sz w:val="24"/>
              </w:rPr>
              <w:t>разными способами ходьбы</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F4E4C"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F4E4C"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F4E4C"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BF4E4C"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F4E4C" w:rsidRDefault="00B31DE9">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B31DE9" w:rsidTr="00B82EC9">
        <w:trPr>
          <w:trHeight w:hRule="exact" w:val="254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F4E4C" w:rsidRDefault="00B82EC9" w:rsidP="00BF4E4C">
            <w:pPr>
              <w:autoSpaceDE w:val="0"/>
              <w:autoSpaceDN w:val="0"/>
              <w:spacing w:before="98" w:after="0" w:line="228" w:lineRule="auto"/>
              <w:ind w:left="72"/>
            </w:pPr>
            <w:r>
              <w:rPr>
                <w:rFonts w:ascii="Times New Roman" w:eastAsia="Times New Roman" w:hAnsi="Times New Roman"/>
                <w:color w:val="000000"/>
                <w:sz w:val="24"/>
              </w:rPr>
              <w:t>31</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B82EC9">
            <w:pPr>
              <w:autoSpaceDE w:val="0"/>
              <w:autoSpaceDN w:val="0"/>
              <w:spacing w:before="98" w:after="0" w:line="268" w:lineRule="auto"/>
              <w:ind w:left="72" w:right="432"/>
            </w:pPr>
            <w:r>
              <w:rPr>
                <w:rFonts w:ascii="Times New Roman" w:eastAsia="Times New Roman" w:hAnsi="Times New Roman"/>
                <w:color w:val="000000"/>
                <w:sz w:val="24"/>
              </w:rPr>
              <w:t xml:space="preserve">Способы самостоятельного разучивания переворота </w:t>
            </w:r>
            <w:r>
              <w:br/>
            </w:r>
            <w:r>
              <w:rPr>
                <w:rFonts w:ascii="Times New Roman" w:eastAsia="Times New Roman" w:hAnsi="Times New Roman"/>
                <w:color w:val="000000"/>
                <w:sz w:val="24"/>
              </w:rPr>
              <w:t xml:space="preserve">туловища назад на </w:t>
            </w:r>
            <w:r>
              <w:br/>
            </w:r>
            <w:r>
              <w:rPr>
                <w:rFonts w:ascii="Times New Roman" w:eastAsia="Times New Roman" w:hAnsi="Times New Roman"/>
                <w:color w:val="000000"/>
                <w:sz w:val="24"/>
              </w:rPr>
              <w:t xml:space="preserve">гимнастической </w:t>
            </w:r>
            <w:r>
              <w:br/>
            </w:r>
            <w:r>
              <w:rPr>
                <w:rFonts w:ascii="Times New Roman" w:eastAsia="Times New Roman" w:hAnsi="Times New Roman"/>
                <w:color w:val="000000"/>
                <w:sz w:val="24"/>
              </w:rPr>
              <w:t>перекладине из виса сзади.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F4E4C"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F4E4C"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F4E4C"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BF4E4C"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2016ED">
            <w:pPr>
              <w:autoSpaceDE w:val="0"/>
              <w:autoSpaceDN w:val="0"/>
              <w:spacing w:before="98" w:after="0" w:line="261"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rsidR="00B31DE9">
              <w:rPr>
                <w:rFonts w:ascii="Times New Roman" w:eastAsia="Times New Roman" w:hAnsi="Times New Roman"/>
                <w:color w:val="000000"/>
                <w:sz w:val="24"/>
              </w:rPr>
              <w:t>Практическая работа;</w:t>
            </w:r>
          </w:p>
        </w:tc>
      </w:tr>
      <w:tr w:rsidR="00B31DE9" w:rsidTr="00054EBC">
        <w:trPr>
          <w:trHeight w:hRule="exact" w:val="366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82EC9" w:rsidP="00BF4E4C">
            <w:pPr>
              <w:autoSpaceDE w:val="0"/>
              <w:autoSpaceDN w:val="0"/>
              <w:spacing w:before="98" w:after="0" w:line="228" w:lineRule="auto"/>
              <w:ind w:left="72"/>
            </w:pPr>
            <w:r>
              <w:rPr>
                <w:rFonts w:ascii="Times New Roman" w:eastAsia="Times New Roman" w:hAnsi="Times New Roman"/>
                <w:color w:val="000000"/>
                <w:sz w:val="24"/>
              </w:rPr>
              <w:t>32</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B82EC9">
            <w:pPr>
              <w:autoSpaceDE w:val="0"/>
              <w:autoSpaceDN w:val="0"/>
              <w:spacing w:before="98" w:after="0" w:line="261" w:lineRule="auto"/>
              <w:ind w:left="72"/>
            </w:pPr>
            <w:r>
              <w:rPr>
                <w:rFonts w:ascii="Times New Roman" w:eastAsia="Times New Roman" w:hAnsi="Times New Roman"/>
                <w:color w:val="000000"/>
                <w:sz w:val="24"/>
              </w:rPr>
              <w:t>Обобщающий урок по итогам обучения в 2-й четверти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054EBC"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2016ED">
            <w:pPr>
              <w:autoSpaceDE w:val="0"/>
              <w:autoSpaceDN w:val="0"/>
              <w:spacing w:before="98" w:after="0" w:line="261"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rsidR="00B31DE9">
              <w:rPr>
                <w:rFonts w:ascii="Times New Roman" w:eastAsia="Times New Roman" w:hAnsi="Times New Roman"/>
                <w:color w:val="000000"/>
                <w:sz w:val="24"/>
              </w:rPr>
              <w:t>Практическая работа;</w:t>
            </w:r>
          </w:p>
        </w:tc>
      </w:tr>
      <w:tr w:rsidR="00B31DE9" w:rsidTr="002016ED">
        <w:trPr>
          <w:trHeight w:hRule="exact" w:val="158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2016ED" w:rsidP="00BF4E4C">
            <w:pPr>
              <w:autoSpaceDE w:val="0"/>
              <w:autoSpaceDN w:val="0"/>
              <w:spacing w:before="98" w:after="0" w:line="228" w:lineRule="auto"/>
              <w:ind w:left="72"/>
            </w:pPr>
            <w:r>
              <w:rPr>
                <w:rFonts w:ascii="Times New Roman" w:eastAsia="Times New Roman" w:hAnsi="Times New Roman"/>
                <w:color w:val="000000"/>
                <w:sz w:val="24"/>
              </w:rPr>
              <w:t>33</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2016ED">
            <w:pPr>
              <w:autoSpaceDE w:val="0"/>
              <w:autoSpaceDN w:val="0"/>
              <w:spacing w:before="98" w:after="0" w:line="261" w:lineRule="auto"/>
              <w:ind w:left="72" w:right="576"/>
            </w:pPr>
            <w:r>
              <w:rPr>
                <w:rFonts w:ascii="Times New Roman" w:eastAsia="Times New Roman" w:hAnsi="Times New Roman"/>
                <w:color w:val="000000"/>
                <w:sz w:val="24"/>
              </w:rPr>
              <w:t xml:space="preserve">Техника выполнения </w:t>
            </w:r>
            <w:r>
              <w:br/>
            </w:r>
            <w:r>
              <w:rPr>
                <w:rFonts w:ascii="Times New Roman" w:eastAsia="Times New Roman" w:hAnsi="Times New Roman"/>
                <w:color w:val="000000"/>
                <w:sz w:val="24"/>
              </w:rPr>
              <w:t>попеременного двушажного лыжного хода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054EBC"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61" w:lineRule="auto"/>
              <w:ind w:left="72" w:right="144"/>
              <w:rPr>
                <w:lang w:val="en-US"/>
              </w:rPr>
            </w:pPr>
            <w:r>
              <w:rPr>
                <w:rFonts w:ascii="Times New Roman" w:eastAsia="Times New Roman" w:hAnsi="Times New Roman"/>
                <w:color w:val="000000"/>
                <w:sz w:val="24"/>
              </w:rPr>
              <w:t>Практическая работа;</w:t>
            </w:r>
          </w:p>
        </w:tc>
      </w:tr>
      <w:tr w:rsidR="00B31DE9" w:rsidTr="002016ED">
        <w:trPr>
          <w:trHeight w:hRule="exact" w:val="285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2016ED" w:rsidP="00BF4E4C">
            <w:pPr>
              <w:autoSpaceDE w:val="0"/>
              <w:autoSpaceDN w:val="0"/>
              <w:spacing w:before="98" w:after="0" w:line="228" w:lineRule="auto"/>
              <w:ind w:left="72"/>
              <w:rPr>
                <w:lang w:val="en-US"/>
              </w:rPr>
            </w:pPr>
            <w:r>
              <w:rPr>
                <w:rFonts w:ascii="Times New Roman" w:eastAsia="Times New Roman" w:hAnsi="Times New Roman"/>
                <w:color w:val="000000"/>
                <w:sz w:val="24"/>
              </w:rPr>
              <w:lastRenderedPageBreak/>
              <w:t>34</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2016ED">
            <w:pPr>
              <w:autoSpaceDE w:val="0"/>
              <w:autoSpaceDN w:val="0"/>
              <w:spacing w:before="98" w:after="0"/>
              <w:ind w:left="72"/>
            </w:pPr>
            <w:r>
              <w:rPr>
                <w:rFonts w:ascii="Times New Roman" w:eastAsia="Times New Roman" w:hAnsi="Times New Roman"/>
                <w:color w:val="000000"/>
                <w:sz w:val="24"/>
              </w:rPr>
              <w:t xml:space="preserve">Подготовительные </w:t>
            </w:r>
            <w:r>
              <w:br/>
            </w:r>
            <w:r>
              <w:rPr>
                <w:rFonts w:ascii="Times New Roman" w:eastAsia="Times New Roman" w:hAnsi="Times New Roman"/>
                <w:color w:val="000000"/>
                <w:sz w:val="24"/>
              </w:rPr>
              <w:t xml:space="preserve">упражнения для </w:t>
            </w:r>
            <w:r>
              <w:br/>
            </w:r>
            <w:r>
              <w:rPr>
                <w:rFonts w:ascii="Times New Roman" w:eastAsia="Times New Roman" w:hAnsi="Times New Roman"/>
                <w:color w:val="000000"/>
                <w:sz w:val="24"/>
              </w:rPr>
              <w:t xml:space="preserve">самостоятельного </w:t>
            </w:r>
            <w:r>
              <w:br/>
            </w:r>
            <w:r>
              <w:rPr>
                <w:rFonts w:ascii="Times New Roman" w:eastAsia="Times New Roman" w:hAnsi="Times New Roman"/>
                <w:color w:val="000000"/>
                <w:sz w:val="24"/>
              </w:rPr>
              <w:t xml:space="preserve">разучивания попеременного </w:t>
            </w:r>
            <w:proofErr w:type="spellStart"/>
            <w:r>
              <w:rPr>
                <w:rFonts w:ascii="Times New Roman" w:eastAsia="Times New Roman" w:hAnsi="Times New Roman"/>
                <w:color w:val="000000"/>
                <w:sz w:val="24"/>
              </w:rPr>
              <w:t>двушажноголыжного</w:t>
            </w:r>
            <w:proofErr w:type="spellEnd"/>
            <w:r>
              <w:rPr>
                <w:rFonts w:ascii="Times New Roman" w:eastAsia="Times New Roman" w:hAnsi="Times New Roman"/>
                <w:color w:val="000000"/>
                <w:sz w:val="24"/>
              </w:rPr>
              <w:t xml:space="preserve"> хода. Способы самостоятельного разучивания попеременного двушажного лыжного хода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054EBC"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2016ED">
        <w:trPr>
          <w:trHeight w:hRule="exact" w:val="169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F4E4C" w:rsidP="002016ED">
            <w:pPr>
              <w:autoSpaceDE w:val="0"/>
              <w:autoSpaceDN w:val="0"/>
              <w:spacing w:before="98" w:after="0" w:line="228" w:lineRule="auto"/>
              <w:ind w:left="72"/>
            </w:pPr>
            <w:r>
              <w:rPr>
                <w:rFonts w:ascii="Times New Roman" w:eastAsia="Times New Roman" w:hAnsi="Times New Roman"/>
                <w:color w:val="000000"/>
                <w:sz w:val="24"/>
              </w:rPr>
              <w:t>3</w:t>
            </w:r>
            <w:r w:rsidR="002016ED">
              <w:rPr>
                <w:rFonts w:ascii="Times New Roman" w:eastAsia="Times New Roman" w:hAnsi="Times New Roman"/>
                <w:color w:val="000000"/>
                <w:sz w:val="24"/>
              </w:rPr>
              <w:t>5</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2016ED">
            <w:pPr>
              <w:autoSpaceDE w:val="0"/>
              <w:autoSpaceDN w:val="0"/>
              <w:spacing w:before="98" w:after="0" w:line="268" w:lineRule="auto"/>
              <w:ind w:left="72"/>
            </w:pPr>
            <w:r>
              <w:rPr>
                <w:rFonts w:ascii="Times New Roman" w:eastAsia="Times New Roman" w:hAnsi="Times New Roman"/>
                <w:color w:val="000000"/>
                <w:sz w:val="24"/>
              </w:rPr>
              <w:t xml:space="preserve">Техника передвижения с </w:t>
            </w:r>
            <w:r>
              <w:br/>
            </w:r>
            <w:r>
              <w:rPr>
                <w:rFonts w:ascii="Times New Roman" w:eastAsia="Times New Roman" w:hAnsi="Times New Roman"/>
                <w:color w:val="000000"/>
                <w:sz w:val="24"/>
              </w:rPr>
              <w:t xml:space="preserve">равномерной скоростью </w:t>
            </w:r>
            <w:r>
              <w:br/>
            </w:r>
            <w:r>
              <w:rPr>
                <w:rFonts w:ascii="Times New Roman" w:eastAsia="Times New Roman" w:hAnsi="Times New Roman"/>
                <w:color w:val="000000"/>
                <w:sz w:val="24"/>
              </w:rPr>
              <w:t>попеременным двушажным лыжным ходом</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054EBC"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2016ED">
        <w:trPr>
          <w:trHeight w:hRule="exact" w:val="354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F4E4C" w:rsidP="002016ED">
            <w:pPr>
              <w:autoSpaceDE w:val="0"/>
              <w:autoSpaceDN w:val="0"/>
              <w:spacing w:before="98" w:after="0" w:line="228" w:lineRule="auto"/>
              <w:ind w:left="72"/>
            </w:pPr>
            <w:r>
              <w:rPr>
                <w:rFonts w:ascii="Times New Roman" w:eastAsia="Times New Roman" w:hAnsi="Times New Roman"/>
                <w:color w:val="000000"/>
                <w:sz w:val="24"/>
              </w:rPr>
              <w:t>3</w:t>
            </w:r>
            <w:r w:rsidR="002016ED">
              <w:rPr>
                <w:rFonts w:ascii="Times New Roman" w:eastAsia="Times New Roman" w:hAnsi="Times New Roman"/>
                <w:color w:val="000000"/>
                <w:sz w:val="24"/>
              </w:rPr>
              <w:t>6</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2016ED">
            <w:pPr>
              <w:autoSpaceDE w:val="0"/>
              <w:autoSpaceDN w:val="0"/>
              <w:spacing w:before="98" w:after="0" w:line="268" w:lineRule="auto"/>
              <w:ind w:left="72" w:right="902"/>
              <w:jc w:val="both"/>
            </w:pPr>
            <w:r>
              <w:rPr>
                <w:rFonts w:ascii="Times New Roman" w:eastAsia="Times New Roman" w:hAnsi="Times New Roman"/>
                <w:color w:val="000000"/>
                <w:sz w:val="24"/>
              </w:rPr>
              <w:t xml:space="preserve">Техника поворота на лыжах способом переступания во время передвижения </w:t>
            </w:r>
            <w:r>
              <w:br/>
            </w:r>
            <w:r>
              <w:rPr>
                <w:rFonts w:ascii="Times New Roman" w:eastAsia="Times New Roman" w:hAnsi="Times New Roman"/>
                <w:color w:val="000000"/>
                <w:sz w:val="24"/>
              </w:rPr>
              <w:t>попеременным двушажным ходом. Способы самостоятельного освоения поворота на лыжах способом переступания</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054EBC"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014E26">
        <w:trPr>
          <w:trHeight w:hRule="exact" w:val="142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2016ED">
            <w:pPr>
              <w:autoSpaceDE w:val="0"/>
              <w:autoSpaceDN w:val="0"/>
              <w:spacing w:before="100" w:after="0" w:line="228" w:lineRule="auto"/>
              <w:ind w:left="72"/>
            </w:pPr>
            <w:r>
              <w:rPr>
                <w:rFonts w:ascii="Times New Roman" w:eastAsia="Times New Roman" w:hAnsi="Times New Roman"/>
                <w:color w:val="000000"/>
                <w:sz w:val="24"/>
              </w:rPr>
              <w:t>3</w:t>
            </w:r>
            <w:r w:rsidR="00B31DE9">
              <w:rPr>
                <w:rFonts w:ascii="Times New Roman" w:eastAsia="Times New Roman" w:hAnsi="Times New Roman"/>
                <w:color w:val="000000"/>
                <w:sz w:val="24"/>
              </w:rPr>
              <w:t>7.</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014E26">
            <w:pPr>
              <w:autoSpaceDE w:val="0"/>
              <w:autoSpaceDN w:val="0"/>
              <w:spacing w:before="100" w:after="0" w:line="268" w:lineRule="auto"/>
              <w:ind w:left="72" w:right="408"/>
              <w:jc w:val="both"/>
            </w:pPr>
            <w:r>
              <w:rPr>
                <w:rFonts w:ascii="Times New Roman" w:eastAsia="Times New Roman" w:hAnsi="Times New Roman"/>
                <w:color w:val="000000"/>
                <w:sz w:val="24"/>
              </w:rPr>
              <w:t>Совершенствование техники подъема на лыжах способом «лесенка»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100"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100"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54EBC" w:rsidRDefault="00B31DE9">
            <w:pPr>
              <w:autoSpaceDE w:val="0"/>
              <w:autoSpaceDN w:val="0"/>
              <w:spacing w:before="100"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054EBC"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016ED" w:rsidRDefault="00B31DE9">
            <w:pPr>
              <w:autoSpaceDE w:val="0"/>
              <w:autoSpaceDN w:val="0"/>
              <w:spacing w:before="100" w:after="0" w:line="261" w:lineRule="auto"/>
              <w:ind w:left="72" w:right="144"/>
            </w:pPr>
            <w:r>
              <w:rPr>
                <w:rFonts w:ascii="Times New Roman" w:eastAsia="Times New Roman" w:hAnsi="Times New Roman"/>
                <w:color w:val="000000"/>
                <w:sz w:val="24"/>
              </w:rPr>
              <w:t>Практическая работа;</w:t>
            </w:r>
          </w:p>
        </w:tc>
      </w:tr>
      <w:tr w:rsidR="00B31DE9" w:rsidTr="00014E26">
        <w:trPr>
          <w:trHeight w:hRule="exact" w:val="182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016ED" w:rsidRDefault="00014E26">
            <w:pPr>
              <w:autoSpaceDE w:val="0"/>
              <w:autoSpaceDN w:val="0"/>
              <w:spacing w:before="98" w:after="0" w:line="228" w:lineRule="auto"/>
              <w:ind w:left="72"/>
            </w:pPr>
            <w:r>
              <w:rPr>
                <w:rFonts w:ascii="Times New Roman" w:eastAsia="Times New Roman" w:hAnsi="Times New Roman"/>
                <w:color w:val="000000"/>
                <w:sz w:val="24"/>
              </w:rPr>
              <w:t>3</w:t>
            </w:r>
            <w:r w:rsidR="00B31DE9">
              <w:rPr>
                <w:rFonts w:ascii="Times New Roman" w:eastAsia="Times New Roman" w:hAnsi="Times New Roman"/>
                <w:color w:val="000000"/>
                <w:sz w:val="24"/>
              </w:rPr>
              <w:t>8.</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014E26">
            <w:pPr>
              <w:autoSpaceDE w:val="0"/>
              <w:autoSpaceDN w:val="0"/>
              <w:spacing w:before="98" w:after="0" w:line="268" w:lineRule="auto"/>
              <w:ind w:left="72"/>
            </w:pPr>
            <w:r>
              <w:rPr>
                <w:rFonts w:ascii="Times New Roman" w:eastAsia="Times New Roman" w:hAnsi="Times New Roman"/>
                <w:color w:val="000000"/>
                <w:sz w:val="24"/>
              </w:rPr>
              <w:t>Техника подъёма на лыжах способом «ёлочка». Способы самостоятельного освоения подъёма на лыжах способом «ёлочка»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016ED"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016ED"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016ED"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2016ED"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016ED"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014E26">
        <w:trPr>
          <w:trHeight w:hRule="exact" w:val="169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016ED" w:rsidRDefault="00014E26">
            <w:pPr>
              <w:autoSpaceDE w:val="0"/>
              <w:autoSpaceDN w:val="0"/>
              <w:spacing w:before="98" w:after="0" w:line="228" w:lineRule="auto"/>
              <w:ind w:left="72"/>
            </w:pPr>
            <w:r>
              <w:rPr>
                <w:rFonts w:ascii="Times New Roman" w:eastAsia="Times New Roman" w:hAnsi="Times New Roman"/>
                <w:color w:val="000000"/>
                <w:sz w:val="24"/>
              </w:rPr>
              <w:t>3</w:t>
            </w:r>
            <w:r w:rsidR="00B31DE9">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014E26">
            <w:pPr>
              <w:autoSpaceDE w:val="0"/>
              <w:autoSpaceDN w:val="0"/>
              <w:spacing w:before="98" w:after="0" w:line="268" w:lineRule="auto"/>
              <w:ind w:left="72" w:right="144"/>
            </w:pPr>
            <w:r>
              <w:rPr>
                <w:rFonts w:ascii="Times New Roman" w:eastAsia="Times New Roman" w:hAnsi="Times New Roman"/>
                <w:color w:val="000000"/>
                <w:sz w:val="24"/>
              </w:rPr>
              <w:t>Техника подъёма на лыжах способом «</w:t>
            </w:r>
            <w:proofErr w:type="spellStart"/>
            <w:r>
              <w:rPr>
                <w:rFonts w:ascii="Times New Roman" w:eastAsia="Times New Roman" w:hAnsi="Times New Roman"/>
                <w:color w:val="000000"/>
                <w:sz w:val="24"/>
              </w:rPr>
              <w:t>полуёлочка</w:t>
            </w:r>
            <w:proofErr w:type="spellEnd"/>
            <w:r>
              <w:rPr>
                <w:rFonts w:ascii="Times New Roman" w:eastAsia="Times New Roman" w:hAnsi="Times New Roman"/>
                <w:color w:val="000000"/>
                <w:sz w:val="24"/>
              </w:rPr>
              <w:t>». Способы самостоятельного освоения подъёма на лыжах способом «</w:t>
            </w:r>
            <w:proofErr w:type="spellStart"/>
            <w:r>
              <w:rPr>
                <w:rFonts w:ascii="Times New Roman" w:eastAsia="Times New Roman" w:hAnsi="Times New Roman"/>
                <w:color w:val="000000"/>
                <w:sz w:val="24"/>
              </w:rPr>
              <w:t>полуёлочка</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016ED"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016ED"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2016ED"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2016ED"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B31DE9">
        <w:trPr>
          <w:trHeight w:hRule="exact" w:val="181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014E26">
            <w:pPr>
              <w:autoSpaceDE w:val="0"/>
              <w:autoSpaceDN w:val="0"/>
              <w:spacing w:before="98" w:after="0" w:line="228" w:lineRule="auto"/>
              <w:ind w:left="72"/>
            </w:pPr>
            <w:r>
              <w:rPr>
                <w:rFonts w:ascii="Times New Roman" w:eastAsia="Times New Roman" w:hAnsi="Times New Roman"/>
                <w:color w:val="000000"/>
                <w:sz w:val="24"/>
              </w:rPr>
              <w:t>4</w:t>
            </w:r>
            <w:r w:rsidR="00B31DE9">
              <w:rPr>
                <w:rFonts w:ascii="Times New Roman" w:eastAsia="Times New Roman" w:hAnsi="Times New Roman"/>
                <w:color w:val="000000"/>
                <w:sz w:val="24"/>
              </w:rPr>
              <w:t>0.</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014E26">
            <w:pPr>
              <w:autoSpaceDE w:val="0"/>
              <w:autoSpaceDN w:val="0"/>
              <w:spacing w:before="98" w:after="0" w:line="280" w:lineRule="auto"/>
              <w:ind w:left="72" w:right="144"/>
            </w:pPr>
            <w:r>
              <w:rPr>
                <w:rFonts w:ascii="Times New Roman" w:eastAsia="Times New Roman" w:hAnsi="Times New Roman"/>
                <w:color w:val="000000"/>
                <w:sz w:val="24"/>
              </w:rPr>
              <w:t>Техника спуска на лыжах с пологого склона. Способы самостоятельного освоения спуска на лыжах с пологого склона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014E26"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bl>
    <w:p w:rsidR="00B31DE9" w:rsidRPr="00014E26" w:rsidRDefault="00B31DE9" w:rsidP="00B31DE9">
      <w:pPr>
        <w:autoSpaceDE w:val="0"/>
        <w:autoSpaceDN w:val="0"/>
        <w:spacing w:after="0" w:line="14" w:lineRule="exact"/>
      </w:pPr>
    </w:p>
    <w:p w:rsidR="00B31DE9" w:rsidRDefault="00B31DE9" w:rsidP="00B31DE9">
      <w:pPr>
        <w:spacing w:after="0"/>
        <w:sectPr w:rsidR="00B31DE9">
          <w:pgSz w:w="11900" w:h="16840"/>
          <w:pgMar w:top="284" w:right="650" w:bottom="302" w:left="666" w:header="720" w:footer="720" w:gutter="0"/>
          <w:cols w:space="720"/>
        </w:sectPr>
      </w:pPr>
    </w:p>
    <w:p w:rsidR="00B31DE9" w:rsidRDefault="00B31DE9" w:rsidP="00B31DE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B31DE9" w:rsidTr="00014E26">
        <w:trPr>
          <w:trHeight w:hRule="exact" w:val="341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014E26">
            <w:pPr>
              <w:autoSpaceDE w:val="0"/>
              <w:autoSpaceDN w:val="0"/>
              <w:spacing w:before="98" w:after="0" w:line="228" w:lineRule="auto"/>
              <w:ind w:left="72"/>
            </w:pPr>
            <w:r>
              <w:rPr>
                <w:rFonts w:ascii="Times New Roman" w:eastAsia="Times New Roman" w:hAnsi="Times New Roman"/>
                <w:color w:val="000000"/>
                <w:sz w:val="24"/>
              </w:rPr>
              <w:t>4</w:t>
            </w:r>
            <w:r w:rsidR="00B31DE9">
              <w:rPr>
                <w:rFonts w:ascii="Times New Roman" w:eastAsia="Times New Roman" w:hAnsi="Times New Roman"/>
                <w:color w:val="000000"/>
                <w:sz w:val="24"/>
              </w:rPr>
              <w:t>1.</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014E26">
            <w:pPr>
              <w:autoSpaceDE w:val="0"/>
              <w:autoSpaceDN w:val="0"/>
              <w:spacing w:before="98" w:after="0"/>
              <w:ind w:left="72" w:right="144"/>
            </w:pPr>
            <w:r>
              <w:rPr>
                <w:rFonts w:ascii="Times New Roman" w:eastAsia="Times New Roman" w:hAnsi="Times New Roman"/>
                <w:color w:val="000000"/>
                <w:sz w:val="24"/>
              </w:rPr>
              <w:t xml:space="preserve">Техника преодоления бугров и впадин во время спуска на лыжах с пологого склона. Способы самостоятельного освоения техник </w:t>
            </w:r>
            <w:r>
              <w:br/>
            </w:r>
            <w:r>
              <w:rPr>
                <w:rFonts w:ascii="Times New Roman" w:eastAsia="Times New Roman" w:hAnsi="Times New Roman"/>
                <w:color w:val="000000"/>
                <w:sz w:val="24"/>
              </w:rPr>
              <w:t xml:space="preserve">преодоления бугров и </w:t>
            </w:r>
            <w:r>
              <w:br/>
            </w:r>
            <w:r>
              <w:rPr>
                <w:rFonts w:ascii="Times New Roman" w:eastAsia="Times New Roman" w:hAnsi="Times New Roman"/>
                <w:color w:val="000000"/>
                <w:sz w:val="24"/>
              </w:rPr>
              <w:t>впадин во время спуска на лыжах с пологого склона спуска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014E26"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7572B">
            <w:pPr>
              <w:autoSpaceDE w:val="0"/>
              <w:autoSpaceDN w:val="0"/>
              <w:spacing w:before="98" w:after="0" w:line="228" w:lineRule="auto"/>
              <w:ind w:left="72"/>
            </w:pPr>
            <w:r>
              <w:rPr>
                <w:rFonts w:ascii="Times New Roman" w:eastAsia="Times New Roman" w:hAnsi="Times New Roman"/>
                <w:color w:val="000000"/>
                <w:sz w:val="24"/>
              </w:rPr>
              <w:t>Практическая работа;</w:t>
            </w:r>
          </w:p>
        </w:tc>
      </w:tr>
      <w:tr w:rsidR="00B31DE9" w:rsidTr="00B31DE9">
        <w:trPr>
          <w:trHeight w:hRule="exact" w:val="150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014E26">
            <w:pPr>
              <w:autoSpaceDE w:val="0"/>
              <w:autoSpaceDN w:val="0"/>
              <w:spacing w:before="98" w:after="0" w:line="228" w:lineRule="auto"/>
              <w:ind w:left="72"/>
            </w:pPr>
            <w:r>
              <w:rPr>
                <w:rFonts w:ascii="Times New Roman" w:eastAsia="Times New Roman" w:hAnsi="Times New Roman"/>
                <w:color w:val="000000"/>
                <w:sz w:val="24"/>
              </w:rPr>
              <w:t>4</w:t>
            </w:r>
            <w:r w:rsidR="00B31DE9">
              <w:rPr>
                <w:rFonts w:ascii="Times New Roman" w:eastAsia="Times New Roman" w:hAnsi="Times New Roman"/>
                <w:color w:val="000000"/>
                <w:sz w:val="24"/>
              </w:rPr>
              <w:t>2.</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014E26">
            <w:pPr>
              <w:autoSpaceDE w:val="0"/>
              <w:autoSpaceDN w:val="0"/>
              <w:spacing w:before="98" w:after="0"/>
              <w:ind w:left="72" w:right="144"/>
            </w:pPr>
            <w:r>
              <w:rPr>
                <w:rFonts w:ascii="Times New Roman" w:eastAsia="Times New Roman" w:hAnsi="Times New Roman"/>
                <w:color w:val="000000"/>
                <w:sz w:val="24"/>
              </w:rPr>
              <w:t xml:space="preserve">Техника торможения </w:t>
            </w:r>
            <w:r>
              <w:br/>
            </w:r>
            <w:r>
              <w:rPr>
                <w:rFonts w:ascii="Times New Roman" w:eastAsia="Times New Roman" w:hAnsi="Times New Roman"/>
                <w:color w:val="000000"/>
                <w:sz w:val="24"/>
              </w:rPr>
              <w:t xml:space="preserve">способом «плугом» при </w:t>
            </w:r>
            <w:r>
              <w:br/>
            </w:r>
            <w:r>
              <w:rPr>
                <w:rFonts w:ascii="Times New Roman" w:eastAsia="Times New Roman" w:hAnsi="Times New Roman"/>
                <w:color w:val="000000"/>
                <w:sz w:val="24"/>
              </w:rPr>
              <w:t>спуске на лыжах с пологого склона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014E26"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014E26">
        <w:trPr>
          <w:trHeight w:hRule="exact" w:val="205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014E26">
            <w:pPr>
              <w:autoSpaceDE w:val="0"/>
              <w:autoSpaceDN w:val="0"/>
              <w:spacing w:before="98" w:after="0" w:line="228" w:lineRule="auto"/>
              <w:ind w:left="72"/>
            </w:pPr>
            <w:r>
              <w:rPr>
                <w:rFonts w:ascii="Times New Roman" w:eastAsia="Times New Roman" w:hAnsi="Times New Roman"/>
                <w:color w:val="000000"/>
                <w:sz w:val="24"/>
              </w:rPr>
              <w:t>4</w:t>
            </w:r>
            <w:r w:rsidR="00B31DE9">
              <w:rPr>
                <w:rFonts w:ascii="Times New Roman" w:eastAsia="Times New Roman" w:hAnsi="Times New Roman"/>
                <w:color w:val="000000"/>
                <w:sz w:val="24"/>
              </w:rPr>
              <w:t>3.</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014E26">
            <w:pPr>
              <w:autoSpaceDE w:val="0"/>
              <w:autoSpaceDN w:val="0"/>
              <w:spacing w:before="98" w:after="0"/>
              <w:ind w:left="72"/>
            </w:pPr>
            <w:r>
              <w:rPr>
                <w:rFonts w:ascii="Times New Roman" w:eastAsia="Times New Roman" w:hAnsi="Times New Roman"/>
                <w:color w:val="000000"/>
                <w:sz w:val="24"/>
              </w:rPr>
              <w:t xml:space="preserve">Способы самостоятельного освоения техники </w:t>
            </w:r>
            <w:r>
              <w:br/>
            </w:r>
            <w:r>
              <w:rPr>
                <w:rFonts w:ascii="Times New Roman" w:eastAsia="Times New Roman" w:hAnsi="Times New Roman"/>
                <w:color w:val="000000"/>
                <w:sz w:val="24"/>
              </w:rPr>
              <w:t>торможения способом</w:t>
            </w:r>
            <w:r>
              <w:br/>
            </w:r>
            <w:r>
              <w:rPr>
                <w:rFonts w:ascii="Times New Roman" w:eastAsia="Times New Roman" w:hAnsi="Times New Roman"/>
                <w:color w:val="000000"/>
                <w:sz w:val="24"/>
              </w:rPr>
              <w:t xml:space="preserve">«плугом» при спуске на </w:t>
            </w:r>
            <w:r>
              <w:br/>
            </w:r>
            <w:r>
              <w:rPr>
                <w:rFonts w:ascii="Times New Roman" w:eastAsia="Times New Roman" w:hAnsi="Times New Roman"/>
                <w:color w:val="000000"/>
                <w:sz w:val="24"/>
              </w:rPr>
              <w:t>лыжах с пологого склона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014E26"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B7572B">
        <w:trPr>
          <w:trHeight w:hRule="exact" w:val="141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014E26">
            <w:pPr>
              <w:autoSpaceDE w:val="0"/>
              <w:autoSpaceDN w:val="0"/>
              <w:spacing w:before="98" w:after="0" w:line="228" w:lineRule="auto"/>
              <w:ind w:left="72"/>
            </w:pPr>
            <w:r>
              <w:rPr>
                <w:rFonts w:ascii="Times New Roman" w:eastAsia="Times New Roman" w:hAnsi="Times New Roman"/>
                <w:color w:val="000000"/>
                <w:sz w:val="24"/>
              </w:rPr>
              <w:t>4</w:t>
            </w:r>
            <w:r w:rsidR="00B31DE9">
              <w:rPr>
                <w:rFonts w:ascii="Times New Roman" w:eastAsia="Times New Roman" w:hAnsi="Times New Roman"/>
                <w:color w:val="000000"/>
                <w:sz w:val="24"/>
              </w:rPr>
              <w:t>4.</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014E26">
            <w:pPr>
              <w:autoSpaceDE w:val="0"/>
              <w:autoSpaceDN w:val="0"/>
              <w:spacing w:before="98" w:after="0" w:line="268" w:lineRule="auto"/>
              <w:ind w:left="72" w:right="594"/>
              <w:jc w:val="both"/>
            </w:pPr>
            <w:r>
              <w:rPr>
                <w:rFonts w:ascii="Times New Roman" w:eastAsia="Times New Roman" w:hAnsi="Times New Roman"/>
                <w:color w:val="000000"/>
                <w:sz w:val="24"/>
              </w:rPr>
              <w:t xml:space="preserve">Проект «История </w:t>
            </w:r>
            <w:r>
              <w:br/>
            </w:r>
            <w:r>
              <w:rPr>
                <w:rFonts w:ascii="Times New Roman" w:eastAsia="Times New Roman" w:hAnsi="Times New Roman"/>
                <w:color w:val="000000"/>
                <w:sz w:val="24"/>
              </w:rPr>
              <w:t>возникновения игры волейбол»</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014E26"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014E26">
            <w:pPr>
              <w:autoSpaceDE w:val="0"/>
              <w:autoSpaceDN w:val="0"/>
              <w:spacing w:before="98" w:after="0" w:line="261"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rsidR="00B31DE9">
              <w:rPr>
                <w:rFonts w:ascii="Times New Roman" w:eastAsia="Times New Roman" w:hAnsi="Times New Roman"/>
                <w:color w:val="000000"/>
                <w:sz w:val="24"/>
              </w:rPr>
              <w:t>Практическая работа;</w:t>
            </w:r>
          </w:p>
        </w:tc>
      </w:tr>
      <w:tr w:rsidR="00B31DE9" w:rsidTr="00B7572B">
        <w:trPr>
          <w:trHeight w:hRule="exact" w:val="126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7572B">
            <w:pPr>
              <w:autoSpaceDE w:val="0"/>
              <w:autoSpaceDN w:val="0"/>
              <w:spacing w:before="98" w:after="0" w:line="228" w:lineRule="auto"/>
              <w:ind w:left="72"/>
            </w:pPr>
            <w:r>
              <w:rPr>
                <w:rFonts w:ascii="Times New Roman" w:eastAsia="Times New Roman" w:hAnsi="Times New Roman"/>
                <w:color w:val="000000"/>
                <w:sz w:val="24"/>
              </w:rPr>
              <w:t>4</w:t>
            </w:r>
            <w:r w:rsidR="00B31DE9">
              <w:rPr>
                <w:rFonts w:ascii="Times New Roman" w:eastAsia="Times New Roman" w:hAnsi="Times New Roman"/>
                <w:color w:val="000000"/>
                <w:sz w:val="24"/>
              </w:rPr>
              <w:t>5.</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B7572B">
            <w:pPr>
              <w:autoSpaceDE w:val="0"/>
              <w:autoSpaceDN w:val="0"/>
              <w:spacing w:before="98" w:after="0" w:line="280" w:lineRule="auto"/>
              <w:ind w:left="72"/>
            </w:pPr>
            <w:r>
              <w:rPr>
                <w:rFonts w:ascii="Times New Roman" w:eastAsia="Times New Roman" w:hAnsi="Times New Roman"/>
                <w:color w:val="000000"/>
                <w:sz w:val="24"/>
              </w:rPr>
              <w:t>Совершенствование техники выполнения прямой нижней подачи в волейболе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014E26"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28" w:lineRule="auto"/>
              <w:ind w:left="72"/>
              <w:rPr>
                <w:lang w:val="en-US"/>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Default="00B31DE9">
            <w:pPr>
              <w:rPr>
                <w:lang w:val="en-US"/>
              </w:rPr>
            </w:pPr>
          </w:p>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31DE9">
            <w:pPr>
              <w:autoSpaceDE w:val="0"/>
              <w:autoSpaceDN w:val="0"/>
              <w:spacing w:before="98" w:after="0" w:line="261" w:lineRule="auto"/>
              <w:ind w:left="72" w:right="144"/>
              <w:rPr>
                <w:lang w:val="en-US"/>
              </w:rPr>
            </w:pPr>
            <w:r>
              <w:rPr>
                <w:rFonts w:ascii="Times New Roman" w:eastAsia="Times New Roman" w:hAnsi="Times New Roman"/>
                <w:color w:val="000000"/>
                <w:sz w:val="24"/>
              </w:rPr>
              <w:t>Практическая работа;</w:t>
            </w:r>
          </w:p>
        </w:tc>
      </w:tr>
      <w:tr w:rsidR="00B31DE9" w:rsidTr="00B7572B">
        <w:trPr>
          <w:trHeight w:hRule="exact" w:val="269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Default="00B7572B">
            <w:pPr>
              <w:autoSpaceDE w:val="0"/>
              <w:autoSpaceDN w:val="0"/>
              <w:spacing w:before="98" w:after="0" w:line="228" w:lineRule="auto"/>
              <w:ind w:left="72"/>
              <w:rPr>
                <w:lang w:val="en-US"/>
              </w:rPr>
            </w:pPr>
            <w:r>
              <w:rPr>
                <w:rFonts w:ascii="Times New Roman" w:eastAsia="Times New Roman" w:hAnsi="Times New Roman"/>
                <w:color w:val="000000"/>
                <w:sz w:val="24"/>
              </w:rPr>
              <w:t>4</w:t>
            </w:r>
            <w:r w:rsidR="00B31DE9">
              <w:rPr>
                <w:rFonts w:ascii="Times New Roman" w:eastAsia="Times New Roman" w:hAnsi="Times New Roman"/>
                <w:color w:val="000000"/>
                <w:sz w:val="24"/>
              </w:rPr>
              <w:t>6.</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B7572B">
            <w:pPr>
              <w:autoSpaceDE w:val="0"/>
              <w:autoSpaceDN w:val="0"/>
              <w:spacing w:before="98" w:after="0" w:line="280" w:lineRule="auto"/>
              <w:ind w:left="72" w:right="144"/>
            </w:pPr>
            <w:r>
              <w:rPr>
                <w:rFonts w:ascii="Times New Roman" w:eastAsia="Times New Roman" w:hAnsi="Times New Roman"/>
                <w:color w:val="000000"/>
                <w:sz w:val="24"/>
              </w:rPr>
              <w:t xml:space="preserve">Подводящие упражнения для совершенствования </w:t>
            </w:r>
            <w:r>
              <w:br/>
            </w:r>
            <w:r>
              <w:rPr>
                <w:rFonts w:ascii="Times New Roman" w:eastAsia="Times New Roman" w:hAnsi="Times New Roman"/>
                <w:color w:val="000000"/>
                <w:sz w:val="24"/>
              </w:rPr>
              <w:t xml:space="preserve">техники приема и передачи мяча снизу в волейболе. Способы самостоятельного совершенствования техники приема и передачи мяча </w:t>
            </w:r>
            <w:r>
              <w:br/>
            </w:r>
            <w:r>
              <w:rPr>
                <w:rFonts w:ascii="Times New Roman" w:eastAsia="Times New Roman" w:hAnsi="Times New Roman"/>
                <w:color w:val="000000"/>
                <w:sz w:val="24"/>
              </w:rPr>
              <w:t>снизу в волейболе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B7572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B7572B">
        <w:trPr>
          <w:trHeight w:hRule="exact" w:val="1277"/>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7572B">
            <w:pPr>
              <w:autoSpaceDE w:val="0"/>
              <w:autoSpaceDN w:val="0"/>
              <w:spacing w:before="98" w:after="0" w:line="228" w:lineRule="auto"/>
              <w:ind w:left="72"/>
            </w:pPr>
            <w:r>
              <w:rPr>
                <w:rFonts w:ascii="Times New Roman" w:eastAsia="Times New Roman" w:hAnsi="Times New Roman"/>
                <w:color w:val="000000"/>
                <w:sz w:val="24"/>
              </w:rPr>
              <w:t>4</w:t>
            </w:r>
            <w:r w:rsidR="00B31DE9">
              <w:rPr>
                <w:rFonts w:ascii="Times New Roman" w:eastAsia="Times New Roman" w:hAnsi="Times New Roman"/>
                <w:color w:val="000000"/>
                <w:sz w:val="24"/>
              </w:rPr>
              <w:t>7.</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B7572B">
            <w:pPr>
              <w:autoSpaceDE w:val="0"/>
              <w:autoSpaceDN w:val="0"/>
              <w:spacing w:before="98" w:after="0"/>
              <w:ind w:left="72"/>
            </w:pPr>
            <w:r>
              <w:rPr>
                <w:rFonts w:ascii="Times New Roman" w:eastAsia="Times New Roman" w:hAnsi="Times New Roman"/>
                <w:color w:val="000000"/>
                <w:sz w:val="24"/>
              </w:rPr>
              <w:t>Техника приема и передачи волейбольного мяча сверху двумя руками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B7572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B7572B">
        <w:trPr>
          <w:trHeight w:hRule="exact" w:val="356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7572B">
            <w:pPr>
              <w:autoSpaceDE w:val="0"/>
              <w:autoSpaceDN w:val="0"/>
              <w:spacing w:before="98" w:after="0" w:line="228" w:lineRule="auto"/>
              <w:ind w:left="72"/>
            </w:pPr>
            <w:r>
              <w:rPr>
                <w:rFonts w:ascii="Times New Roman" w:eastAsia="Times New Roman" w:hAnsi="Times New Roman"/>
                <w:color w:val="000000"/>
                <w:sz w:val="24"/>
              </w:rPr>
              <w:lastRenderedPageBreak/>
              <w:t>4</w:t>
            </w:r>
            <w:r w:rsidR="00B31DE9">
              <w:rPr>
                <w:rFonts w:ascii="Times New Roman" w:eastAsia="Times New Roman" w:hAnsi="Times New Roman"/>
                <w:color w:val="000000"/>
                <w:sz w:val="24"/>
              </w:rPr>
              <w:t>8.</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B7572B">
            <w:pPr>
              <w:autoSpaceDE w:val="0"/>
              <w:autoSpaceDN w:val="0"/>
              <w:spacing w:before="98" w:after="0" w:line="280" w:lineRule="auto"/>
              <w:ind w:left="72" w:right="144"/>
            </w:pPr>
            <w:r>
              <w:rPr>
                <w:rFonts w:ascii="Times New Roman" w:eastAsia="Times New Roman" w:hAnsi="Times New Roman"/>
                <w:color w:val="000000"/>
                <w:sz w:val="24"/>
              </w:rPr>
              <w:t xml:space="preserve">Подготовительные </w:t>
            </w:r>
            <w:r>
              <w:br/>
            </w:r>
            <w:r>
              <w:rPr>
                <w:rFonts w:ascii="Times New Roman" w:eastAsia="Times New Roman" w:hAnsi="Times New Roman"/>
                <w:color w:val="000000"/>
                <w:sz w:val="24"/>
              </w:rPr>
              <w:t xml:space="preserve">упражнения для освоения техники приема и передачи волейбольного мяча сверху двумя руками. Подводящие упражнения для самостоятельного </w:t>
            </w:r>
            <w:r>
              <w:br/>
            </w:r>
            <w:r>
              <w:rPr>
                <w:rFonts w:ascii="Times New Roman" w:eastAsia="Times New Roman" w:hAnsi="Times New Roman"/>
                <w:color w:val="000000"/>
                <w:sz w:val="24"/>
              </w:rPr>
              <w:t xml:space="preserve">освоения техники приема и передачи волейбольного </w:t>
            </w:r>
            <w:r>
              <w:br/>
            </w:r>
            <w:r>
              <w:rPr>
                <w:rFonts w:ascii="Times New Roman" w:eastAsia="Times New Roman" w:hAnsi="Times New Roman"/>
                <w:color w:val="000000"/>
                <w:sz w:val="24"/>
              </w:rPr>
              <w:t>мяча сверху двумя руками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B7572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7572B">
            <w:pPr>
              <w:autoSpaceDE w:val="0"/>
              <w:autoSpaceDN w:val="0"/>
              <w:spacing w:before="98" w:after="0" w:line="228" w:lineRule="auto"/>
              <w:ind w:left="72"/>
            </w:pPr>
            <w:r>
              <w:rPr>
                <w:rFonts w:ascii="Times New Roman" w:eastAsia="Times New Roman" w:hAnsi="Times New Roman"/>
                <w:color w:val="000000"/>
                <w:sz w:val="24"/>
              </w:rPr>
              <w:t>Практическая работа;</w:t>
            </w:r>
          </w:p>
        </w:tc>
      </w:tr>
      <w:tr w:rsidR="00B31DE9" w:rsidTr="00B31DE9">
        <w:trPr>
          <w:trHeight w:hRule="exact" w:val="150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7572B">
            <w:pPr>
              <w:autoSpaceDE w:val="0"/>
              <w:autoSpaceDN w:val="0"/>
              <w:spacing w:before="98" w:after="0" w:line="228" w:lineRule="auto"/>
              <w:ind w:left="72"/>
            </w:pPr>
            <w:r>
              <w:rPr>
                <w:rFonts w:ascii="Times New Roman" w:eastAsia="Times New Roman" w:hAnsi="Times New Roman"/>
                <w:color w:val="000000"/>
                <w:sz w:val="24"/>
              </w:rPr>
              <w:t>4</w:t>
            </w:r>
            <w:r w:rsidR="00B31DE9">
              <w:rPr>
                <w:rFonts w:ascii="Times New Roman" w:eastAsia="Times New Roman" w:hAnsi="Times New Roman"/>
                <w:color w:val="000000"/>
                <w:sz w:val="24"/>
              </w:rPr>
              <w:t>9.</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B7572B">
            <w:pPr>
              <w:autoSpaceDE w:val="0"/>
              <w:autoSpaceDN w:val="0"/>
              <w:spacing w:before="98" w:after="0"/>
              <w:ind w:left="72"/>
            </w:pPr>
            <w:r>
              <w:rPr>
                <w:rFonts w:ascii="Times New Roman" w:eastAsia="Times New Roman" w:hAnsi="Times New Roman"/>
                <w:color w:val="000000"/>
                <w:sz w:val="24"/>
              </w:rPr>
              <w:t>Способы самостоятельного освоения приема и передачи волейбольного мяча сверху двумя руками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B7572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F62A7C">
        <w:trPr>
          <w:trHeight w:hRule="exact" w:val="132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7572B">
            <w:pPr>
              <w:autoSpaceDE w:val="0"/>
              <w:autoSpaceDN w:val="0"/>
              <w:spacing w:before="98" w:after="0" w:line="228" w:lineRule="auto"/>
              <w:ind w:left="72"/>
            </w:pPr>
            <w:r>
              <w:rPr>
                <w:rFonts w:ascii="Times New Roman" w:eastAsia="Times New Roman" w:hAnsi="Times New Roman"/>
                <w:color w:val="000000"/>
                <w:sz w:val="24"/>
              </w:rPr>
              <w:t>5</w:t>
            </w:r>
            <w:r w:rsidR="00B31DE9">
              <w:rPr>
                <w:rFonts w:ascii="Times New Roman" w:eastAsia="Times New Roman" w:hAnsi="Times New Roman"/>
                <w:color w:val="000000"/>
                <w:sz w:val="24"/>
              </w:rPr>
              <w:t>0.</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F62A7C">
            <w:pPr>
              <w:autoSpaceDE w:val="0"/>
              <w:autoSpaceDN w:val="0"/>
              <w:spacing w:before="98" w:after="0" w:line="268" w:lineRule="auto"/>
              <w:ind w:left="72"/>
            </w:pPr>
            <w:r>
              <w:rPr>
                <w:rFonts w:ascii="Times New Roman" w:eastAsia="Times New Roman" w:hAnsi="Times New Roman"/>
                <w:color w:val="000000"/>
                <w:sz w:val="24"/>
              </w:rPr>
              <w:t xml:space="preserve">Техника передачи </w:t>
            </w:r>
            <w:r>
              <w:br/>
            </w:r>
            <w:r>
              <w:rPr>
                <w:rFonts w:ascii="Times New Roman" w:eastAsia="Times New Roman" w:hAnsi="Times New Roman"/>
                <w:color w:val="000000"/>
                <w:sz w:val="24"/>
              </w:rPr>
              <w:t>волейбольного мяча сверху двумя руками через сетку</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B7572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F62A7C" w:rsidTr="00F62A7C">
        <w:trPr>
          <w:trHeight w:hRule="exact" w:val="132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51.</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68" w:lineRule="auto"/>
              <w:ind w:left="72"/>
              <w:rPr>
                <w:rFonts w:ascii="Times New Roman" w:eastAsia="Times New Roman" w:hAnsi="Times New Roman"/>
                <w:color w:val="000000"/>
                <w:sz w:val="24"/>
              </w:rPr>
            </w:pPr>
            <w:r>
              <w:rPr>
                <w:rFonts w:ascii="Times New Roman" w:eastAsia="Times New Roman" w:hAnsi="Times New Roman"/>
                <w:color w:val="000000"/>
                <w:sz w:val="24"/>
              </w:rPr>
              <w:t>Обобщающий урок по итогам обучения в 3-й четверти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2"/>
              <w:rPr>
                <w:rFonts w:ascii="Times New Roman" w:eastAsia="Times New Roman" w:hAnsi="Times New Roman"/>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Pr="00B7572B" w:rsidRDefault="00F62A7C"/>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 Практическая работа;</w:t>
            </w:r>
          </w:p>
        </w:tc>
      </w:tr>
      <w:tr w:rsidR="00F62A7C" w:rsidTr="00F62A7C">
        <w:trPr>
          <w:trHeight w:hRule="exact" w:val="132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52.</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68"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Проект «История </w:t>
            </w:r>
            <w:r>
              <w:br/>
            </w:r>
            <w:r>
              <w:rPr>
                <w:rFonts w:ascii="Times New Roman" w:eastAsia="Times New Roman" w:hAnsi="Times New Roman"/>
                <w:color w:val="000000"/>
                <w:sz w:val="24"/>
              </w:rPr>
              <w:t>возникновения игры баскетбол»</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2"/>
              <w:rPr>
                <w:rFonts w:ascii="Times New Roman" w:eastAsia="Times New Roman" w:hAnsi="Times New Roman"/>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Pr="00B7572B" w:rsidRDefault="00F62A7C"/>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 Практическая работа;</w:t>
            </w:r>
          </w:p>
        </w:tc>
      </w:tr>
      <w:tr w:rsidR="00F62A7C" w:rsidTr="00F62A7C">
        <w:trPr>
          <w:trHeight w:hRule="exact" w:val="299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53.</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68"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Совершенствование техники ловли и передачи </w:t>
            </w:r>
            <w:r>
              <w:br/>
            </w:r>
            <w:r>
              <w:rPr>
                <w:rFonts w:ascii="Times New Roman" w:eastAsia="Times New Roman" w:hAnsi="Times New Roman"/>
                <w:color w:val="000000"/>
                <w:sz w:val="24"/>
              </w:rPr>
              <w:t xml:space="preserve">баскетбольного мяча двумя руками от груди. Способы самостоятельного совершенствования техники ловли и передачи </w:t>
            </w:r>
            <w:r>
              <w:br/>
            </w:r>
            <w:r>
              <w:rPr>
                <w:rFonts w:ascii="Times New Roman" w:eastAsia="Times New Roman" w:hAnsi="Times New Roman"/>
                <w:color w:val="000000"/>
                <w:sz w:val="24"/>
              </w:rPr>
              <w:t>баскетбольного мяча двумя руками от груди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2"/>
              <w:rPr>
                <w:rFonts w:ascii="Times New Roman" w:eastAsia="Times New Roman" w:hAnsi="Times New Roman"/>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Pr="00B7572B" w:rsidRDefault="00F62A7C"/>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Практическая работа;</w:t>
            </w:r>
          </w:p>
        </w:tc>
      </w:tr>
      <w:tr w:rsidR="00F62A7C" w:rsidTr="00F62A7C">
        <w:trPr>
          <w:trHeight w:hRule="exact" w:val="128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54.</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68" w:lineRule="auto"/>
              <w:ind w:left="72"/>
              <w:rPr>
                <w:rFonts w:ascii="Times New Roman" w:eastAsia="Times New Roman" w:hAnsi="Times New Roman"/>
                <w:color w:val="000000"/>
                <w:sz w:val="24"/>
              </w:rPr>
            </w:pPr>
            <w:r>
              <w:rPr>
                <w:rFonts w:ascii="Times New Roman" w:eastAsia="Times New Roman" w:hAnsi="Times New Roman"/>
                <w:color w:val="000000"/>
                <w:sz w:val="24"/>
              </w:rPr>
              <w:t>Организация и проведение подвижной игры «Мяч по кругу»</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2"/>
              <w:rPr>
                <w:rFonts w:ascii="Times New Roman" w:eastAsia="Times New Roman" w:hAnsi="Times New Roman"/>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Pr="00B7572B" w:rsidRDefault="00F62A7C"/>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2A7C" w:rsidRDefault="00F62A7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Практическая работа;</w:t>
            </w:r>
          </w:p>
        </w:tc>
      </w:tr>
      <w:tr w:rsidR="004F5B4B" w:rsidTr="00F62A7C">
        <w:trPr>
          <w:trHeight w:hRule="exact" w:val="128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5B4B" w:rsidRDefault="004F5B4B">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55.</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5B4B" w:rsidRDefault="004F5B4B">
            <w:pPr>
              <w:autoSpaceDE w:val="0"/>
              <w:autoSpaceDN w:val="0"/>
              <w:spacing w:before="98" w:after="0" w:line="268"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Способы самостоятельного совершенствования техники ведения баскетбольного </w:t>
            </w:r>
            <w:r>
              <w:br/>
            </w:r>
            <w:r>
              <w:rPr>
                <w:rFonts w:ascii="Times New Roman" w:eastAsia="Times New Roman" w:hAnsi="Times New Roman"/>
                <w:color w:val="000000"/>
                <w:sz w:val="24"/>
              </w:rPr>
              <w:t>мяча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5B4B" w:rsidRDefault="004F5B4B">
            <w:pPr>
              <w:autoSpaceDE w:val="0"/>
              <w:autoSpaceDN w:val="0"/>
              <w:spacing w:before="98" w:after="0" w:line="228" w:lineRule="auto"/>
              <w:ind w:left="74"/>
              <w:rPr>
                <w:rFonts w:ascii="Times New Roman" w:eastAsia="Times New Roman" w:hAnsi="Times New Roman"/>
                <w:color w:val="000000"/>
                <w:sz w:val="24"/>
              </w:rPr>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5B4B" w:rsidRDefault="004F5B4B">
            <w:pPr>
              <w:autoSpaceDE w:val="0"/>
              <w:autoSpaceDN w:val="0"/>
              <w:spacing w:before="98" w:after="0" w:line="228" w:lineRule="auto"/>
              <w:ind w:left="72"/>
              <w:rPr>
                <w:rFonts w:ascii="Times New Roman" w:eastAsia="Times New Roman" w:hAnsi="Times New Roman"/>
                <w:color w:val="000000"/>
                <w:sz w:val="24"/>
              </w:rPr>
            </w:pP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5B4B" w:rsidRDefault="004F5B4B">
            <w:pPr>
              <w:autoSpaceDE w:val="0"/>
              <w:autoSpaceDN w:val="0"/>
              <w:spacing w:before="98" w:after="0" w:line="228" w:lineRule="auto"/>
              <w:ind w:left="72"/>
              <w:rPr>
                <w:rFonts w:ascii="Times New Roman" w:eastAsia="Times New Roman" w:hAnsi="Times New Roman"/>
                <w:color w:val="000000"/>
                <w:sz w:val="24"/>
              </w:rPr>
            </w:pP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5B4B" w:rsidRPr="00B7572B" w:rsidRDefault="004F5B4B"/>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F5B4B" w:rsidRDefault="004F5B4B">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Практическая работа;</w:t>
            </w:r>
          </w:p>
        </w:tc>
      </w:tr>
    </w:tbl>
    <w:p w:rsidR="00B31DE9" w:rsidRPr="00B7572B" w:rsidRDefault="00B31DE9" w:rsidP="00B31DE9">
      <w:pPr>
        <w:autoSpaceDE w:val="0"/>
        <w:autoSpaceDN w:val="0"/>
        <w:spacing w:after="0" w:line="14" w:lineRule="exact"/>
      </w:pPr>
    </w:p>
    <w:p w:rsidR="00B31DE9" w:rsidRDefault="00B31DE9" w:rsidP="00B31DE9">
      <w:pPr>
        <w:spacing w:after="0"/>
        <w:sectPr w:rsidR="00B31DE9">
          <w:pgSz w:w="11900" w:h="16840"/>
          <w:pgMar w:top="284" w:right="650" w:bottom="290" w:left="666" w:header="720" w:footer="720" w:gutter="0"/>
          <w:cols w:space="720"/>
        </w:sectPr>
      </w:pPr>
    </w:p>
    <w:p w:rsidR="00B31DE9" w:rsidRDefault="00B31DE9" w:rsidP="00B31DE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44"/>
        <w:gridCol w:w="734"/>
        <w:gridCol w:w="1620"/>
        <w:gridCol w:w="1668"/>
        <w:gridCol w:w="1164"/>
        <w:gridCol w:w="1646"/>
      </w:tblGrid>
      <w:tr w:rsidR="00B31DE9" w:rsidTr="004F5B4B">
        <w:trPr>
          <w:trHeight w:hRule="exact" w:val="128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4F5B4B">
            <w:pPr>
              <w:autoSpaceDE w:val="0"/>
              <w:autoSpaceDN w:val="0"/>
              <w:spacing w:before="98" w:after="0" w:line="228" w:lineRule="auto"/>
              <w:ind w:left="72"/>
            </w:pPr>
            <w:r>
              <w:rPr>
                <w:rFonts w:ascii="Times New Roman" w:eastAsia="Times New Roman" w:hAnsi="Times New Roman"/>
                <w:color w:val="000000"/>
                <w:sz w:val="24"/>
              </w:rPr>
              <w:t>56</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4F5B4B">
            <w:pPr>
              <w:autoSpaceDE w:val="0"/>
              <w:autoSpaceDN w:val="0"/>
              <w:spacing w:before="98" w:after="0"/>
              <w:ind w:left="72" w:right="288"/>
            </w:pPr>
            <w:r>
              <w:rPr>
                <w:rFonts w:ascii="Times New Roman" w:eastAsia="Times New Roman" w:hAnsi="Times New Roman"/>
                <w:color w:val="000000"/>
                <w:sz w:val="24"/>
              </w:rPr>
              <w:t xml:space="preserve">Техника приема </w:t>
            </w:r>
            <w:r>
              <w:br/>
            </w:r>
            <w:r>
              <w:rPr>
                <w:rFonts w:ascii="Times New Roman" w:eastAsia="Times New Roman" w:hAnsi="Times New Roman"/>
                <w:color w:val="000000"/>
                <w:sz w:val="24"/>
              </w:rPr>
              <w:t>баскетбольного мяча во время передвижения</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7572B"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B7572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4F5B4B">
        <w:trPr>
          <w:trHeight w:hRule="exact" w:val="326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4F5B4B">
            <w:pPr>
              <w:autoSpaceDE w:val="0"/>
              <w:autoSpaceDN w:val="0"/>
              <w:spacing w:before="98" w:after="0" w:line="228" w:lineRule="auto"/>
              <w:ind w:left="72"/>
            </w:pPr>
            <w:r>
              <w:rPr>
                <w:rFonts w:ascii="Times New Roman" w:eastAsia="Times New Roman" w:hAnsi="Times New Roman"/>
                <w:color w:val="000000"/>
                <w:sz w:val="24"/>
              </w:rPr>
              <w:t>57</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4F5B4B">
            <w:pPr>
              <w:autoSpaceDE w:val="0"/>
              <w:autoSpaceDN w:val="0"/>
              <w:spacing w:before="98" w:after="0" w:line="280" w:lineRule="auto"/>
              <w:ind w:left="72" w:right="144"/>
            </w:pPr>
            <w:r>
              <w:rPr>
                <w:rFonts w:ascii="Times New Roman" w:eastAsia="Times New Roman" w:hAnsi="Times New Roman"/>
                <w:color w:val="000000"/>
                <w:sz w:val="24"/>
              </w:rPr>
              <w:t xml:space="preserve">Подводящие упражнения для самостоятельного </w:t>
            </w:r>
            <w:r>
              <w:br/>
            </w:r>
            <w:r>
              <w:rPr>
                <w:rFonts w:ascii="Times New Roman" w:eastAsia="Times New Roman" w:hAnsi="Times New Roman"/>
                <w:color w:val="000000"/>
                <w:sz w:val="24"/>
              </w:rPr>
              <w:t xml:space="preserve">освоения техники приема баскетбольного мяча во время передвижения. Способы самостоятельного освоения техники приема баскетбольного мяча во </w:t>
            </w:r>
            <w:r>
              <w:br/>
            </w:r>
            <w:r>
              <w:rPr>
                <w:rFonts w:ascii="Times New Roman" w:eastAsia="Times New Roman" w:hAnsi="Times New Roman"/>
                <w:color w:val="000000"/>
                <w:sz w:val="24"/>
              </w:rPr>
              <w:t>время передвижения</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F62A7C"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4F5B4B">
        <w:trPr>
          <w:trHeight w:hRule="exact" w:val="126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4F5B4B">
            <w:pPr>
              <w:autoSpaceDE w:val="0"/>
              <w:autoSpaceDN w:val="0"/>
              <w:spacing w:before="100" w:after="0" w:line="228" w:lineRule="auto"/>
              <w:ind w:left="72"/>
            </w:pPr>
            <w:r>
              <w:rPr>
                <w:rFonts w:ascii="Times New Roman" w:eastAsia="Times New Roman" w:hAnsi="Times New Roman"/>
                <w:color w:val="000000"/>
                <w:sz w:val="24"/>
              </w:rPr>
              <w:t>58</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4F5B4B">
            <w:pPr>
              <w:autoSpaceDE w:val="0"/>
              <w:autoSpaceDN w:val="0"/>
              <w:spacing w:before="100" w:after="0"/>
              <w:ind w:left="72"/>
            </w:pPr>
            <w:r>
              <w:rPr>
                <w:rFonts w:ascii="Times New Roman" w:eastAsia="Times New Roman" w:hAnsi="Times New Roman"/>
                <w:color w:val="000000"/>
                <w:sz w:val="24"/>
              </w:rPr>
              <w:t xml:space="preserve">Техника передачи </w:t>
            </w:r>
            <w:r>
              <w:br/>
            </w:r>
            <w:r>
              <w:rPr>
                <w:rFonts w:ascii="Times New Roman" w:eastAsia="Times New Roman" w:hAnsi="Times New Roman"/>
                <w:color w:val="000000"/>
                <w:sz w:val="24"/>
              </w:rPr>
              <w:t>баскетбольного во время его ведения</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B31DE9">
            <w:pPr>
              <w:autoSpaceDE w:val="0"/>
              <w:autoSpaceDN w:val="0"/>
              <w:spacing w:before="100"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B31DE9">
            <w:pPr>
              <w:autoSpaceDE w:val="0"/>
              <w:autoSpaceDN w:val="0"/>
              <w:spacing w:before="100"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B31DE9">
            <w:pPr>
              <w:autoSpaceDE w:val="0"/>
              <w:autoSpaceDN w:val="0"/>
              <w:spacing w:before="100"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F62A7C"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B31DE9">
            <w:pPr>
              <w:autoSpaceDE w:val="0"/>
              <w:autoSpaceDN w:val="0"/>
              <w:spacing w:before="100" w:after="0" w:line="261" w:lineRule="auto"/>
              <w:ind w:left="72" w:right="144"/>
            </w:pPr>
            <w:r>
              <w:rPr>
                <w:rFonts w:ascii="Times New Roman" w:eastAsia="Times New Roman" w:hAnsi="Times New Roman"/>
                <w:color w:val="000000"/>
                <w:sz w:val="24"/>
              </w:rPr>
              <w:t>Практическая работа;</w:t>
            </w:r>
          </w:p>
        </w:tc>
      </w:tr>
      <w:tr w:rsidR="00B31DE9" w:rsidTr="004F5B4B">
        <w:trPr>
          <w:trHeight w:hRule="exact" w:val="311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4F5B4B">
            <w:pPr>
              <w:autoSpaceDE w:val="0"/>
              <w:autoSpaceDN w:val="0"/>
              <w:spacing w:before="98" w:after="0" w:line="228" w:lineRule="auto"/>
              <w:ind w:left="72"/>
            </w:pPr>
            <w:r>
              <w:rPr>
                <w:rFonts w:ascii="Times New Roman" w:eastAsia="Times New Roman" w:hAnsi="Times New Roman"/>
                <w:color w:val="000000"/>
                <w:sz w:val="24"/>
              </w:rPr>
              <w:t>59</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B31DE9" w:rsidP="00B82EC9">
            <w:pPr>
              <w:autoSpaceDE w:val="0"/>
              <w:autoSpaceDN w:val="0"/>
              <w:spacing w:before="98" w:after="0" w:line="280" w:lineRule="auto"/>
              <w:ind w:left="72"/>
            </w:pPr>
            <w:r>
              <w:rPr>
                <w:rFonts w:ascii="Times New Roman" w:eastAsia="Times New Roman" w:hAnsi="Times New Roman"/>
                <w:color w:val="000000"/>
                <w:sz w:val="24"/>
              </w:rPr>
              <w:t xml:space="preserve"> </w:t>
            </w:r>
            <w:r w:rsidR="004F5B4B">
              <w:rPr>
                <w:rFonts w:ascii="Times New Roman" w:eastAsia="Times New Roman" w:hAnsi="Times New Roman"/>
                <w:color w:val="000000"/>
                <w:sz w:val="24"/>
              </w:rPr>
              <w:t xml:space="preserve">Подводящие упражнения </w:t>
            </w:r>
            <w:r w:rsidR="004F5B4B">
              <w:br/>
            </w:r>
            <w:r w:rsidR="004F5B4B">
              <w:rPr>
                <w:rFonts w:ascii="Times New Roman" w:eastAsia="Times New Roman" w:hAnsi="Times New Roman"/>
                <w:color w:val="000000"/>
                <w:sz w:val="24"/>
              </w:rPr>
              <w:t xml:space="preserve">для самостоятельного </w:t>
            </w:r>
            <w:r w:rsidR="004F5B4B">
              <w:br/>
            </w:r>
            <w:r w:rsidR="004F5B4B">
              <w:rPr>
                <w:rFonts w:ascii="Times New Roman" w:eastAsia="Times New Roman" w:hAnsi="Times New Roman"/>
                <w:color w:val="000000"/>
                <w:sz w:val="24"/>
              </w:rPr>
              <w:t xml:space="preserve">освоения техники передачи баскетбольного во время его ведения. Способы самостоятельного обучения технике передачи баскетбольного мяча во </w:t>
            </w:r>
            <w:r w:rsidR="004F5B4B">
              <w:br/>
            </w:r>
            <w:r w:rsidR="004F5B4B">
              <w:rPr>
                <w:rFonts w:ascii="Times New Roman" w:eastAsia="Times New Roman" w:hAnsi="Times New Roman"/>
                <w:color w:val="000000"/>
                <w:sz w:val="24"/>
              </w:rPr>
              <w:t>время его ведения</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F62A7C"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F62A7C"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4F5B4B">
        <w:trPr>
          <w:trHeight w:hRule="exact" w:val="412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4F5B4B">
            <w:pPr>
              <w:autoSpaceDE w:val="0"/>
              <w:autoSpaceDN w:val="0"/>
              <w:spacing w:before="98" w:after="0" w:line="228" w:lineRule="auto"/>
              <w:ind w:left="72"/>
            </w:pPr>
            <w:r>
              <w:rPr>
                <w:rFonts w:ascii="Times New Roman" w:eastAsia="Times New Roman" w:hAnsi="Times New Roman"/>
                <w:color w:val="000000"/>
                <w:sz w:val="24"/>
              </w:rPr>
              <w:t>60</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4F5B4B">
            <w:pPr>
              <w:autoSpaceDE w:val="0"/>
              <w:autoSpaceDN w:val="0"/>
              <w:spacing w:before="98" w:after="0" w:line="280" w:lineRule="auto"/>
              <w:ind w:left="72" w:right="144"/>
            </w:pPr>
            <w:r>
              <w:rPr>
                <w:rFonts w:ascii="Times New Roman" w:eastAsia="Times New Roman" w:hAnsi="Times New Roman"/>
                <w:color w:val="000000"/>
                <w:sz w:val="24"/>
              </w:rPr>
              <w:t xml:space="preserve">Совершенствование техники броска мяча двумя руками от груди с места. Подводящие упражнения </w:t>
            </w:r>
            <w:r>
              <w:br/>
            </w:r>
            <w:r>
              <w:rPr>
                <w:rFonts w:ascii="Times New Roman" w:eastAsia="Times New Roman" w:hAnsi="Times New Roman"/>
                <w:color w:val="000000"/>
                <w:sz w:val="24"/>
              </w:rPr>
              <w:t xml:space="preserve">для самостоятельного </w:t>
            </w:r>
            <w:r>
              <w:br/>
            </w:r>
            <w:r>
              <w:rPr>
                <w:rFonts w:ascii="Times New Roman" w:eastAsia="Times New Roman" w:hAnsi="Times New Roman"/>
                <w:color w:val="000000"/>
                <w:sz w:val="24"/>
              </w:rPr>
              <w:t>совершенствования техники броска мяча двумя руками от груди с места. Способы самостоятельного совершенствования техники броска мяча двумя руками от груди с места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4F5B4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B31DE9">
        <w:trPr>
          <w:trHeight w:hRule="exact" w:val="116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28" w:lineRule="auto"/>
              <w:ind w:left="72"/>
            </w:pPr>
            <w:r>
              <w:rPr>
                <w:rFonts w:ascii="Times New Roman" w:eastAsia="Times New Roman" w:hAnsi="Times New Roman"/>
                <w:color w:val="000000"/>
                <w:sz w:val="24"/>
              </w:rPr>
              <w:t>6</w:t>
            </w:r>
            <w:r w:rsidR="004F5B4B">
              <w:rPr>
                <w:rFonts w:ascii="Times New Roman" w:eastAsia="Times New Roman" w:hAnsi="Times New Roman"/>
                <w:color w:val="000000"/>
                <w:sz w:val="24"/>
              </w:rPr>
              <w:t>1</w:t>
            </w:r>
            <w:r>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4F5B4B">
            <w:pPr>
              <w:autoSpaceDE w:val="0"/>
              <w:autoSpaceDN w:val="0"/>
              <w:spacing w:before="98" w:after="0" w:line="268" w:lineRule="auto"/>
              <w:ind w:left="72" w:right="764"/>
              <w:jc w:val="both"/>
            </w:pPr>
            <w:r>
              <w:rPr>
                <w:rFonts w:ascii="Times New Roman" w:eastAsia="Times New Roman" w:hAnsi="Times New Roman"/>
                <w:color w:val="000000"/>
                <w:sz w:val="24"/>
              </w:rPr>
              <w:t xml:space="preserve">Проект «История </w:t>
            </w:r>
            <w:r>
              <w:br/>
            </w:r>
            <w:r>
              <w:rPr>
                <w:rFonts w:ascii="Times New Roman" w:eastAsia="Times New Roman" w:hAnsi="Times New Roman"/>
                <w:color w:val="000000"/>
                <w:sz w:val="24"/>
              </w:rPr>
              <w:t>возникновения игры футбол»</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4F5B4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4F5B4B">
            <w:pPr>
              <w:autoSpaceDE w:val="0"/>
              <w:autoSpaceDN w:val="0"/>
              <w:spacing w:before="98" w:after="0" w:line="228" w:lineRule="auto"/>
              <w:ind w:left="72"/>
            </w:pPr>
            <w:r>
              <w:rPr>
                <w:rFonts w:ascii="Times New Roman" w:eastAsia="Times New Roman" w:hAnsi="Times New Roman"/>
                <w:color w:val="000000"/>
                <w:sz w:val="24"/>
              </w:rPr>
              <w:t>Практическая работа;</w:t>
            </w:r>
          </w:p>
        </w:tc>
      </w:tr>
      <w:tr w:rsidR="00B31DE9" w:rsidTr="005419B6">
        <w:trPr>
          <w:trHeight w:hRule="exact" w:val="2997"/>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5419B6">
            <w:pPr>
              <w:autoSpaceDE w:val="0"/>
              <w:autoSpaceDN w:val="0"/>
              <w:spacing w:before="98" w:after="0" w:line="228" w:lineRule="auto"/>
              <w:ind w:left="72"/>
            </w:pPr>
            <w:r>
              <w:rPr>
                <w:rFonts w:ascii="Times New Roman" w:eastAsia="Times New Roman" w:hAnsi="Times New Roman"/>
                <w:color w:val="000000"/>
                <w:sz w:val="24"/>
              </w:rPr>
              <w:lastRenderedPageBreak/>
              <w:t>62</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5419B6">
            <w:pPr>
              <w:autoSpaceDE w:val="0"/>
              <w:autoSpaceDN w:val="0"/>
              <w:spacing w:before="98" w:after="0" w:line="268" w:lineRule="auto"/>
              <w:ind w:left="72" w:right="144"/>
            </w:pPr>
            <w:r>
              <w:rPr>
                <w:rFonts w:ascii="Times New Roman" w:eastAsia="Times New Roman" w:hAnsi="Times New Roman"/>
                <w:color w:val="000000"/>
                <w:sz w:val="24"/>
              </w:rPr>
              <w:t>Совершенствование техники ведения футбольного мяча внутренней стороной стопы. Способы самостоятельного совершенствования техники ведения футбольного мяча внутренней стороной стопы</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4F5B4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5419B6">
        <w:trPr>
          <w:trHeight w:hRule="exact" w:val="339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5419B6">
            <w:pPr>
              <w:autoSpaceDE w:val="0"/>
              <w:autoSpaceDN w:val="0"/>
              <w:spacing w:before="100" w:after="0" w:line="228" w:lineRule="auto"/>
              <w:ind w:left="72"/>
            </w:pPr>
            <w:r>
              <w:rPr>
                <w:rFonts w:ascii="Times New Roman" w:eastAsia="Times New Roman" w:hAnsi="Times New Roman"/>
                <w:color w:val="000000"/>
                <w:sz w:val="24"/>
              </w:rPr>
              <w:t>63</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5419B6">
            <w:pPr>
              <w:autoSpaceDE w:val="0"/>
              <w:autoSpaceDN w:val="0"/>
              <w:spacing w:before="100" w:after="0" w:line="280" w:lineRule="auto"/>
              <w:ind w:left="72" w:right="144"/>
            </w:pPr>
            <w:r>
              <w:rPr>
                <w:rFonts w:ascii="Times New Roman" w:eastAsia="Times New Roman" w:hAnsi="Times New Roman"/>
                <w:color w:val="000000"/>
                <w:sz w:val="24"/>
              </w:rPr>
              <w:t xml:space="preserve">Совершенствование техники удара по неподвижному </w:t>
            </w:r>
            <w:r>
              <w:br/>
            </w:r>
            <w:r>
              <w:rPr>
                <w:rFonts w:ascii="Times New Roman" w:eastAsia="Times New Roman" w:hAnsi="Times New Roman"/>
                <w:color w:val="000000"/>
                <w:sz w:val="24"/>
              </w:rPr>
              <w:t xml:space="preserve">мячу с разбега, внутренней стороной стопы. Способы самостоятельного совершенствования техники удара по неподвижному </w:t>
            </w:r>
            <w:r>
              <w:br/>
            </w:r>
            <w:r>
              <w:rPr>
                <w:rFonts w:ascii="Times New Roman" w:eastAsia="Times New Roman" w:hAnsi="Times New Roman"/>
                <w:color w:val="000000"/>
                <w:sz w:val="24"/>
              </w:rPr>
              <w:t>мячу с разбега, внутренней стороной стопы</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100"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100"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100"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4F5B4B"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100" w:after="0" w:line="261" w:lineRule="auto"/>
              <w:ind w:left="72" w:right="144"/>
            </w:pPr>
            <w:r>
              <w:rPr>
                <w:rFonts w:ascii="Times New Roman" w:eastAsia="Times New Roman" w:hAnsi="Times New Roman"/>
                <w:color w:val="000000"/>
                <w:sz w:val="24"/>
              </w:rPr>
              <w:t>Практическая работа;</w:t>
            </w:r>
          </w:p>
        </w:tc>
      </w:tr>
      <w:tr w:rsidR="00B31DE9" w:rsidTr="005419B6">
        <w:trPr>
          <w:trHeight w:hRule="exact" w:val="510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5419B6">
            <w:pPr>
              <w:autoSpaceDE w:val="0"/>
              <w:autoSpaceDN w:val="0"/>
              <w:spacing w:before="98" w:after="0" w:line="228" w:lineRule="auto"/>
              <w:ind w:left="72"/>
            </w:pPr>
            <w:r>
              <w:rPr>
                <w:rFonts w:ascii="Times New Roman" w:eastAsia="Times New Roman" w:hAnsi="Times New Roman"/>
                <w:color w:val="000000"/>
                <w:sz w:val="24"/>
              </w:rPr>
              <w:t>64</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5419B6">
            <w:pPr>
              <w:autoSpaceDE w:val="0"/>
              <w:autoSpaceDN w:val="0"/>
              <w:spacing w:before="98" w:after="0" w:line="268" w:lineRule="auto"/>
              <w:ind w:left="72" w:right="144"/>
            </w:pPr>
            <w:r>
              <w:rPr>
                <w:rFonts w:ascii="Times New Roman" w:eastAsia="Times New Roman" w:hAnsi="Times New Roman"/>
                <w:color w:val="000000"/>
                <w:sz w:val="24"/>
              </w:rPr>
              <w:t xml:space="preserve">Техника остановки </w:t>
            </w:r>
            <w:r>
              <w:br/>
            </w:r>
            <w:r>
              <w:rPr>
                <w:rFonts w:ascii="Times New Roman" w:eastAsia="Times New Roman" w:hAnsi="Times New Roman"/>
                <w:color w:val="000000"/>
                <w:sz w:val="24"/>
              </w:rPr>
              <w:t xml:space="preserve">катящегося футбольного мяча внутренней стороной стопы. Подводящие упражнения </w:t>
            </w:r>
            <w:r>
              <w:br/>
            </w:r>
            <w:r>
              <w:rPr>
                <w:rFonts w:ascii="Times New Roman" w:eastAsia="Times New Roman" w:hAnsi="Times New Roman"/>
                <w:color w:val="000000"/>
                <w:sz w:val="24"/>
              </w:rPr>
              <w:t xml:space="preserve">для самостоятельного </w:t>
            </w:r>
            <w:r>
              <w:br/>
            </w:r>
            <w:r>
              <w:rPr>
                <w:rFonts w:ascii="Times New Roman" w:eastAsia="Times New Roman" w:hAnsi="Times New Roman"/>
                <w:color w:val="000000"/>
                <w:sz w:val="24"/>
              </w:rPr>
              <w:t xml:space="preserve">освоения техники остановки катящегося футбольного </w:t>
            </w:r>
            <w:r>
              <w:br/>
            </w:r>
            <w:r>
              <w:rPr>
                <w:rFonts w:ascii="Times New Roman" w:eastAsia="Times New Roman" w:hAnsi="Times New Roman"/>
                <w:color w:val="000000"/>
                <w:sz w:val="24"/>
              </w:rPr>
              <w:t xml:space="preserve">мяча внутренней стороной стопы. Способы самостоятельного освоения техники остановки катящегося футбольного </w:t>
            </w:r>
            <w:r>
              <w:br/>
            </w:r>
            <w:r>
              <w:rPr>
                <w:rFonts w:ascii="Times New Roman" w:eastAsia="Times New Roman" w:hAnsi="Times New Roman"/>
                <w:color w:val="000000"/>
                <w:sz w:val="24"/>
              </w:rPr>
              <w:t>мяча внутренней стороной стопы</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4F5B4B"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5419B6"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5419B6">
        <w:trPr>
          <w:trHeight w:hRule="exact" w:val="368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5419B6">
            <w:pPr>
              <w:autoSpaceDE w:val="0"/>
              <w:autoSpaceDN w:val="0"/>
              <w:spacing w:before="98" w:after="0" w:line="228" w:lineRule="auto"/>
              <w:ind w:left="72"/>
            </w:pPr>
            <w:r>
              <w:rPr>
                <w:rFonts w:ascii="Times New Roman" w:eastAsia="Times New Roman" w:hAnsi="Times New Roman"/>
                <w:color w:val="000000"/>
                <w:sz w:val="24"/>
              </w:rPr>
              <w:t>65</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5419B6">
            <w:pPr>
              <w:autoSpaceDE w:val="0"/>
              <w:autoSpaceDN w:val="0"/>
              <w:spacing w:before="98" w:after="0"/>
              <w:ind w:left="72" w:right="144"/>
            </w:pPr>
            <w:r>
              <w:rPr>
                <w:rFonts w:ascii="Times New Roman" w:eastAsia="Times New Roman" w:hAnsi="Times New Roman"/>
                <w:color w:val="000000"/>
                <w:sz w:val="24"/>
              </w:rPr>
              <w:t xml:space="preserve">Техника остановки </w:t>
            </w:r>
            <w:r>
              <w:br/>
            </w:r>
            <w:r>
              <w:rPr>
                <w:rFonts w:ascii="Times New Roman" w:eastAsia="Times New Roman" w:hAnsi="Times New Roman"/>
                <w:color w:val="000000"/>
                <w:sz w:val="24"/>
              </w:rPr>
              <w:t xml:space="preserve">катящегося футбольного мяча внутренней стороной стопы во время </w:t>
            </w:r>
            <w:r>
              <w:br/>
            </w:r>
            <w:r>
              <w:rPr>
                <w:rFonts w:ascii="Times New Roman" w:eastAsia="Times New Roman" w:hAnsi="Times New Roman"/>
                <w:color w:val="000000"/>
                <w:sz w:val="24"/>
              </w:rPr>
              <w:t xml:space="preserve">передвижения. Способы самостоятельного освоения техники остановки катящегося футбольного </w:t>
            </w:r>
            <w:r>
              <w:br/>
            </w:r>
            <w:r>
              <w:rPr>
                <w:rFonts w:ascii="Times New Roman" w:eastAsia="Times New Roman" w:hAnsi="Times New Roman"/>
                <w:color w:val="000000"/>
                <w:sz w:val="24"/>
              </w:rPr>
              <w:t xml:space="preserve">мяча внутренней стороной стопы во время </w:t>
            </w:r>
            <w:r>
              <w:br/>
            </w:r>
            <w:r>
              <w:rPr>
                <w:rFonts w:ascii="Times New Roman" w:eastAsia="Times New Roman" w:hAnsi="Times New Roman"/>
                <w:color w:val="000000"/>
                <w:sz w:val="24"/>
              </w:rPr>
              <w:t>передвижения</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5419B6"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bl>
    <w:p w:rsidR="00B31DE9" w:rsidRPr="005419B6" w:rsidRDefault="00B31DE9" w:rsidP="00B31DE9">
      <w:pPr>
        <w:autoSpaceDE w:val="0"/>
        <w:autoSpaceDN w:val="0"/>
        <w:spacing w:after="0" w:line="14" w:lineRule="exact"/>
      </w:pPr>
    </w:p>
    <w:p w:rsidR="00B31DE9" w:rsidRDefault="00B31DE9" w:rsidP="00B31DE9">
      <w:pPr>
        <w:spacing w:after="0"/>
        <w:sectPr w:rsidR="00B31DE9">
          <w:pgSz w:w="11900" w:h="16840"/>
          <w:pgMar w:top="284" w:right="650" w:bottom="460" w:left="666" w:header="720" w:footer="720" w:gutter="0"/>
          <w:cols w:space="720"/>
        </w:sectPr>
      </w:pPr>
    </w:p>
    <w:p w:rsidR="00B31DE9" w:rsidRDefault="00B31DE9" w:rsidP="00B31DE9">
      <w:pPr>
        <w:autoSpaceDE w:val="0"/>
        <w:autoSpaceDN w:val="0"/>
        <w:spacing w:after="66" w:line="220" w:lineRule="exact"/>
      </w:pPr>
    </w:p>
    <w:tbl>
      <w:tblPr>
        <w:tblW w:w="10552" w:type="dxa"/>
        <w:tblInd w:w="6" w:type="dxa"/>
        <w:tblLayout w:type="fixed"/>
        <w:tblLook w:val="04A0" w:firstRow="1" w:lastRow="0" w:firstColumn="1" w:lastColumn="0" w:noHBand="0" w:noVBand="1"/>
      </w:tblPr>
      <w:tblGrid>
        <w:gridCol w:w="576"/>
        <w:gridCol w:w="3144"/>
        <w:gridCol w:w="734"/>
        <w:gridCol w:w="1620"/>
        <w:gridCol w:w="1668"/>
        <w:gridCol w:w="1164"/>
        <w:gridCol w:w="1646"/>
      </w:tblGrid>
      <w:tr w:rsidR="00B31DE9" w:rsidTr="001B6D3B">
        <w:trPr>
          <w:trHeight w:hRule="exact" w:val="312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5419B6">
            <w:pPr>
              <w:autoSpaceDE w:val="0"/>
              <w:autoSpaceDN w:val="0"/>
              <w:spacing w:before="98" w:after="0" w:line="228" w:lineRule="auto"/>
              <w:ind w:left="72"/>
            </w:pPr>
            <w:r>
              <w:rPr>
                <w:rFonts w:ascii="Times New Roman" w:eastAsia="Times New Roman" w:hAnsi="Times New Roman"/>
                <w:color w:val="000000"/>
                <w:sz w:val="24"/>
              </w:rPr>
              <w:t>66</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1B6D3B">
            <w:pPr>
              <w:autoSpaceDE w:val="0"/>
              <w:autoSpaceDN w:val="0"/>
              <w:spacing w:before="98" w:after="0" w:line="280" w:lineRule="auto"/>
              <w:ind w:left="72" w:right="144"/>
            </w:pPr>
            <w:r>
              <w:rPr>
                <w:rFonts w:ascii="Times New Roman" w:eastAsia="Times New Roman" w:hAnsi="Times New Roman"/>
                <w:color w:val="000000"/>
                <w:sz w:val="24"/>
              </w:rPr>
              <w:t xml:space="preserve">Техника метания малого мяча на дальность с трех шагов разбега. Подготовительные </w:t>
            </w:r>
            <w:r>
              <w:br/>
            </w:r>
            <w:r>
              <w:rPr>
                <w:rFonts w:ascii="Times New Roman" w:eastAsia="Times New Roman" w:hAnsi="Times New Roman"/>
                <w:color w:val="000000"/>
                <w:sz w:val="24"/>
              </w:rPr>
              <w:t xml:space="preserve">упражнения для </w:t>
            </w:r>
            <w:r>
              <w:br/>
            </w:r>
            <w:r>
              <w:rPr>
                <w:rFonts w:ascii="Times New Roman" w:eastAsia="Times New Roman" w:hAnsi="Times New Roman"/>
                <w:color w:val="000000"/>
                <w:sz w:val="24"/>
              </w:rPr>
              <w:t xml:space="preserve">самостоятельного обучения метанию теннисного мяча на дальность с трех шагов </w:t>
            </w:r>
            <w:r>
              <w:br/>
            </w:r>
            <w:r>
              <w:rPr>
                <w:rFonts w:ascii="Times New Roman" w:eastAsia="Times New Roman" w:hAnsi="Times New Roman"/>
                <w:color w:val="000000"/>
                <w:sz w:val="24"/>
              </w:rPr>
              <w:t>разбега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5419B6"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1B6D3B">
        <w:trPr>
          <w:trHeight w:hRule="exact" w:val="368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1B6D3B">
            <w:pPr>
              <w:autoSpaceDE w:val="0"/>
              <w:autoSpaceDN w:val="0"/>
              <w:spacing w:before="98" w:after="0" w:line="228" w:lineRule="auto"/>
              <w:ind w:left="72"/>
            </w:pPr>
            <w:r>
              <w:rPr>
                <w:rFonts w:ascii="Times New Roman" w:eastAsia="Times New Roman" w:hAnsi="Times New Roman"/>
                <w:color w:val="000000"/>
                <w:sz w:val="24"/>
              </w:rPr>
              <w:t>67</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1B6D3B">
            <w:pPr>
              <w:autoSpaceDE w:val="0"/>
              <w:autoSpaceDN w:val="0"/>
              <w:spacing w:before="98" w:after="0" w:line="268" w:lineRule="auto"/>
              <w:ind w:left="72"/>
            </w:pPr>
            <w:r>
              <w:rPr>
                <w:rFonts w:ascii="Times New Roman" w:eastAsia="Times New Roman" w:hAnsi="Times New Roman"/>
                <w:color w:val="000000"/>
                <w:sz w:val="24"/>
              </w:rPr>
              <w:t xml:space="preserve">Подводящие упражнения для самостоятельного </w:t>
            </w:r>
            <w:r>
              <w:br/>
            </w:r>
            <w:r>
              <w:rPr>
                <w:rFonts w:ascii="Times New Roman" w:eastAsia="Times New Roman" w:hAnsi="Times New Roman"/>
                <w:color w:val="000000"/>
                <w:sz w:val="24"/>
              </w:rPr>
              <w:t xml:space="preserve">освоения техники метания теннисного мяча на </w:t>
            </w:r>
            <w:r>
              <w:br/>
            </w:r>
            <w:r>
              <w:rPr>
                <w:rFonts w:ascii="Times New Roman" w:eastAsia="Times New Roman" w:hAnsi="Times New Roman"/>
                <w:color w:val="000000"/>
                <w:sz w:val="24"/>
              </w:rPr>
              <w:t xml:space="preserve">дальность с трех шагов </w:t>
            </w:r>
            <w:r>
              <w:br/>
            </w:r>
            <w:r>
              <w:rPr>
                <w:rFonts w:ascii="Times New Roman" w:eastAsia="Times New Roman" w:hAnsi="Times New Roman"/>
                <w:color w:val="000000"/>
                <w:sz w:val="24"/>
              </w:rPr>
              <w:t xml:space="preserve">разбега. Способы самостоятельного освоения техники метания теннисного мяча на </w:t>
            </w:r>
            <w:r>
              <w:br/>
            </w:r>
            <w:r>
              <w:rPr>
                <w:rFonts w:ascii="Times New Roman" w:eastAsia="Times New Roman" w:hAnsi="Times New Roman"/>
                <w:color w:val="000000"/>
                <w:sz w:val="24"/>
              </w:rPr>
              <w:t xml:space="preserve">дальность с трех шагов </w:t>
            </w:r>
            <w:r>
              <w:br/>
            </w:r>
            <w:r>
              <w:rPr>
                <w:rFonts w:ascii="Times New Roman" w:eastAsia="Times New Roman" w:hAnsi="Times New Roman"/>
                <w:color w:val="000000"/>
                <w:sz w:val="24"/>
              </w:rPr>
              <w:t>разбега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5419B6"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61" w:lineRule="auto"/>
              <w:ind w:left="72" w:right="144"/>
            </w:pPr>
            <w:r>
              <w:rPr>
                <w:rFonts w:ascii="Times New Roman" w:eastAsia="Times New Roman" w:hAnsi="Times New Roman"/>
                <w:color w:val="000000"/>
                <w:sz w:val="24"/>
              </w:rPr>
              <w:t>Практическая работа;</w:t>
            </w:r>
          </w:p>
        </w:tc>
      </w:tr>
      <w:tr w:rsidR="00B31DE9" w:rsidTr="001B6D3B">
        <w:trPr>
          <w:trHeight w:hRule="exact" w:val="116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1B6D3B">
            <w:pPr>
              <w:autoSpaceDE w:val="0"/>
              <w:autoSpaceDN w:val="0"/>
              <w:spacing w:before="98" w:after="0" w:line="228" w:lineRule="auto"/>
              <w:ind w:left="72"/>
            </w:pPr>
            <w:r>
              <w:rPr>
                <w:rFonts w:ascii="Times New Roman" w:eastAsia="Times New Roman" w:hAnsi="Times New Roman"/>
                <w:color w:val="000000"/>
                <w:sz w:val="24"/>
              </w:rPr>
              <w:t>68</w:t>
            </w:r>
            <w:r w:rsidR="00B31DE9">
              <w:rPr>
                <w:rFonts w:ascii="Times New Roman" w:eastAsia="Times New Roman" w:hAnsi="Times New Roman"/>
                <w:color w:val="000000"/>
                <w:sz w:val="24"/>
              </w:rPr>
              <w:t>.</w:t>
            </w:r>
          </w:p>
        </w:tc>
        <w:tc>
          <w:tcPr>
            <w:tcW w:w="31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B31DE9" w:rsidRDefault="001B6D3B">
            <w:pPr>
              <w:autoSpaceDE w:val="0"/>
              <w:autoSpaceDN w:val="0"/>
              <w:spacing w:before="98" w:after="0" w:line="273" w:lineRule="auto"/>
              <w:ind w:left="72"/>
            </w:pPr>
            <w:r>
              <w:rPr>
                <w:rFonts w:ascii="Times New Roman" w:eastAsia="Times New Roman" w:hAnsi="Times New Roman"/>
                <w:color w:val="000000"/>
                <w:sz w:val="24"/>
              </w:rPr>
              <w:t>Обобщающий урок по итогам обучения в 4-й четверти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5419B6" w:rsidRDefault="00B31DE9">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31DE9" w:rsidRPr="005419B6" w:rsidRDefault="00B31DE9"/>
        </w:tc>
        <w:tc>
          <w:tcPr>
            <w:tcW w:w="16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31DE9" w:rsidRPr="001B6D3B" w:rsidRDefault="001B6D3B">
            <w:pPr>
              <w:autoSpaceDE w:val="0"/>
              <w:autoSpaceDN w:val="0"/>
              <w:spacing w:before="98" w:after="0" w:line="261" w:lineRule="auto"/>
              <w:ind w:left="72" w:right="144"/>
            </w:pPr>
            <w:r>
              <w:rPr>
                <w:rFonts w:ascii="Times New Roman" w:eastAsia="Times New Roman" w:hAnsi="Times New Roman"/>
                <w:color w:val="000000"/>
                <w:sz w:val="24"/>
              </w:rPr>
              <w:t>Контрольная</w:t>
            </w:r>
            <w:r w:rsidR="00B31DE9">
              <w:rPr>
                <w:rFonts w:ascii="Times New Roman" w:eastAsia="Times New Roman" w:hAnsi="Times New Roman"/>
                <w:color w:val="000000"/>
                <w:sz w:val="24"/>
              </w:rPr>
              <w:t xml:space="preserve"> работа;</w:t>
            </w:r>
          </w:p>
        </w:tc>
      </w:tr>
    </w:tbl>
    <w:p w:rsidR="003C6AEE" w:rsidRDefault="003C6AEE" w:rsidP="001B6D3B">
      <w:pPr>
        <w:tabs>
          <w:tab w:val="left" w:pos="0"/>
        </w:tabs>
        <w:ind w:left="-142" w:firstLine="142"/>
      </w:pPr>
    </w:p>
    <w:p w:rsidR="00666E79" w:rsidRDefault="00666E79" w:rsidP="001B6D3B">
      <w:pPr>
        <w:tabs>
          <w:tab w:val="left" w:pos="0"/>
        </w:tabs>
        <w:ind w:left="-142" w:firstLine="142"/>
      </w:pPr>
    </w:p>
    <w:p w:rsidR="00666E79" w:rsidRDefault="00666E79" w:rsidP="001B6D3B">
      <w:pPr>
        <w:tabs>
          <w:tab w:val="left" w:pos="0"/>
        </w:tabs>
        <w:ind w:left="-142" w:firstLine="142"/>
      </w:pPr>
    </w:p>
    <w:p w:rsidR="00666E79" w:rsidRDefault="00666E79" w:rsidP="001B6D3B">
      <w:pPr>
        <w:tabs>
          <w:tab w:val="left" w:pos="0"/>
        </w:tabs>
        <w:ind w:left="-142" w:firstLine="142"/>
      </w:pPr>
    </w:p>
    <w:p w:rsidR="00666E79" w:rsidRDefault="00666E79" w:rsidP="001B6D3B">
      <w:pPr>
        <w:tabs>
          <w:tab w:val="left" w:pos="0"/>
        </w:tabs>
        <w:ind w:left="-142" w:firstLine="142"/>
      </w:pPr>
    </w:p>
    <w:p w:rsidR="00666E79" w:rsidRDefault="00666E79" w:rsidP="001B6D3B">
      <w:pPr>
        <w:tabs>
          <w:tab w:val="left" w:pos="0"/>
        </w:tabs>
        <w:ind w:left="-142" w:firstLine="142"/>
      </w:pPr>
    </w:p>
    <w:p w:rsidR="00666E79" w:rsidRDefault="00666E79" w:rsidP="001B6D3B">
      <w:pPr>
        <w:tabs>
          <w:tab w:val="left" w:pos="0"/>
        </w:tabs>
        <w:ind w:left="-142" w:firstLine="142"/>
      </w:pPr>
    </w:p>
    <w:p w:rsidR="00666E79" w:rsidRDefault="00666E79" w:rsidP="001B6D3B">
      <w:pPr>
        <w:tabs>
          <w:tab w:val="left" w:pos="0"/>
        </w:tabs>
        <w:ind w:left="-142" w:firstLine="142"/>
      </w:pPr>
    </w:p>
    <w:p w:rsidR="00666E79" w:rsidRDefault="00666E79" w:rsidP="001B6D3B">
      <w:pPr>
        <w:tabs>
          <w:tab w:val="left" w:pos="0"/>
        </w:tabs>
        <w:ind w:left="-142" w:firstLine="142"/>
      </w:pPr>
    </w:p>
    <w:p w:rsidR="00666E79" w:rsidRDefault="00666E79" w:rsidP="001B6D3B">
      <w:pPr>
        <w:tabs>
          <w:tab w:val="left" w:pos="0"/>
        </w:tabs>
        <w:ind w:left="-142" w:firstLine="142"/>
      </w:pPr>
    </w:p>
    <w:p w:rsidR="00666E79" w:rsidRDefault="00666E79" w:rsidP="001B6D3B">
      <w:pPr>
        <w:tabs>
          <w:tab w:val="left" w:pos="0"/>
        </w:tabs>
        <w:ind w:left="-142" w:firstLine="142"/>
      </w:pPr>
    </w:p>
    <w:p w:rsidR="00666E79" w:rsidRDefault="00666E79" w:rsidP="001B6D3B">
      <w:pPr>
        <w:tabs>
          <w:tab w:val="left" w:pos="0"/>
        </w:tabs>
        <w:ind w:left="-142" w:firstLine="142"/>
      </w:pPr>
    </w:p>
    <w:p w:rsidR="00666E79" w:rsidRDefault="00666E79" w:rsidP="00666E79">
      <w:pPr>
        <w:pStyle w:val="Default"/>
        <w:jc w:val="center"/>
        <w:rPr>
          <w:b/>
          <w:bCs/>
          <w:iCs/>
          <w:sz w:val="28"/>
          <w:szCs w:val="28"/>
        </w:rPr>
      </w:pPr>
      <w:r>
        <w:rPr>
          <w:b/>
          <w:bCs/>
          <w:iCs/>
          <w:sz w:val="28"/>
          <w:szCs w:val="28"/>
        </w:rPr>
        <w:lastRenderedPageBreak/>
        <w:t>Тематическое планирование 6 класс</w:t>
      </w:r>
    </w:p>
    <w:p w:rsidR="00666E79" w:rsidRDefault="00666E79" w:rsidP="00666E79">
      <w:pPr>
        <w:pStyle w:val="Default"/>
        <w:jc w:val="center"/>
        <w:rPr>
          <w:b/>
          <w:sz w:val="28"/>
          <w:szCs w:val="28"/>
        </w:rPr>
      </w:pPr>
      <w:r>
        <w:rPr>
          <w:b/>
          <w:bCs/>
          <w:iCs/>
          <w:sz w:val="28"/>
          <w:szCs w:val="28"/>
        </w:rPr>
        <w:t>Уровень подготовки обучающихся</w:t>
      </w:r>
      <w:r>
        <w:rPr>
          <w:b/>
          <w:iCs/>
          <w:sz w:val="28"/>
          <w:szCs w:val="28"/>
        </w:rPr>
        <w:t>:</w:t>
      </w:r>
    </w:p>
    <w:p w:rsidR="00666E79" w:rsidRDefault="00666E79" w:rsidP="00666E79">
      <w:pPr>
        <w:widowControl w:val="0"/>
        <w:autoSpaceDE w:val="0"/>
        <w:autoSpaceDN w:val="0"/>
        <w:adjustRightInd w:val="0"/>
        <w:spacing w:line="240" w:lineRule="auto"/>
        <w:jc w:val="both"/>
        <w:rPr>
          <w:rFonts w:ascii="Times New Roman" w:hAnsi="Times New Roman"/>
          <w:b/>
          <w:color w:val="000000"/>
          <w:sz w:val="28"/>
          <w:szCs w:val="28"/>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1"/>
        <w:gridCol w:w="1070"/>
        <w:gridCol w:w="1190"/>
        <w:gridCol w:w="1103"/>
        <w:gridCol w:w="1214"/>
        <w:gridCol w:w="1070"/>
        <w:gridCol w:w="1097"/>
      </w:tblGrid>
      <w:tr w:rsidR="00666E79" w:rsidTr="00666E79">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b/>
                <w:color w:val="000000"/>
                <w:sz w:val="28"/>
                <w:szCs w:val="28"/>
              </w:rPr>
            </w:pPr>
            <w:r>
              <w:rPr>
                <w:rFonts w:ascii="Times New Roman" w:hAnsi="Times New Roman"/>
                <w:b/>
                <w:color w:val="000000"/>
                <w:sz w:val="28"/>
                <w:szCs w:val="28"/>
              </w:rPr>
              <w:t>Контрольные упражнения</w:t>
            </w:r>
          </w:p>
        </w:tc>
        <w:tc>
          <w:tcPr>
            <w:tcW w:w="3543" w:type="dxa"/>
            <w:gridSpan w:val="3"/>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b/>
                <w:color w:val="000000"/>
                <w:sz w:val="28"/>
                <w:szCs w:val="28"/>
              </w:rPr>
            </w:pPr>
            <w:r>
              <w:rPr>
                <w:rFonts w:ascii="Times New Roman" w:hAnsi="Times New Roman"/>
                <w:b/>
                <w:color w:val="000000"/>
                <w:sz w:val="28"/>
                <w:szCs w:val="28"/>
              </w:rPr>
              <w:t>Мальчики</w:t>
            </w:r>
          </w:p>
        </w:tc>
        <w:tc>
          <w:tcPr>
            <w:tcW w:w="3434" w:type="dxa"/>
            <w:gridSpan w:val="3"/>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b/>
                <w:color w:val="000000"/>
                <w:sz w:val="28"/>
                <w:szCs w:val="28"/>
              </w:rPr>
            </w:pPr>
            <w:r>
              <w:rPr>
                <w:rFonts w:ascii="Times New Roman" w:hAnsi="Times New Roman"/>
                <w:b/>
                <w:color w:val="000000"/>
                <w:sz w:val="28"/>
                <w:szCs w:val="28"/>
              </w:rPr>
              <w:tab/>
              <w:t>девочки</w:t>
            </w:r>
          </w:p>
        </w:tc>
      </w:tr>
      <w:tr w:rsidR="00666E79" w:rsidTr="00666E7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6E79" w:rsidRDefault="00666E79">
            <w:pPr>
              <w:spacing w:after="0" w:line="240" w:lineRule="auto"/>
              <w:rPr>
                <w:rFonts w:ascii="Times New Roman" w:eastAsia="Times New Roman" w:hAnsi="Times New Roman" w:cs="Times New Roman"/>
                <w:b/>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4</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5</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Бег 30 метров</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6.0</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5.6</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6.6</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5.8</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5.2</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Бег 60 метров</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11.5</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10.8</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10.2</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11.8</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10.9</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10.5</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Бег 1000 метров</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6.8</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5.8</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5.0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7.20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6.20</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5.20</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Челночный бег 3*10м</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9.6</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8.2</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9.8</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9.2</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8.6</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Прыжки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128</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150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168</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115</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135</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160</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Прыжки в длину с разбега</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2.50</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3.00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3.30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2.20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2.50</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2.90</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Прыжки в высоту</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85</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110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85</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100</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Прыжки через скакалку за 1 минуту</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50</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60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85</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105</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24</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29</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36</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19</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23</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Подтягивание на высокой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Подтягивание на низкой перекладине</w:t>
            </w:r>
          </w:p>
        </w:tc>
        <w:tc>
          <w:tcPr>
            <w:tcW w:w="1134" w:type="dxa"/>
            <w:tcBorders>
              <w:top w:val="single" w:sz="4" w:space="0" w:color="auto"/>
              <w:left w:val="single" w:sz="4" w:space="0" w:color="auto"/>
              <w:bottom w:val="single" w:sz="4" w:space="0" w:color="auto"/>
              <w:right w:val="single" w:sz="4" w:space="0" w:color="auto"/>
            </w:tcBorders>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15</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18</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20</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23</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13</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15</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гибкость</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12</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16</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Поднимание туловища из положения лежа</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24</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28</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30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22</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26</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28</w:t>
            </w:r>
          </w:p>
        </w:tc>
      </w:tr>
      <w:tr w:rsidR="00666E79" w:rsidTr="00666E79">
        <w:trPr>
          <w:trHeight w:val="611"/>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Лыжные гонки 1000метров</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7.30</w:t>
            </w: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7.00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6.30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8.10</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7.30</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7.00</w:t>
            </w:r>
          </w:p>
        </w:tc>
      </w:tr>
      <w:tr w:rsidR="00666E79" w:rsidTr="00666E79">
        <w:trPr>
          <w:jc w:val="center"/>
        </w:trPr>
        <w:tc>
          <w:tcPr>
            <w:tcW w:w="393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Лыжные гонки 2000 метров</w:t>
            </w:r>
          </w:p>
        </w:tc>
        <w:tc>
          <w:tcPr>
            <w:tcW w:w="1134" w:type="dxa"/>
            <w:tcBorders>
              <w:top w:val="single" w:sz="4" w:space="0" w:color="auto"/>
              <w:left w:val="single" w:sz="4" w:space="0" w:color="auto"/>
              <w:bottom w:val="single" w:sz="4" w:space="0" w:color="auto"/>
              <w:right w:val="single" w:sz="4" w:space="0" w:color="auto"/>
            </w:tcBorders>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без</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Учета</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-времени</w:t>
            </w:r>
          </w:p>
        </w:tc>
        <w:tc>
          <w:tcPr>
            <w:tcW w:w="1134"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w:t>
            </w:r>
          </w:p>
        </w:tc>
        <w:tc>
          <w:tcPr>
            <w:tcW w:w="1166" w:type="dxa"/>
            <w:tcBorders>
              <w:top w:val="single" w:sz="4" w:space="0" w:color="auto"/>
              <w:left w:val="single" w:sz="4" w:space="0" w:color="auto"/>
              <w:bottom w:val="single" w:sz="4" w:space="0" w:color="auto"/>
              <w:right w:val="single" w:sz="4" w:space="0" w:color="auto"/>
            </w:tcBorders>
            <w:hideMark/>
          </w:tcPr>
          <w:p w:rsidR="00666E79" w:rsidRDefault="00666E79">
            <w:pPr>
              <w:widowControl w:val="0"/>
              <w:autoSpaceDE w:val="0"/>
              <w:autoSpaceDN w:val="0"/>
              <w:adjustRightInd w:val="0"/>
              <w:spacing w:line="240" w:lineRule="auto"/>
              <w:jc w:val="both"/>
              <w:rPr>
                <w:rFonts w:ascii="Times New Roman" w:eastAsia="Times New Roman" w:hAnsi="Times New Roman" w:cs="Times New Roman"/>
                <w:color w:val="000000"/>
                <w:sz w:val="28"/>
                <w:szCs w:val="28"/>
              </w:rPr>
            </w:pPr>
            <w:r>
              <w:rPr>
                <w:rFonts w:ascii="Times New Roman" w:hAnsi="Times New Roman"/>
                <w:color w:val="000000"/>
                <w:sz w:val="28"/>
                <w:szCs w:val="28"/>
              </w:rPr>
              <w:t>-</w:t>
            </w:r>
          </w:p>
        </w:tc>
      </w:tr>
    </w:tbl>
    <w:p w:rsidR="00666E79" w:rsidRDefault="00666E79" w:rsidP="00666E79">
      <w:pPr>
        <w:spacing w:line="240" w:lineRule="auto"/>
        <w:rPr>
          <w:rFonts w:ascii="Times New Roman" w:eastAsia="Times New Roman" w:hAnsi="Times New Roman"/>
          <w:sz w:val="28"/>
          <w:szCs w:val="28"/>
        </w:rPr>
      </w:pPr>
    </w:p>
    <w:p w:rsidR="00666E79" w:rsidRDefault="00666E79" w:rsidP="00666E79">
      <w:pPr>
        <w:pStyle w:val="171"/>
        <w:shd w:val="clear" w:color="auto" w:fill="auto"/>
        <w:spacing w:after="0" w:line="240" w:lineRule="auto"/>
        <w:ind w:firstLine="567"/>
        <w:jc w:val="center"/>
        <w:rPr>
          <w:rFonts w:ascii="Times New Roman" w:hAnsi="Times New Roman"/>
          <w:sz w:val="28"/>
          <w:szCs w:val="28"/>
        </w:rPr>
      </w:pPr>
    </w:p>
    <w:p w:rsidR="00666E79" w:rsidRDefault="00666E79" w:rsidP="00666E79">
      <w:pPr>
        <w:pStyle w:val="c11"/>
        <w:spacing w:before="0" w:beforeAutospacing="0" w:after="0" w:afterAutospacing="0"/>
        <w:jc w:val="center"/>
        <w:rPr>
          <w:rStyle w:val="c7c2"/>
          <w:rFonts w:eastAsiaTheme="minorEastAsia"/>
          <w:b/>
          <w:bCs/>
          <w:color w:val="000000"/>
          <w:sz w:val="32"/>
          <w:szCs w:val="32"/>
        </w:rPr>
      </w:pPr>
    </w:p>
    <w:p w:rsidR="00666E79" w:rsidRDefault="00666E79" w:rsidP="00666E79">
      <w:pPr>
        <w:pStyle w:val="c11"/>
        <w:spacing w:before="0" w:beforeAutospacing="0" w:after="0" w:afterAutospacing="0"/>
        <w:jc w:val="center"/>
        <w:rPr>
          <w:rStyle w:val="c7c2"/>
          <w:rFonts w:ascii="Times New Roman" w:eastAsiaTheme="minorEastAsia"/>
          <w:b/>
          <w:bCs/>
          <w:color w:val="000000"/>
          <w:sz w:val="32"/>
          <w:szCs w:val="32"/>
        </w:rPr>
      </w:pPr>
      <w:r>
        <w:rPr>
          <w:rStyle w:val="c7c2"/>
          <w:rFonts w:ascii="Times New Roman" w:eastAsiaTheme="minorEastAsia"/>
          <w:b/>
          <w:bCs/>
          <w:color w:val="000000"/>
          <w:sz w:val="32"/>
          <w:szCs w:val="32"/>
        </w:rPr>
        <w:t>Содержание  учебного предмета</w:t>
      </w:r>
    </w:p>
    <w:p w:rsidR="00666E79" w:rsidRDefault="00666E79" w:rsidP="00666E79">
      <w:pPr>
        <w:pStyle w:val="c11"/>
        <w:spacing w:before="0" w:beforeAutospacing="0" w:after="0" w:afterAutospacing="0"/>
        <w:jc w:val="center"/>
        <w:rPr>
          <w:rFonts w:eastAsiaTheme="minorEastAsia" w:cs="Times New Roman"/>
        </w:rPr>
      </w:pPr>
      <w:r>
        <w:rPr>
          <w:rStyle w:val="c7c2"/>
          <w:rFonts w:ascii="Times New Roman" w:eastAsiaTheme="minorEastAsia"/>
          <w:b/>
          <w:bCs/>
          <w:color w:val="000000"/>
          <w:sz w:val="32"/>
          <w:szCs w:val="32"/>
        </w:rPr>
        <w:lastRenderedPageBreak/>
        <w:t xml:space="preserve"> «Физическая культура 6 класс»</w:t>
      </w:r>
    </w:p>
    <w:p w:rsidR="00666E79" w:rsidRDefault="00666E79" w:rsidP="00666E79">
      <w:pPr>
        <w:pStyle w:val="171"/>
        <w:shd w:val="clear" w:color="auto" w:fill="auto"/>
        <w:spacing w:after="0" w:line="240" w:lineRule="auto"/>
        <w:ind w:firstLine="567"/>
        <w:jc w:val="center"/>
        <w:rPr>
          <w:rFonts w:ascii="Times New Roman" w:hAnsi="Times New Roman" w:cs="Times New Roman"/>
          <w:sz w:val="28"/>
          <w:szCs w:val="28"/>
        </w:rPr>
      </w:pPr>
    </w:p>
    <w:p w:rsidR="00666E79" w:rsidRDefault="00666E79" w:rsidP="00666E79">
      <w:pPr>
        <w:pStyle w:val="171"/>
        <w:shd w:val="clear" w:color="auto" w:fill="auto"/>
        <w:spacing w:after="0" w:line="240" w:lineRule="auto"/>
        <w:ind w:firstLine="567"/>
        <w:jc w:val="center"/>
        <w:rPr>
          <w:rFonts w:ascii="Times New Roman" w:hAnsi="Times New Roman"/>
          <w:sz w:val="28"/>
          <w:szCs w:val="28"/>
        </w:rPr>
      </w:pPr>
      <w:r>
        <w:rPr>
          <w:rFonts w:ascii="Times New Roman" w:hAnsi="Times New Roman"/>
          <w:sz w:val="28"/>
          <w:szCs w:val="28"/>
        </w:rPr>
        <w:t>6 класс</w:t>
      </w:r>
    </w:p>
    <w:p w:rsidR="00666E79" w:rsidRDefault="00666E79" w:rsidP="00666E79">
      <w:pPr>
        <w:pStyle w:val="171"/>
        <w:shd w:val="clear" w:color="auto" w:fill="auto"/>
        <w:spacing w:after="0" w:line="240" w:lineRule="auto"/>
        <w:ind w:firstLine="567"/>
        <w:jc w:val="center"/>
        <w:rPr>
          <w:rFonts w:ascii="Times New Roman" w:hAnsi="Times New Roman"/>
          <w:sz w:val="28"/>
          <w:szCs w:val="28"/>
        </w:rPr>
      </w:pPr>
      <w:r>
        <w:rPr>
          <w:rFonts w:ascii="Times New Roman" w:hAnsi="Times New Roman"/>
          <w:sz w:val="28"/>
          <w:szCs w:val="28"/>
        </w:rPr>
        <w:t xml:space="preserve">Знания о физической культуре </w:t>
      </w:r>
    </w:p>
    <w:p w:rsidR="00666E79" w:rsidRDefault="00666E79" w:rsidP="00666E79">
      <w:pPr>
        <w:pStyle w:val="171"/>
        <w:shd w:val="clear" w:color="auto" w:fill="auto"/>
        <w:spacing w:after="0" w:line="240" w:lineRule="auto"/>
        <w:ind w:firstLine="567"/>
        <w:jc w:val="center"/>
        <w:rPr>
          <w:rFonts w:ascii="Times New Roman" w:hAnsi="Times New Roman"/>
          <w:sz w:val="28"/>
          <w:szCs w:val="28"/>
        </w:rPr>
      </w:pPr>
    </w:p>
    <w:p w:rsidR="00666E79" w:rsidRDefault="00666E79" w:rsidP="00666E79">
      <w:pPr>
        <w:spacing w:after="0" w:line="270" w:lineRule="atLeast"/>
        <w:ind w:firstLine="567"/>
        <w:jc w:val="center"/>
        <w:rPr>
          <w:rFonts w:ascii="Times New Roman" w:hAnsi="Times New Roman"/>
          <w:b/>
          <w:bCs/>
          <w:color w:val="000000"/>
          <w:sz w:val="28"/>
          <w:szCs w:val="28"/>
        </w:rPr>
      </w:pPr>
      <w:r>
        <w:rPr>
          <w:rFonts w:ascii="Times New Roman" w:hAnsi="Times New Roman"/>
          <w:b/>
          <w:bCs/>
          <w:color w:val="000000"/>
          <w:sz w:val="28"/>
          <w:szCs w:val="28"/>
        </w:rPr>
        <w:t>История физической культуры</w:t>
      </w:r>
    </w:p>
    <w:p w:rsidR="00666E79" w:rsidRDefault="00666E79" w:rsidP="00666E79">
      <w:pPr>
        <w:spacing w:after="0" w:line="270" w:lineRule="atLeast"/>
        <w:ind w:firstLine="567"/>
        <w:jc w:val="both"/>
        <w:rPr>
          <w:rFonts w:ascii="Times New Roman" w:hAnsi="Times New Roman"/>
          <w:color w:val="000000"/>
          <w:sz w:val="28"/>
          <w:szCs w:val="28"/>
        </w:rPr>
      </w:pPr>
      <w:r>
        <w:rPr>
          <w:rFonts w:ascii="Times New Roman" w:hAnsi="Times New Roman"/>
          <w:color w:val="000000"/>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66E79" w:rsidRDefault="00666E79" w:rsidP="00666E79">
      <w:pPr>
        <w:spacing w:after="0" w:line="270" w:lineRule="atLeast"/>
        <w:ind w:firstLine="567"/>
        <w:jc w:val="center"/>
        <w:rPr>
          <w:rFonts w:ascii="Times New Roman" w:hAnsi="Times New Roman"/>
          <w:b/>
          <w:bCs/>
          <w:color w:val="000000"/>
          <w:sz w:val="28"/>
          <w:szCs w:val="28"/>
        </w:rPr>
      </w:pPr>
      <w:r>
        <w:rPr>
          <w:rFonts w:ascii="Times New Roman" w:hAnsi="Times New Roman"/>
          <w:b/>
          <w:bCs/>
          <w:color w:val="000000"/>
          <w:sz w:val="28"/>
          <w:szCs w:val="28"/>
        </w:rPr>
        <w:t>Физическая культура (основные понятия)</w:t>
      </w:r>
    </w:p>
    <w:p w:rsidR="00666E79" w:rsidRDefault="00666E79" w:rsidP="00666E79">
      <w:pPr>
        <w:spacing w:after="0" w:line="270" w:lineRule="atLeast"/>
        <w:ind w:firstLine="567"/>
        <w:jc w:val="both"/>
        <w:rPr>
          <w:rFonts w:ascii="Times New Roman" w:hAnsi="Times New Roman"/>
          <w:b/>
          <w:bCs/>
          <w:color w:val="000000"/>
          <w:sz w:val="28"/>
          <w:szCs w:val="28"/>
        </w:rPr>
      </w:pPr>
      <w:r>
        <w:rPr>
          <w:rFonts w:ascii="Times New Roman" w:hAnsi="Times New Roman"/>
          <w:sz w:val="28"/>
          <w:szCs w:val="28"/>
        </w:rPr>
        <w:t>Физическая подготовка и её связь с укреплением здоровья, развитием физических качеств.</w:t>
      </w:r>
    </w:p>
    <w:p w:rsidR="00666E79" w:rsidRDefault="00666E79" w:rsidP="00666E79">
      <w:pPr>
        <w:spacing w:after="0" w:line="270" w:lineRule="atLeast"/>
        <w:ind w:firstLine="567"/>
        <w:jc w:val="both"/>
        <w:rPr>
          <w:rFonts w:ascii="Times New Roman" w:hAnsi="Times New Roman"/>
          <w:color w:val="000000"/>
          <w:sz w:val="28"/>
          <w:szCs w:val="28"/>
        </w:rPr>
      </w:pPr>
      <w:r>
        <w:rPr>
          <w:rFonts w:ascii="Times New Roman" w:hAnsi="Times New Roman"/>
          <w:color w:val="000000"/>
          <w:sz w:val="28"/>
          <w:szCs w:val="28"/>
        </w:rPr>
        <w:t>Организация и планирование самостоятельных занятий по развитию физических качеств.</w:t>
      </w:r>
    </w:p>
    <w:p w:rsidR="00666E79" w:rsidRDefault="00666E79" w:rsidP="00666E79">
      <w:pPr>
        <w:spacing w:after="0" w:line="270" w:lineRule="atLeast"/>
        <w:ind w:firstLine="567"/>
        <w:jc w:val="center"/>
        <w:rPr>
          <w:rFonts w:ascii="Times New Roman" w:hAnsi="Times New Roman"/>
          <w:b/>
          <w:bCs/>
          <w:color w:val="000000"/>
          <w:sz w:val="28"/>
          <w:szCs w:val="28"/>
        </w:rPr>
      </w:pPr>
      <w:r>
        <w:rPr>
          <w:rFonts w:ascii="Times New Roman" w:hAnsi="Times New Roman"/>
          <w:b/>
          <w:bCs/>
          <w:color w:val="000000"/>
          <w:sz w:val="28"/>
          <w:szCs w:val="28"/>
        </w:rPr>
        <w:t>Физическая культура человека</w:t>
      </w:r>
    </w:p>
    <w:p w:rsidR="00666E79" w:rsidRDefault="00666E79" w:rsidP="00666E79">
      <w:pPr>
        <w:spacing w:after="0" w:line="270" w:lineRule="atLeast"/>
        <w:ind w:firstLine="567"/>
        <w:jc w:val="both"/>
        <w:rPr>
          <w:rFonts w:ascii="Calibri" w:hAnsi="Calibri"/>
          <w:color w:val="000000"/>
          <w:sz w:val="28"/>
          <w:szCs w:val="28"/>
        </w:rPr>
      </w:pPr>
      <w:r>
        <w:rPr>
          <w:rFonts w:ascii="Times New Roman" w:hAnsi="Times New Roman"/>
          <w:color w:val="000000"/>
          <w:sz w:val="28"/>
          <w:szCs w:val="28"/>
        </w:rPr>
        <w:t>Закаливание организма. Правила безопасности и гигиенические требования.</w:t>
      </w:r>
    </w:p>
    <w:p w:rsidR="00666E79" w:rsidRDefault="00666E79" w:rsidP="00666E79">
      <w:pPr>
        <w:spacing w:after="0" w:line="270" w:lineRule="atLeast"/>
        <w:ind w:firstLine="567"/>
        <w:jc w:val="both"/>
        <w:rPr>
          <w:color w:val="000000"/>
          <w:sz w:val="28"/>
          <w:szCs w:val="28"/>
        </w:rPr>
      </w:pPr>
    </w:p>
    <w:p w:rsidR="00666E79" w:rsidRDefault="00666E79" w:rsidP="00666E79">
      <w:pPr>
        <w:pStyle w:val="410"/>
        <w:keepNext/>
        <w:keepLines/>
        <w:shd w:val="clear" w:color="auto" w:fill="auto"/>
        <w:spacing w:line="240" w:lineRule="auto"/>
        <w:ind w:firstLine="567"/>
        <w:jc w:val="center"/>
        <w:rPr>
          <w:rFonts w:ascii="Times New Roman" w:hAnsi="Times New Roman"/>
          <w:sz w:val="28"/>
          <w:szCs w:val="28"/>
        </w:rPr>
      </w:pPr>
      <w:r>
        <w:rPr>
          <w:rFonts w:ascii="Times New Roman" w:hAnsi="Times New Roman"/>
          <w:sz w:val="28"/>
          <w:szCs w:val="28"/>
        </w:rPr>
        <w:t>Способы двигательной (физкультурной) деятельности</w:t>
      </w:r>
    </w:p>
    <w:p w:rsidR="00666E79" w:rsidRDefault="00666E79" w:rsidP="00666E79">
      <w:pPr>
        <w:pStyle w:val="410"/>
        <w:keepNext/>
        <w:keepLines/>
        <w:shd w:val="clear" w:color="auto" w:fill="auto"/>
        <w:spacing w:line="240" w:lineRule="auto"/>
        <w:ind w:firstLine="567"/>
        <w:jc w:val="center"/>
        <w:rPr>
          <w:rFonts w:ascii="Times New Roman" w:hAnsi="Times New Roman"/>
          <w:sz w:val="28"/>
          <w:szCs w:val="28"/>
        </w:rPr>
      </w:pPr>
    </w:p>
    <w:p w:rsidR="00666E79" w:rsidRDefault="00666E79" w:rsidP="00666E79">
      <w:pPr>
        <w:pStyle w:val="410"/>
        <w:keepNext/>
        <w:keepLines/>
        <w:shd w:val="clear" w:color="auto" w:fill="auto"/>
        <w:spacing w:line="240" w:lineRule="auto"/>
        <w:ind w:firstLine="567"/>
        <w:rPr>
          <w:rFonts w:ascii="Times New Roman" w:hAnsi="Times New Roman"/>
          <w:sz w:val="28"/>
          <w:szCs w:val="28"/>
        </w:rPr>
      </w:pPr>
      <w:r>
        <w:rPr>
          <w:rFonts w:ascii="Times New Roman" w:hAnsi="Times New Roman"/>
          <w:sz w:val="28"/>
          <w:szCs w:val="28"/>
        </w:rPr>
        <w:t>Организация и проведение самостоятельных занятий</w:t>
      </w:r>
      <w:r>
        <w:rPr>
          <w:rStyle w:val="413"/>
          <w:sz w:val="28"/>
          <w:szCs w:val="28"/>
        </w:rPr>
        <w:t xml:space="preserve"> </w:t>
      </w:r>
      <w:r>
        <w:rPr>
          <w:rFonts w:ascii="Times New Roman" w:hAnsi="Times New Roman"/>
          <w:sz w:val="28"/>
          <w:szCs w:val="28"/>
        </w:rPr>
        <w:t>физической культурой.</w:t>
      </w:r>
      <w:r>
        <w:rPr>
          <w:rStyle w:val="42"/>
          <w:sz w:val="28"/>
          <w:szCs w:val="28"/>
        </w:rPr>
        <w:t xml:space="preserve"> Подготовка к занятиям физической</w:t>
      </w:r>
      <w:r>
        <w:rPr>
          <w:rStyle w:val="420"/>
          <w:sz w:val="28"/>
          <w:szCs w:val="28"/>
        </w:rPr>
        <w:t xml:space="preserve"> </w:t>
      </w:r>
      <w:r>
        <w:rPr>
          <w:rStyle w:val="42"/>
          <w:sz w:val="28"/>
          <w:szCs w:val="28"/>
        </w:rPr>
        <w:t>культурой.</w:t>
      </w:r>
    </w:p>
    <w:p w:rsidR="00666E79" w:rsidRPr="00666E79" w:rsidRDefault="00666E79" w:rsidP="00666E79">
      <w:pPr>
        <w:pStyle w:val="af"/>
        <w:spacing w:after="0" w:line="240" w:lineRule="auto"/>
        <w:ind w:firstLine="567"/>
        <w:jc w:val="both"/>
        <w:rPr>
          <w:rFonts w:ascii="Times New Roman" w:hAnsi="Times New Roman"/>
          <w:sz w:val="28"/>
          <w:szCs w:val="28"/>
          <w:lang w:val="ru-RU"/>
        </w:rPr>
      </w:pPr>
      <w:r w:rsidRPr="00666E79">
        <w:rPr>
          <w:sz w:val="28"/>
          <w:szCs w:val="28"/>
          <w:lang w:val="ru-RU"/>
        </w:rPr>
        <w:t xml:space="preserve">Выбор упражнений и составление индивидуальных комплексов для утренней зарядки, физкультминуток, </w:t>
      </w:r>
      <w:proofErr w:type="spellStart"/>
      <w:r w:rsidRPr="00666E79">
        <w:rPr>
          <w:sz w:val="28"/>
          <w:szCs w:val="28"/>
          <w:lang w:val="ru-RU"/>
        </w:rPr>
        <w:t>физкультпауз</w:t>
      </w:r>
      <w:proofErr w:type="spellEnd"/>
      <w:r w:rsidRPr="00666E79">
        <w:rPr>
          <w:sz w:val="28"/>
          <w:szCs w:val="28"/>
          <w:lang w:val="ru-RU"/>
        </w:rPr>
        <w:t xml:space="preserve"> (подвижных перемен).</w:t>
      </w:r>
    </w:p>
    <w:p w:rsidR="00666E79" w:rsidRPr="00666E79" w:rsidRDefault="00666E79" w:rsidP="00666E79">
      <w:pPr>
        <w:pStyle w:val="af"/>
        <w:spacing w:after="0" w:line="240" w:lineRule="auto"/>
        <w:ind w:firstLine="567"/>
        <w:jc w:val="both"/>
        <w:rPr>
          <w:sz w:val="28"/>
          <w:szCs w:val="28"/>
          <w:lang w:val="ru-RU"/>
        </w:rPr>
      </w:pPr>
    </w:p>
    <w:p w:rsidR="00666E79" w:rsidRDefault="00666E79" w:rsidP="00666E79">
      <w:pPr>
        <w:pStyle w:val="410"/>
        <w:keepNext/>
        <w:keepLines/>
        <w:shd w:val="clear" w:color="auto" w:fill="auto"/>
        <w:spacing w:line="240" w:lineRule="auto"/>
        <w:ind w:firstLine="567"/>
        <w:jc w:val="center"/>
        <w:rPr>
          <w:rFonts w:ascii="Times New Roman" w:hAnsi="Times New Roman"/>
          <w:sz w:val="28"/>
          <w:szCs w:val="28"/>
        </w:rPr>
      </w:pPr>
      <w:r>
        <w:rPr>
          <w:rFonts w:ascii="Times New Roman" w:hAnsi="Times New Roman"/>
          <w:sz w:val="28"/>
          <w:szCs w:val="28"/>
        </w:rPr>
        <w:t>Оценка эффективности занятий физической культурой.</w:t>
      </w:r>
    </w:p>
    <w:p w:rsidR="00666E79" w:rsidRPr="00666E79" w:rsidRDefault="00666E79" w:rsidP="00666E79">
      <w:pPr>
        <w:pStyle w:val="af"/>
        <w:spacing w:after="0" w:line="240" w:lineRule="auto"/>
        <w:ind w:firstLine="567"/>
        <w:jc w:val="both"/>
        <w:rPr>
          <w:rFonts w:ascii="Times New Roman" w:hAnsi="Times New Roman"/>
          <w:sz w:val="28"/>
          <w:szCs w:val="28"/>
          <w:lang w:val="ru-RU"/>
        </w:rPr>
      </w:pPr>
      <w:r w:rsidRPr="00666E79">
        <w:rPr>
          <w:sz w:val="28"/>
          <w:szCs w:val="28"/>
          <w:lang w:val="ru-RU"/>
        </w:rPr>
        <w:t>Самонаблюдение и самоконтроль.</w:t>
      </w:r>
    </w:p>
    <w:p w:rsidR="00666E79" w:rsidRPr="00666E79" w:rsidRDefault="00666E79" w:rsidP="00666E79">
      <w:pPr>
        <w:pStyle w:val="af"/>
        <w:spacing w:after="0" w:line="240" w:lineRule="auto"/>
        <w:ind w:firstLine="567"/>
        <w:jc w:val="both"/>
        <w:rPr>
          <w:sz w:val="28"/>
          <w:szCs w:val="28"/>
          <w:lang w:val="ru-RU"/>
        </w:rPr>
      </w:pPr>
      <w:r w:rsidRPr="00666E79">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66E79" w:rsidRPr="00666E79" w:rsidRDefault="00666E79" w:rsidP="00666E79">
      <w:pPr>
        <w:pStyle w:val="af"/>
        <w:spacing w:after="0" w:line="240" w:lineRule="auto"/>
        <w:ind w:firstLine="567"/>
        <w:jc w:val="both"/>
        <w:rPr>
          <w:sz w:val="28"/>
          <w:szCs w:val="28"/>
          <w:lang w:val="ru-RU"/>
        </w:rPr>
      </w:pPr>
      <w:r w:rsidRPr="00666E79">
        <w:rPr>
          <w:sz w:val="28"/>
          <w:szCs w:val="28"/>
          <w:lang w:val="ru-RU"/>
        </w:rPr>
        <w:t>Измерение резервов организма и состояния здоровья с помощью функциональных проб.</w:t>
      </w:r>
    </w:p>
    <w:p w:rsidR="00666E79" w:rsidRDefault="00666E79" w:rsidP="00666E79">
      <w:pPr>
        <w:pStyle w:val="410"/>
        <w:keepNext/>
        <w:keepLines/>
        <w:shd w:val="clear" w:color="auto" w:fill="auto"/>
        <w:spacing w:line="240" w:lineRule="auto"/>
        <w:ind w:firstLine="567"/>
        <w:rPr>
          <w:rFonts w:ascii="Times New Roman" w:hAnsi="Times New Roman"/>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Calibri" w:hAnsi="Calibri"/>
          <w:b/>
          <w:sz w:val="28"/>
          <w:szCs w:val="28"/>
        </w:rPr>
      </w:pPr>
      <w:r>
        <w:rPr>
          <w:rFonts w:ascii="Times New Roman" w:hAnsi="Times New Roman"/>
          <w:b/>
          <w:sz w:val="28"/>
          <w:szCs w:val="28"/>
        </w:rPr>
        <w:t xml:space="preserve">Физическое совершенствование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rPr>
      </w:pPr>
      <w:r>
        <w:rPr>
          <w:rFonts w:ascii="Times New Roman" w:hAnsi="Times New Roman"/>
          <w:b/>
          <w:i/>
          <w:sz w:val="28"/>
          <w:szCs w:val="28"/>
        </w:rPr>
        <w:t>Физкультурно-оздоровительная деятельность ( в процессе уроков)</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Оздоровительные формы занятий в режиме учебного дня и учебной недели.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Комплексы упражнений физкультминуток и </w:t>
      </w:r>
      <w:proofErr w:type="spellStart"/>
      <w:r>
        <w:rPr>
          <w:rFonts w:ascii="Times New Roman" w:hAnsi="Times New Roman"/>
          <w:sz w:val="28"/>
          <w:szCs w:val="28"/>
        </w:rPr>
        <w:t>физкультпауз</w:t>
      </w:r>
      <w:proofErr w:type="spellEnd"/>
      <w:r>
        <w:rPr>
          <w:rFonts w:ascii="Times New Roman" w:hAnsi="Times New Roman"/>
          <w:sz w:val="28"/>
          <w:szCs w:val="28"/>
        </w:rPr>
        <w:t>.</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Комплексы упражнений на формирование правильной осанки.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Индивидуальные комплексы адаптивно (лечебной) и корригирующей физической культуры.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hAnsi="Calibri"/>
          <w:sz w:val="28"/>
          <w:szCs w:val="28"/>
        </w:rPr>
      </w:pPr>
      <w:r>
        <w:rPr>
          <w:rFonts w:ascii="Times New Roman" w:hAnsi="Times New Roman"/>
          <w:sz w:val="28"/>
          <w:szCs w:val="28"/>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Calibri" w:hAnsi="Calibri"/>
          <w:b/>
          <w:i/>
          <w:sz w:val="28"/>
          <w:szCs w:val="28"/>
        </w:rPr>
      </w:pPr>
      <w:r>
        <w:rPr>
          <w:rFonts w:ascii="Times New Roman" w:hAnsi="Times New Roman"/>
          <w:b/>
          <w:i/>
          <w:sz w:val="28"/>
          <w:szCs w:val="28"/>
        </w:rPr>
        <w:t>Спортивно-оздоровительная деятельность с общеразвивающей направленностью.</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Гимнастика с основами акробатики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Организующие команды и приемы: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построение и перестроение на месте;</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строевой шаг; размыкание и смыкание.</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Акробатические упражнения и комбинации: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-два кувырка вперед слитно; "мост" и положения стоя с помощью.</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Акробатическая комбинация.</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Мальчики и девочки: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основная стойка-упор присев-2 кувырка вперед-упор присев-перекат назад-стойка на лопатках-сед -наклон вперед, руками достать носки ног-встать-мост с помощью- лечь на спину-упор присев-кувырок назад-встать руки в стороны.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Ритмическая гимнастика (девочки)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стилизованные общеразвивающие упражнения.</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Опорные прыжки: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-прыжок ноги врозь (козел в ширину, высота 100-110 см)</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Упражнения и комбинации на гимнастическом бревне (девочки)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передвижения ходьбой, приставными шагами, повороты стоя на месте, наклон вперед, стойка на коленях с опорой на руки, спрыгивание и соскок (вперед, прогнувшись); зачетная комбинация.</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Упражнения и комбинации на гимнастической перекладине(мальчики)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Упражнения на низкой перекладине.</w:t>
      </w:r>
    </w:p>
    <w:p w:rsidR="00666E79" w:rsidRDefault="00666E79" w:rsidP="00666E79">
      <w:pPr>
        <w:autoSpaceDE w:val="0"/>
        <w:autoSpaceDN w:val="0"/>
        <w:adjustRightInd w:val="0"/>
        <w:spacing w:after="0" w:line="240" w:lineRule="auto"/>
        <w:rPr>
          <w:rFonts w:ascii="MS Shell Dlg 2" w:hAnsi="MS Shell Dlg 2" w:cs="MS Shell Dlg 2"/>
          <w:sz w:val="16"/>
          <w:szCs w:val="16"/>
        </w:rPr>
      </w:pPr>
      <w:r>
        <w:rPr>
          <w:rFonts w:ascii="Times New Roman" w:hAnsi="Times New Roman"/>
          <w:sz w:val="28"/>
          <w:szCs w:val="28"/>
        </w:rPr>
        <w:t>Из виса стоя махом одной и толчком другой подъём переворотом в упор-махом назад-соскок с поворотом на 90</w:t>
      </w:r>
      <w:r>
        <w:rPr>
          <w:rFonts w:ascii="Arial" w:hAnsi="Arial" w:cs="Arial"/>
          <w:sz w:val="26"/>
          <w:szCs w:val="26"/>
        </w:rPr>
        <w:t xml:space="preserve">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lang w:eastAsia="ru-RU"/>
        </w:rPr>
      </w:pPr>
      <w:r>
        <w:rPr>
          <w:rFonts w:ascii="Times New Roman" w:hAnsi="Times New Roman"/>
          <w:i/>
          <w:sz w:val="28"/>
          <w:szCs w:val="28"/>
        </w:rPr>
        <w:t>Упражнения и комбинации на гимнастических брусьях:</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Мальчики: </w:t>
      </w:r>
    </w:p>
    <w:p w:rsidR="00666E79" w:rsidRDefault="00666E79" w:rsidP="00666E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размахивание в упоре на брусьях - сед ноги врозь-</w:t>
      </w:r>
      <w:proofErr w:type="spellStart"/>
      <w:r>
        <w:rPr>
          <w:rFonts w:ascii="Times New Roman" w:hAnsi="Times New Roman"/>
          <w:sz w:val="28"/>
          <w:szCs w:val="28"/>
        </w:rPr>
        <w:t>перемах</w:t>
      </w:r>
      <w:proofErr w:type="spellEnd"/>
      <w:r>
        <w:rPr>
          <w:rFonts w:ascii="Times New Roman" w:hAnsi="Times New Roman"/>
          <w:sz w:val="28"/>
          <w:szCs w:val="28"/>
        </w:rPr>
        <w:t xml:space="preserve"> левой ногой вправо-сед на бедре, правая рука в сторону- упор правой рукой на жердь спереди обратным хватом - соскок с поворотом на 90</w:t>
      </w:r>
      <w:r>
        <w:rPr>
          <w:rFonts w:ascii="Arial" w:hAnsi="Arial" w:cs="Arial"/>
          <w:sz w:val="26"/>
          <w:szCs w:val="26"/>
        </w:rPr>
        <w:t xml:space="preserve"> ° </w:t>
      </w:r>
      <w:r>
        <w:rPr>
          <w:rFonts w:ascii="Times New Roman" w:hAnsi="Times New Roman"/>
          <w:sz w:val="28"/>
          <w:szCs w:val="28"/>
        </w:rPr>
        <w:t>внутрь.</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Девочки: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Разновысокие брусья.</w:t>
      </w:r>
    </w:p>
    <w:p w:rsidR="00666E79" w:rsidRDefault="00666E79" w:rsidP="00666E7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Из виса на верхней жерди размахивание изгибами - вис присев- вис лежа-упор сзади на нижней жерди-соскок с поворотом на 90</w:t>
      </w:r>
      <w:r>
        <w:rPr>
          <w:rFonts w:ascii="Arial" w:hAnsi="Arial" w:cs="Arial"/>
          <w:sz w:val="26"/>
          <w:szCs w:val="26"/>
        </w:rPr>
        <w:t xml:space="preserve"> °</w:t>
      </w:r>
      <w:r>
        <w:rPr>
          <w:rFonts w:ascii="Arial" w:hAnsi="Arial" w:cs="Arial"/>
          <w:sz w:val="28"/>
          <w:szCs w:val="28"/>
        </w:rPr>
        <w:t xml:space="preserve"> </w:t>
      </w:r>
      <w:r>
        <w:rPr>
          <w:rFonts w:ascii="Times New Roman" w:hAnsi="Times New Roman"/>
          <w:sz w:val="28"/>
          <w:szCs w:val="28"/>
        </w:rPr>
        <w:t>влево (вправо).</w:t>
      </w:r>
    </w:p>
    <w:p w:rsidR="00666E79" w:rsidRDefault="00666E79" w:rsidP="00666E79">
      <w:pPr>
        <w:autoSpaceDE w:val="0"/>
        <w:autoSpaceDN w:val="0"/>
        <w:adjustRightInd w:val="0"/>
        <w:spacing w:after="0" w:line="240" w:lineRule="auto"/>
        <w:rPr>
          <w:rFonts w:ascii="Times New Roman" w:hAnsi="Times New Roman"/>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Легкая атлетика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Беговые упражнения:</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бег на короткие дистанции: от 15 до 30 м;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ускорение с высокого старта;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бег с ускорением от 30 до 50 м; скоростной бег до 50 м;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на результат 60 м;</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высокий старт;</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бег в равномерном темпе  до 15 минут;</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кроссовый бег; бег на 1200м.</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варианты челночного бега 3х10 м.</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Прыжковые упражнения:</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прыжок в длину с </w:t>
      </w:r>
      <w:r>
        <w:rPr>
          <w:rFonts w:ascii="Times New Roman" w:hAnsi="Times New Roman"/>
          <w:i/>
          <w:sz w:val="28"/>
          <w:szCs w:val="28"/>
        </w:rPr>
        <w:t xml:space="preserve">7-9 шагов </w:t>
      </w:r>
      <w:r>
        <w:rPr>
          <w:rFonts w:ascii="Times New Roman" w:hAnsi="Times New Roman"/>
          <w:sz w:val="28"/>
          <w:szCs w:val="28"/>
        </w:rPr>
        <w:t>разбега способом «согнув ноги»;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прыжок в высоту с </w:t>
      </w:r>
      <w:r>
        <w:rPr>
          <w:rFonts w:ascii="Times New Roman" w:hAnsi="Times New Roman"/>
          <w:i/>
          <w:sz w:val="28"/>
          <w:szCs w:val="28"/>
        </w:rPr>
        <w:t xml:space="preserve">3-5 шагов </w:t>
      </w:r>
      <w:r>
        <w:rPr>
          <w:rFonts w:ascii="Times New Roman" w:hAnsi="Times New Roman"/>
          <w:sz w:val="28"/>
          <w:szCs w:val="28"/>
        </w:rPr>
        <w:t>разбега способом «перешагивание».</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Метание малого мяча: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метание теннисного мяча с места на дальность отскока от стены;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метание малого мяча на заданное расстояние; на дальность;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метание малого мяча в вертикальную неподвижную мишень;</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броски набивного мяча двумя руками из-за головы с положения сидя на полу, от груди.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Спортивные игры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Баскетбол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стойка игрока, перемещение в стойке приставными шагами боком, лицом и спиной вперед;</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остановка двумя шагами и прыжком;</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повороты без мяча и с мячом;</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комбинация из освоенных элементов техники передвижений (перемещения в стойке, остановка, поворот, ускорение)</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hAnsi="Calibri"/>
          <w:sz w:val="28"/>
          <w:szCs w:val="28"/>
        </w:rPr>
      </w:pPr>
      <w:r>
        <w:rPr>
          <w:rFonts w:ascii="Times New Roman" w:hAnsi="Times New Roman"/>
          <w:sz w:val="28"/>
          <w:szCs w:val="28"/>
        </w:rPr>
        <w:t xml:space="preserve">- ведение мяча шагом, бегом, змейкой, с </w:t>
      </w:r>
      <w:proofErr w:type="spellStart"/>
      <w:r>
        <w:rPr>
          <w:rFonts w:ascii="Times New Roman" w:hAnsi="Times New Roman"/>
          <w:sz w:val="28"/>
          <w:szCs w:val="28"/>
        </w:rPr>
        <w:t>обеганием</w:t>
      </w:r>
      <w:proofErr w:type="spellEnd"/>
      <w:r>
        <w:rPr>
          <w:rFonts w:ascii="Times New Roman" w:hAnsi="Times New Roman"/>
          <w:sz w:val="28"/>
          <w:szCs w:val="28"/>
        </w:rPr>
        <w:t xml:space="preserve"> стоек;</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по прямой, с изменением направления движения и скорости;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ведение мяча в низкой, средней и высокой стойке на месте;</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передача мяча двумя руками от груди </w:t>
      </w:r>
      <w:r>
        <w:rPr>
          <w:rFonts w:ascii="Times New Roman" w:hAnsi="Times New Roman"/>
          <w:i/>
          <w:sz w:val="28"/>
          <w:szCs w:val="28"/>
        </w:rPr>
        <w:t>на месте и в движении</w:t>
      </w:r>
      <w:r>
        <w:rPr>
          <w:rFonts w:ascii="Times New Roman" w:hAnsi="Times New Roman"/>
          <w:sz w:val="28"/>
          <w:szCs w:val="28"/>
        </w:rPr>
        <w:t>;</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передача мяча одной рукой от плеча </w:t>
      </w:r>
      <w:r>
        <w:rPr>
          <w:rFonts w:ascii="Times New Roman" w:hAnsi="Times New Roman"/>
          <w:i/>
          <w:sz w:val="28"/>
          <w:szCs w:val="28"/>
        </w:rPr>
        <w:t>на месте</w:t>
      </w:r>
      <w:r>
        <w:rPr>
          <w:rFonts w:ascii="Times New Roman" w:hAnsi="Times New Roman"/>
          <w:sz w:val="28"/>
          <w:szCs w:val="28"/>
        </w:rPr>
        <w:t>;</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передача мяча двумя руками с отскоком от пола;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броски одной и двумя руками с места и в движении(после ведения, после ловли) без сопротивления защитника. Максимальное расстояние до корзины 3,60 м.</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штрафной бросок;</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вырывание и выбивание мяча;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hAnsi="Calibri"/>
          <w:sz w:val="28"/>
          <w:szCs w:val="28"/>
        </w:rPr>
      </w:pPr>
      <w:r>
        <w:rPr>
          <w:rFonts w:ascii="Times New Roman" w:hAnsi="Times New Roman"/>
          <w:sz w:val="28"/>
          <w:szCs w:val="28"/>
        </w:rPr>
        <w:t>- игра по правилам.</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Волейбол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стойки игрока; перемещение в стойке приставными шагами боком, лицом и спиной вперед;</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ходьба, бег и выполнение заданий (сесть на пол, встать, подпрыгнуть и др.);</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прием и передача мяча двумя руками снизу на месте в паре, через сетку;</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прием и передача мяча сверху двумя руками;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нижняя прямая подача;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игра по упрощенным правилам мини-волейбола.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hAnsi="Calibri"/>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Лыжная подготовка (лыжные гонки)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Одновременный </w:t>
      </w:r>
      <w:proofErr w:type="spellStart"/>
      <w:r>
        <w:rPr>
          <w:rFonts w:ascii="Times New Roman" w:hAnsi="Times New Roman"/>
          <w:sz w:val="28"/>
          <w:szCs w:val="28"/>
        </w:rPr>
        <w:t>двухшажный</w:t>
      </w:r>
      <w:proofErr w:type="spellEnd"/>
      <w:r>
        <w:rPr>
          <w:rFonts w:ascii="Times New Roman" w:hAnsi="Times New Roman"/>
          <w:sz w:val="28"/>
          <w:szCs w:val="28"/>
        </w:rPr>
        <w:t xml:space="preserve"> и </w:t>
      </w:r>
      <w:proofErr w:type="spellStart"/>
      <w:r>
        <w:rPr>
          <w:rFonts w:ascii="Times New Roman" w:hAnsi="Times New Roman"/>
          <w:sz w:val="28"/>
          <w:szCs w:val="28"/>
        </w:rPr>
        <w:t>бесшажный</w:t>
      </w:r>
      <w:proofErr w:type="spellEnd"/>
      <w:r>
        <w:rPr>
          <w:rFonts w:ascii="Times New Roman" w:hAnsi="Times New Roman"/>
          <w:sz w:val="28"/>
          <w:szCs w:val="28"/>
        </w:rPr>
        <w:t xml:space="preserve"> ходы. Подъём "ёлочкой". Торможение и поворот упором. Прохождение дистанции 3,5 км. Игры; "Остановка рывком", "Эстафета с передачей палок", "С горки на горку", и др.</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proofErr w:type="spellStart"/>
      <w:r>
        <w:rPr>
          <w:rFonts w:ascii="Times New Roman" w:hAnsi="Times New Roman"/>
          <w:b/>
          <w:sz w:val="28"/>
          <w:szCs w:val="28"/>
        </w:rPr>
        <w:t>Прикладно</w:t>
      </w:r>
      <w:proofErr w:type="spellEnd"/>
      <w:r>
        <w:rPr>
          <w:rFonts w:ascii="Times New Roman" w:hAnsi="Times New Roman"/>
          <w:b/>
          <w:sz w:val="28"/>
          <w:szCs w:val="28"/>
        </w:rPr>
        <w:t>-ориентированная подготовка ( в процессе уроков)</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proofErr w:type="spellStart"/>
      <w:r>
        <w:rPr>
          <w:rFonts w:ascii="Times New Roman" w:hAnsi="Times New Roman"/>
          <w:i/>
          <w:sz w:val="28"/>
          <w:szCs w:val="28"/>
        </w:rPr>
        <w:t>Прикладно</w:t>
      </w:r>
      <w:proofErr w:type="spellEnd"/>
      <w:r>
        <w:rPr>
          <w:rFonts w:ascii="Times New Roman" w:hAnsi="Times New Roman"/>
          <w:i/>
          <w:sz w:val="28"/>
          <w:szCs w:val="28"/>
        </w:rPr>
        <w:t xml:space="preserve">-ориентированные упражнения: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передвижение ходьбой, бегом по пересеченной местности;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лазанье по канату (мальчики);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лазанье по гимнастической стенке вверх, вниз, горизонтально, по диагонали лицом и спиной к стенке (девочки);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приземление на точность и сохранение равновесия;</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преодоление полос препятствий.</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Упражнения общеразвивающей направленности.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Общефизическая подготовка: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физические упражнения на развитие основных физических качеств: силы, быстроты, выносливости, гибкости, координации движений, ловкости.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Гимнастика с основами акробатики: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гибкости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наклон туловища вперед, назад в стороны с возрастающей амплитудой движений в положении стоя, сидя, сидя ноги в стороны;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sz w:val="28"/>
          <w:szCs w:val="28"/>
        </w:rPr>
        <w:t>выкруты</w:t>
      </w:r>
      <w:proofErr w:type="spellEnd"/>
      <w:r>
        <w:rPr>
          <w:rFonts w:ascii="Times New Roman" w:hAnsi="Times New Roman"/>
          <w:sz w:val="28"/>
          <w:szCs w:val="28"/>
        </w:rPr>
        <w:t>);</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комплексы активных и пассивных упражнений с большой амплитудой движений;</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упражнения для развития подвижности суставов (</w:t>
      </w:r>
      <w:proofErr w:type="spellStart"/>
      <w:r>
        <w:rPr>
          <w:rFonts w:ascii="Times New Roman" w:hAnsi="Times New Roman"/>
          <w:sz w:val="28"/>
          <w:szCs w:val="28"/>
        </w:rPr>
        <w:t>полушпагат</w:t>
      </w:r>
      <w:proofErr w:type="spellEnd"/>
      <w:r>
        <w:rPr>
          <w:rFonts w:ascii="Times New Roman" w:hAnsi="Times New Roman"/>
          <w:sz w:val="28"/>
          <w:szCs w:val="28"/>
        </w:rPr>
        <w:t>, шпагат, складка, мост).</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координации движений</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преодоление препятствий прыжком с опорой на руки;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броски теннисного мяча правой и левой рукой в подвижную и не подвижную мишень, с места и разбега;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разнообразные прыжки через гимнастическую скакалку на месте и с продвижением;</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прыжки на точность отталкивания и приземления.</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силы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подтягивание в висе и отжимание в упоре;</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подтягивание в висе стоя (лежа) на низкой перекладине (девочки);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отжимание в упоре лежа с изменяющейся высотой опоры для рук и ног;</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поднимание ног в висе на гимнастической стенке до посильной высоты;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метание набивного мяча из различных исходных положений;</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Легкая атлетика: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выносливости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бег с максимальной скоростью в режиме </w:t>
      </w:r>
      <w:proofErr w:type="spellStart"/>
      <w:r>
        <w:rPr>
          <w:rFonts w:ascii="Times New Roman" w:hAnsi="Times New Roman"/>
          <w:sz w:val="28"/>
          <w:szCs w:val="28"/>
        </w:rPr>
        <w:t>повоторно</w:t>
      </w:r>
      <w:proofErr w:type="spellEnd"/>
      <w:r>
        <w:rPr>
          <w:rFonts w:ascii="Times New Roman" w:hAnsi="Times New Roman"/>
          <w:sz w:val="28"/>
          <w:szCs w:val="28"/>
        </w:rPr>
        <w:t>-интервального метода;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бег с равномерной скоростью в зонах большой и умеренной интенсивности.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силы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прыжки в </w:t>
      </w:r>
      <w:proofErr w:type="spellStart"/>
      <w:r>
        <w:rPr>
          <w:rFonts w:ascii="Times New Roman" w:hAnsi="Times New Roman"/>
          <w:sz w:val="28"/>
          <w:szCs w:val="28"/>
        </w:rPr>
        <w:t>полуприседе</w:t>
      </w:r>
      <w:proofErr w:type="spellEnd"/>
      <w:r>
        <w:rPr>
          <w:rFonts w:ascii="Times New Roman" w:hAnsi="Times New Roman"/>
          <w:sz w:val="28"/>
          <w:szCs w:val="28"/>
        </w:rPr>
        <w:t xml:space="preserve"> (на месте, с продвижением в разные стороны);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запрыгивание с последующим спрыгиванием;</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комплексы упражнений с набивными мячами.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быстроты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бег на месте с максимальной скоростью и темпом с опорой на руки и без опоры;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повторный бег на короткие дистанции с максимальной скоростью (по прямой);</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прыжки через скакалку в максимальном темпе;</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подвижные и спортивные игры, эстафеты.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Баскетбол </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быстроты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выпрыгивание вверх с доставанием ориентиров левой (правой) рукой;</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челночный бег (чередование дистанции лицом и спиной вперед);</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прыжки вверх на обеих ногах и на одной ноге с места и с разбега;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подвижные и спортивные игры, эстафеты.</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выносливости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повторный бег с максимальной скоростью с уменьшающимся интервалом отдыха.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координации движений</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броски баскетбольного мяча по неподвижной и подвижной мишени;</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бег с «тенью» (повторение движений партнера);</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бег по гимнастической скамейке;</w:t>
      </w:r>
    </w:p>
    <w:p w:rsid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броски малого мяча в стену одной рукой (обеими руками) с последующей его ловлей одной рукой (обеими руками) после отскока от стены (от пола).</w:t>
      </w:r>
    </w:p>
    <w:p w:rsidR="00666E79" w:rsidRDefault="00666E79" w:rsidP="00666E79">
      <w:pPr>
        <w:rPr>
          <w:rFonts w:ascii="Times New Roman" w:eastAsia="Times New Roman" w:hAnsi="Times New Roman" w:cs="Times New Roman"/>
          <w:b/>
          <w:bCs/>
          <w:sz w:val="28"/>
          <w:szCs w:val="28"/>
          <w:lang w:eastAsia="ru-RU"/>
        </w:rPr>
      </w:pPr>
      <w:r w:rsidRPr="00666E79">
        <w:rPr>
          <w:rFonts w:ascii="Times New Roman" w:eastAsia="Times New Roman" w:hAnsi="Times New Roman" w:cs="Times New Roman"/>
          <w:b/>
          <w:bCs/>
          <w:sz w:val="28"/>
          <w:szCs w:val="28"/>
          <w:lang w:eastAsia="ru-RU"/>
        </w:rPr>
        <w:t xml:space="preserve">                           </w:t>
      </w:r>
    </w:p>
    <w:p w:rsidR="00666E79" w:rsidRDefault="00666E79" w:rsidP="00666E79">
      <w:pPr>
        <w:rPr>
          <w:rFonts w:ascii="Times New Roman" w:eastAsia="Times New Roman" w:hAnsi="Times New Roman" w:cs="Times New Roman"/>
          <w:b/>
          <w:bCs/>
          <w:sz w:val="28"/>
          <w:szCs w:val="28"/>
          <w:lang w:eastAsia="ru-RU"/>
        </w:rPr>
      </w:pPr>
    </w:p>
    <w:p w:rsidR="00666E79" w:rsidRDefault="00666E79" w:rsidP="00666E79">
      <w:pPr>
        <w:rPr>
          <w:rFonts w:ascii="Times New Roman" w:eastAsia="Times New Roman" w:hAnsi="Times New Roman" w:cs="Times New Roman"/>
          <w:b/>
          <w:bCs/>
          <w:sz w:val="28"/>
          <w:szCs w:val="28"/>
          <w:lang w:eastAsia="ru-RU"/>
        </w:rPr>
      </w:pPr>
    </w:p>
    <w:p w:rsidR="00666E79" w:rsidRDefault="00666E79" w:rsidP="00666E79">
      <w:pPr>
        <w:rPr>
          <w:rFonts w:ascii="Times New Roman" w:eastAsia="Times New Roman" w:hAnsi="Times New Roman" w:cs="Times New Roman"/>
          <w:b/>
          <w:bCs/>
          <w:sz w:val="28"/>
          <w:szCs w:val="28"/>
          <w:lang w:eastAsia="ru-RU"/>
        </w:rPr>
      </w:pPr>
    </w:p>
    <w:p w:rsidR="00666E79" w:rsidRPr="00666E79" w:rsidRDefault="00666E79" w:rsidP="00666E79">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666E79">
        <w:rPr>
          <w:rFonts w:ascii="Times New Roman" w:eastAsia="Times New Roman" w:hAnsi="Times New Roman" w:cs="Times New Roman"/>
          <w:b/>
          <w:bCs/>
          <w:sz w:val="28"/>
          <w:szCs w:val="28"/>
          <w:lang w:eastAsia="ru-RU"/>
        </w:rPr>
        <w:t xml:space="preserve"> Календарно-тематическое планирование</w:t>
      </w:r>
    </w:p>
    <w:p w:rsidR="00666E79" w:rsidRPr="00666E79" w:rsidRDefault="00666E79" w:rsidP="00666E79">
      <w:pPr>
        <w:ind w:left="1080"/>
        <w:rPr>
          <w:rFonts w:ascii="Times New Roman" w:eastAsia="Times New Roman" w:hAnsi="Times New Roman" w:cs="Times New Roman"/>
          <w:b/>
          <w:sz w:val="28"/>
          <w:szCs w:val="28"/>
          <w:lang w:eastAsia="ru-RU"/>
        </w:rPr>
      </w:pPr>
      <w:r w:rsidRPr="00666E79">
        <w:rPr>
          <w:rFonts w:ascii="Times New Roman" w:eastAsia="Times New Roman" w:hAnsi="Times New Roman" w:cs="Times New Roman"/>
          <w:b/>
          <w:sz w:val="28"/>
          <w:szCs w:val="28"/>
          <w:lang w:eastAsia="ru-RU"/>
        </w:rPr>
        <w:t xml:space="preserve">                                            6 класс</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5554"/>
        <w:gridCol w:w="1620"/>
        <w:gridCol w:w="1364"/>
      </w:tblGrid>
      <w:tr w:rsidR="00666E79" w:rsidRPr="00666E79" w:rsidTr="00666E79">
        <w:trPr>
          <w:trHeight w:val="955"/>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b/>
                <w:sz w:val="28"/>
                <w:szCs w:val="28"/>
              </w:rPr>
            </w:pPr>
            <w:r w:rsidRPr="00666E79">
              <w:rPr>
                <w:rFonts w:ascii="Times New Roman" w:eastAsia="Times New Roman" w:hAnsi="Times New Roman" w:cs="Times New Roman"/>
                <w:b/>
                <w:sz w:val="28"/>
                <w:szCs w:val="28"/>
              </w:rPr>
              <w:t>№ урока</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b/>
                <w:sz w:val="28"/>
                <w:szCs w:val="28"/>
              </w:rPr>
            </w:pPr>
            <w:r w:rsidRPr="00666E79">
              <w:rPr>
                <w:rFonts w:ascii="Times New Roman" w:eastAsia="Times New Roman" w:hAnsi="Times New Roman" w:cs="Times New Roman"/>
                <w:b/>
                <w:sz w:val="28"/>
                <w:szCs w:val="28"/>
              </w:rPr>
              <w:t>Тема урока</w:t>
            </w:r>
          </w:p>
        </w:tc>
        <w:tc>
          <w:tcPr>
            <w:tcW w:w="1620"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b/>
                <w:sz w:val="28"/>
                <w:szCs w:val="28"/>
              </w:rPr>
            </w:pPr>
            <w:r w:rsidRPr="00666E79">
              <w:rPr>
                <w:rFonts w:ascii="Times New Roman" w:eastAsia="Times New Roman" w:hAnsi="Times New Roman" w:cs="Times New Roman"/>
                <w:b/>
                <w:sz w:val="28"/>
                <w:szCs w:val="28"/>
              </w:rPr>
              <w:t>Количество часов</w:t>
            </w:r>
          </w:p>
        </w:tc>
        <w:tc>
          <w:tcPr>
            <w:tcW w:w="136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b/>
                <w:sz w:val="28"/>
                <w:szCs w:val="28"/>
              </w:rPr>
            </w:pPr>
            <w:r w:rsidRPr="00666E79">
              <w:rPr>
                <w:rFonts w:ascii="Times New Roman" w:eastAsia="Times New Roman" w:hAnsi="Times New Roman" w:cs="Times New Roman"/>
                <w:b/>
                <w:bCs/>
                <w:sz w:val="28"/>
                <w:szCs w:val="28"/>
              </w:rPr>
              <w:t>Дата</w:t>
            </w:r>
          </w:p>
        </w:tc>
      </w:tr>
      <w:tr w:rsidR="00666E79" w:rsidRPr="00666E79" w:rsidTr="00666E79">
        <w:trPr>
          <w:trHeight w:val="322"/>
        </w:trPr>
        <w:tc>
          <w:tcPr>
            <w:tcW w:w="9214" w:type="dxa"/>
            <w:gridSpan w:val="4"/>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b/>
                <w:bCs/>
                <w:sz w:val="28"/>
                <w:szCs w:val="28"/>
              </w:rPr>
            </w:pPr>
            <w:r w:rsidRPr="00666E79">
              <w:rPr>
                <w:rFonts w:ascii="Times New Roman" w:eastAsia="Times New Roman" w:hAnsi="Times New Roman" w:cs="Times New Roman"/>
                <w:b/>
                <w:bCs/>
                <w:sz w:val="28"/>
                <w:szCs w:val="28"/>
              </w:rPr>
              <w:t xml:space="preserve">                                  Знания о физической культуре </w:t>
            </w:r>
          </w:p>
        </w:tc>
      </w:tr>
      <w:tr w:rsidR="00666E79" w:rsidRPr="00666E79" w:rsidTr="00666E79">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История зарождения олимпийского движения в России (СССР). Выдающиеся достижения отечественных спортсменов на Олимпийских играх</w:t>
            </w:r>
          </w:p>
        </w:tc>
        <w:tc>
          <w:tcPr>
            <w:tcW w:w="1620"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sz w:val="28"/>
                <w:szCs w:val="28"/>
              </w:rPr>
            </w:pPr>
          </w:p>
        </w:tc>
      </w:tr>
      <w:tr w:rsidR="00666E79" w:rsidRPr="00666E79" w:rsidTr="00666E79">
        <w:tc>
          <w:tcPr>
            <w:tcW w:w="9214" w:type="dxa"/>
            <w:gridSpan w:val="4"/>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b/>
                <w:sz w:val="28"/>
                <w:szCs w:val="28"/>
              </w:rPr>
            </w:pPr>
            <w:r w:rsidRPr="00666E79">
              <w:rPr>
                <w:rFonts w:ascii="Times New Roman" w:eastAsia="Times New Roman" w:hAnsi="Times New Roman" w:cs="Times New Roman"/>
                <w:b/>
                <w:sz w:val="28"/>
                <w:szCs w:val="28"/>
              </w:rPr>
              <w:t xml:space="preserve">Легкая атлетика </w:t>
            </w:r>
          </w:p>
        </w:tc>
      </w:tr>
      <w:tr w:rsidR="00666E79" w:rsidRPr="00666E79" w:rsidTr="00666E79">
        <w:trPr>
          <w:trHeight w:val="549"/>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2</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Техника безопасности на уроках лёгкой атлетики. Нормы комплекса ГТО. Бег на короткие дистанции от 15 до 30 м;</w:t>
            </w:r>
          </w:p>
        </w:tc>
        <w:tc>
          <w:tcPr>
            <w:tcW w:w="1620"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contextualSpacing/>
              <w:jc w:val="both"/>
              <w:rPr>
                <w:rFonts w:ascii="Calibri" w:eastAsia="Calibri" w:hAnsi="Calibri" w:cs="Times New Roman"/>
                <w:sz w:val="28"/>
                <w:szCs w:val="28"/>
              </w:rPr>
            </w:pPr>
            <w:r w:rsidRPr="00666E79">
              <w:rPr>
                <w:rFonts w:ascii="Calibri" w:eastAsia="Times New Roman" w:hAnsi="Calibri"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666E79" w:rsidRPr="00666E79" w:rsidTr="00666E79">
        <w:trPr>
          <w:trHeight w:val="557"/>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3</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Скоростной бег до 50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409"/>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4</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Бег на результат 60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5</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 xml:space="preserve">Высокий старт. </w:t>
            </w:r>
          </w:p>
        </w:tc>
        <w:tc>
          <w:tcPr>
            <w:tcW w:w="1620"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before="100" w:beforeAutospacing="1" w:after="0" w:line="240" w:lineRule="auto"/>
              <w:contextualSpacing/>
              <w:jc w:val="both"/>
              <w:rPr>
                <w:rFonts w:ascii="Times New Roman" w:eastAsia="Times New Roman"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before="100" w:beforeAutospacing="1" w:after="0" w:line="240" w:lineRule="auto"/>
              <w:contextualSpacing/>
              <w:jc w:val="both"/>
              <w:rPr>
                <w:rFonts w:ascii="Times New Roman" w:eastAsia="Times New Roman" w:hAnsi="Times New Roman" w:cs="Times New Roman"/>
                <w:color w:val="000000"/>
                <w:sz w:val="28"/>
                <w:szCs w:val="28"/>
              </w:rPr>
            </w:pPr>
          </w:p>
        </w:tc>
      </w:tr>
      <w:tr w:rsidR="00666E79" w:rsidRPr="00666E79" w:rsidTr="00666E79">
        <w:trPr>
          <w:trHeight w:val="467"/>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6</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Бег в равномерном темпе  до 15 минут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418"/>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7</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Кроссовый бег. Бег 1200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410"/>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8</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Челночный бег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1780"/>
        </w:trPr>
        <w:tc>
          <w:tcPr>
            <w:tcW w:w="676"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9</w:t>
            </w:r>
          </w:p>
          <w:p w:rsidR="00666E79" w:rsidRPr="00666E79" w:rsidRDefault="00666E79" w:rsidP="00666E79">
            <w:pPr>
              <w:jc w:val="center"/>
              <w:rPr>
                <w:rFonts w:ascii="Times New Roman" w:eastAsia="Times New Roman" w:hAnsi="Times New Roman" w:cs="Times New Roman"/>
                <w:sz w:val="28"/>
                <w:szCs w:val="28"/>
              </w:rPr>
            </w:pPr>
          </w:p>
          <w:p w:rsidR="00666E79" w:rsidRPr="00666E79" w:rsidRDefault="00666E79" w:rsidP="00666E79">
            <w:pPr>
              <w:jc w:val="center"/>
              <w:rPr>
                <w:rFonts w:ascii="Times New Roman" w:eastAsia="Calibri" w:hAnsi="Times New Roman" w:cs="Times New Roman"/>
                <w:sz w:val="28"/>
                <w:szCs w:val="28"/>
              </w:rPr>
            </w:pP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Прыжок в длину с 7-9 шагов разбега способом  "согнув ноги"</w:t>
            </w:r>
          </w:p>
        </w:tc>
        <w:tc>
          <w:tcPr>
            <w:tcW w:w="1620"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contextualSpacing/>
              <w:jc w:val="both"/>
              <w:rPr>
                <w:rFonts w:ascii="Calibri" w:eastAsia="Calibri" w:hAnsi="Calibri" w:cs="Times New Roman"/>
                <w:color w:val="000000"/>
                <w:sz w:val="28"/>
                <w:szCs w:val="28"/>
              </w:rPr>
            </w:pPr>
          </w:p>
        </w:tc>
      </w:tr>
      <w:tr w:rsidR="00666E79" w:rsidRPr="00666E79" w:rsidTr="00666E79">
        <w:trPr>
          <w:trHeight w:val="703"/>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10</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Метание теннисного мяча с места на дальность отскока от стены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p>
        </w:tc>
      </w:tr>
      <w:tr w:rsidR="00666E79" w:rsidRPr="00666E79" w:rsidTr="00666E79">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11</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Метание малого мяча с места на заданное расстояние; на дальность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600"/>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12</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Броски набивного мяча (2 кг) двумя руками из-за головы с положения сидя на полу, от груди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447"/>
        </w:trPr>
        <w:tc>
          <w:tcPr>
            <w:tcW w:w="9214" w:type="dxa"/>
            <w:gridSpan w:val="4"/>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b/>
                <w:sz w:val="28"/>
                <w:szCs w:val="28"/>
              </w:rPr>
            </w:pPr>
          </w:p>
          <w:p w:rsidR="00666E79" w:rsidRPr="00666E79" w:rsidRDefault="00666E79" w:rsidP="00666E79">
            <w:pPr>
              <w:spacing w:after="0" w:line="240" w:lineRule="auto"/>
              <w:rPr>
                <w:rFonts w:ascii="Times New Roman" w:eastAsia="Times New Roman" w:hAnsi="Times New Roman" w:cs="Times New Roman"/>
                <w:b/>
                <w:sz w:val="28"/>
                <w:szCs w:val="28"/>
              </w:rPr>
            </w:pPr>
            <w:r w:rsidRPr="00666E79">
              <w:rPr>
                <w:rFonts w:ascii="Times New Roman" w:eastAsia="Times New Roman" w:hAnsi="Times New Roman" w:cs="Times New Roman"/>
                <w:b/>
                <w:sz w:val="28"/>
                <w:szCs w:val="28"/>
              </w:rPr>
              <w:t xml:space="preserve">                                                                         </w:t>
            </w:r>
          </w:p>
          <w:p w:rsidR="00666E79" w:rsidRPr="00666E79" w:rsidRDefault="00666E79" w:rsidP="00666E79">
            <w:pPr>
              <w:spacing w:after="0" w:line="240" w:lineRule="auto"/>
              <w:rPr>
                <w:rFonts w:ascii="Times New Roman" w:eastAsia="Times New Roman" w:hAnsi="Times New Roman" w:cs="Times New Roman"/>
                <w:b/>
                <w:sz w:val="28"/>
                <w:szCs w:val="28"/>
              </w:rPr>
            </w:pPr>
          </w:p>
          <w:p w:rsidR="00666E79" w:rsidRPr="00666E79" w:rsidRDefault="00666E79" w:rsidP="00666E79">
            <w:pPr>
              <w:spacing w:after="0" w:line="240" w:lineRule="auto"/>
              <w:rPr>
                <w:rFonts w:ascii="Times New Roman" w:eastAsia="Times New Roman" w:hAnsi="Times New Roman" w:cs="Times New Roman"/>
                <w:b/>
                <w:sz w:val="28"/>
                <w:szCs w:val="28"/>
              </w:rPr>
            </w:pPr>
          </w:p>
          <w:p w:rsidR="00666E79" w:rsidRPr="00666E79" w:rsidRDefault="00666E79" w:rsidP="00666E79">
            <w:pPr>
              <w:spacing w:after="0" w:line="240" w:lineRule="auto"/>
              <w:rPr>
                <w:rFonts w:ascii="Times New Roman" w:eastAsia="Times New Roman" w:hAnsi="Times New Roman" w:cs="Times New Roman"/>
                <w:b/>
                <w:sz w:val="28"/>
                <w:szCs w:val="28"/>
              </w:rPr>
            </w:pPr>
          </w:p>
          <w:p w:rsidR="00666E79" w:rsidRPr="00666E79" w:rsidRDefault="00666E79" w:rsidP="00666E79">
            <w:pPr>
              <w:spacing w:after="0" w:line="240" w:lineRule="auto"/>
              <w:rPr>
                <w:rFonts w:ascii="Times New Roman" w:eastAsia="Times New Roman" w:hAnsi="Times New Roman" w:cs="Times New Roman"/>
                <w:b/>
                <w:sz w:val="28"/>
                <w:szCs w:val="28"/>
              </w:rPr>
            </w:pPr>
            <w:r w:rsidRPr="00666E79">
              <w:rPr>
                <w:rFonts w:ascii="Times New Roman" w:eastAsia="Times New Roman" w:hAnsi="Times New Roman" w:cs="Times New Roman"/>
                <w:b/>
                <w:sz w:val="28"/>
                <w:szCs w:val="28"/>
              </w:rPr>
              <w:t xml:space="preserve">                                          </w:t>
            </w:r>
          </w:p>
          <w:p w:rsidR="00666E79" w:rsidRPr="00666E79" w:rsidRDefault="00666E79" w:rsidP="00666E79">
            <w:pPr>
              <w:spacing w:after="0" w:line="240" w:lineRule="auto"/>
              <w:rPr>
                <w:rFonts w:ascii="Times New Roman" w:eastAsia="Times New Roman" w:hAnsi="Times New Roman" w:cs="Times New Roman"/>
                <w:b/>
                <w:sz w:val="28"/>
                <w:szCs w:val="28"/>
              </w:rPr>
            </w:pPr>
          </w:p>
          <w:p w:rsidR="00666E79" w:rsidRPr="00666E79" w:rsidRDefault="00666E79" w:rsidP="00666E79">
            <w:pPr>
              <w:spacing w:after="0" w:line="240" w:lineRule="auto"/>
              <w:rPr>
                <w:rFonts w:ascii="Times New Roman" w:eastAsia="Times New Roman" w:hAnsi="Times New Roman" w:cs="Times New Roman"/>
                <w:b/>
                <w:sz w:val="28"/>
                <w:szCs w:val="28"/>
              </w:rPr>
            </w:pPr>
          </w:p>
          <w:p w:rsidR="00666E79" w:rsidRPr="00666E79" w:rsidRDefault="00666E79" w:rsidP="00666E79">
            <w:pPr>
              <w:spacing w:after="0" w:line="240" w:lineRule="auto"/>
              <w:rPr>
                <w:rFonts w:ascii="Times New Roman" w:eastAsia="Times New Roman" w:hAnsi="Times New Roman" w:cs="Times New Roman"/>
                <w:b/>
                <w:sz w:val="28"/>
                <w:szCs w:val="28"/>
              </w:rPr>
            </w:pPr>
          </w:p>
          <w:p w:rsidR="00666E79" w:rsidRPr="00666E79" w:rsidRDefault="00666E79" w:rsidP="00666E79">
            <w:pPr>
              <w:spacing w:after="0" w:line="240" w:lineRule="auto"/>
              <w:rPr>
                <w:rFonts w:ascii="Times New Roman" w:eastAsia="Times New Roman" w:hAnsi="Times New Roman" w:cs="Times New Roman"/>
                <w:b/>
                <w:sz w:val="28"/>
                <w:szCs w:val="28"/>
              </w:rPr>
            </w:pPr>
          </w:p>
          <w:p w:rsidR="00666E79" w:rsidRPr="00666E79" w:rsidRDefault="00666E79" w:rsidP="00666E79">
            <w:pPr>
              <w:spacing w:after="0" w:line="240" w:lineRule="auto"/>
              <w:rPr>
                <w:rFonts w:ascii="Times New Roman" w:eastAsia="Calibri" w:hAnsi="Times New Roman" w:cs="Times New Roman"/>
                <w:b/>
                <w:sz w:val="28"/>
                <w:szCs w:val="28"/>
              </w:rPr>
            </w:pPr>
            <w:r w:rsidRPr="00666E79">
              <w:rPr>
                <w:rFonts w:ascii="Times New Roman" w:eastAsia="Times New Roman" w:hAnsi="Times New Roman" w:cs="Times New Roman"/>
                <w:b/>
                <w:sz w:val="28"/>
                <w:szCs w:val="28"/>
              </w:rPr>
              <w:t xml:space="preserve">                                             Спортивные игры. Баскетбол</w:t>
            </w:r>
          </w:p>
        </w:tc>
      </w:tr>
      <w:tr w:rsidR="00666E79" w:rsidRPr="00666E79" w:rsidTr="00666E79">
        <w:trPr>
          <w:trHeight w:val="1525"/>
        </w:trPr>
        <w:tc>
          <w:tcPr>
            <w:tcW w:w="676"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lastRenderedPageBreak/>
              <w:t>13</w:t>
            </w:r>
          </w:p>
          <w:p w:rsidR="00666E79" w:rsidRPr="00666E79" w:rsidRDefault="00666E79" w:rsidP="00666E79">
            <w:pPr>
              <w:jc w:val="center"/>
              <w:rPr>
                <w:rFonts w:ascii="Times New Roman" w:eastAsia="Calibri" w:hAnsi="Times New Roman" w:cs="Times New Roman"/>
                <w:sz w:val="28"/>
                <w:szCs w:val="28"/>
              </w:rPr>
            </w:pP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Техника безопасности на уроках спортивных игр. Стойка игрока, перемещение в стойке приставными шагами боком, лицом и спиной вперед</w:t>
            </w:r>
          </w:p>
        </w:tc>
        <w:tc>
          <w:tcPr>
            <w:tcW w:w="1620"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hd w:val="clear" w:color="auto" w:fill="FFFFFF"/>
              <w:tabs>
                <w:tab w:val="left" w:pos="5460"/>
              </w:tabs>
              <w:autoSpaceDE w:val="0"/>
              <w:autoSpaceDN w:val="0"/>
              <w:adjustRightInd w:val="0"/>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p w:rsidR="00666E79" w:rsidRPr="00666E79" w:rsidRDefault="00666E79" w:rsidP="00666E79">
            <w:pPr>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hd w:val="clear" w:color="auto" w:fill="FFFFFF"/>
              <w:tabs>
                <w:tab w:val="left" w:pos="5460"/>
              </w:tabs>
              <w:autoSpaceDE w:val="0"/>
              <w:autoSpaceDN w:val="0"/>
              <w:adjustRightInd w:val="0"/>
              <w:spacing w:after="0" w:line="240" w:lineRule="auto"/>
              <w:rPr>
                <w:rFonts w:ascii="Times New Roman" w:eastAsia="Calibri" w:hAnsi="Times New Roman" w:cs="Times New Roman"/>
                <w:color w:val="000000"/>
                <w:sz w:val="28"/>
                <w:szCs w:val="28"/>
              </w:rPr>
            </w:pPr>
          </w:p>
        </w:tc>
      </w:tr>
      <w:tr w:rsidR="00666E79" w:rsidRPr="00666E79" w:rsidTr="00666E79">
        <w:trPr>
          <w:trHeight w:val="1630"/>
        </w:trPr>
        <w:tc>
          <w:tcPr>
            <w:tcW w:w="676"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14</w:t>
            </w:r>
          </w:p>
          <w:p w:rsidR="00666E79" w:rsidRPr="00666E79" w:rsidRDefault="00666E79" w:rsidP="00666E79">
            <w:pPr>
              <w:jc w:val="center"/>
              <w:rPr>
                <w:rFonts w:ascii="Times New Roman" w:eastAsia="Calibri" w:hAnsi="Times New Roman" w:cs="Times New Roman"/>
                <w:sz w:val="28"/>
                <w:szCs w:val="28"/>
              </w:rPr>
            </w:pP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Остановка двумя шагами и прыжком. Повороты без мяча и с мячом. Комбинация из освоенных элементов техники передвижений (перемещение в стойке, остановка, поворот, ускорение)</w:t>
            </w:r>
          </w:p>
        </w:tc>
        <w:tc>
          <w:tcPr>
            <w:tcW w:w="1620" w:type="dxa"/>
            <w:tcBorders>
              <w:top w:val="single" w:sz="4" w:space="0" w:color="auto"/>
              <w:left w:val="single" w:sz="4" w:space="0" w:color="auto"/>
              <w:bottom w:val="single" w:sz="4" w:space="0" w:color="auto"/>
              <w:right w:val="single" w:sz="4" w:space="0" w:color="auto"/>
            </w:tcBorders>
            <w:vAlign w:val="center"/>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p w:rsidR="00666E79" w:rsidRPr="00666E79" w:rsidRDefault="00666E79" w:rsidP="00666E79">
            <w:pPr>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1900"/>
        </w:trPr>
        <w:tc>
          <w:tcPr>
            <w:tcW w:w="676"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15</w:t>
            </w:r>
          </w:p>
          <w:p w:rsidR="00666E79" w:rsidRPr="00666E79" w:rsidRDefault="00666E79" w:rsidP="00666E79">
            <w:pPr>
              <w:jc w:val="center"/>
              <w:rPr>
                <w:rFonts w:ascii="Times New Roman" w:eastAsia="Calibri" w:hAnsi="Times New Roman" w:cs="Times New Roman"/>
                <w:sz w:val="28"/>
                <w:szCs w:val="28"/>
              </w:rPr>
            </w:pP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 xml:space="preserve">Ведение мяча шагом, бегом, "змейкой", с </w:t>
            </w:r>
            <w:proofErr w:type="spellStart"/>
            <w:r w:rsidRPr="00666E79">
              <w:rPr>
                <w:rFonts w:ascii="Times New Roman" w:eastAsia="Times New Roman" w:hAnsi="Times New Roman" w:cs="Times New Roman"/>
                <w:sz w:val="28"/>
                <w:szCs w:val="28"/>
              </w:rPr>
              <w:t>обеганием</w:t>
            </w:r>
            <w:proofErr w:type="spellEnd"/>
            <w:r w:rsidRPr="00666E79">
              <w:rPr>
                <w:rFonts w:ascii="Times New Roman" w:eastAsia="Times New Roman" w:hAnsi="Times New Roman" w:cs="Times New Roman"/>
                <w:sz w:val="28"/>
                <w:szCs w:val="28"/>
              </w:rPr>
              <w:t xml:space="preserve"> стоек; по прямой, с изменением направления движения и скорости</w:t>
            </w:r>
          </w:p>
          <w:p w:rsidR="00666E79" w:rsidRPr="00666E79" w:rsidRDefault="00666E79" w:rsidP="00666E79">
            <w:pP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Ведение мяча в низкой, средней, высокой стойке на месте</w:t>
            </w:r>
          </w:p>
        </w:tc>
        <w:tc>
          <w:tcPr>
            <w:tcW w:w="1620"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p w:rsidR="00666E79" w:rsidRPr="00666E79" w:rsidRDefault="00666E79" w:rsidP="00666E79">
            <w:pPr>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r>
      <w:tr w:rsidR="00666E79" w:rsidRPr="00666E79" w:rsidTr="00666E79">
        <w:trPr>
          <w:trHeight w:val="1420"/>
        </w:trPr>
        <w:tc>
          <w:tcPr>
            <w:tcW w:w="676"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16</w:t>
            </w:r>
          </w:p>
          <w:p w:rsidR="00666E79" w:rsidRPr="00666E79" w:rsidRDefault="00666E79" w:rsidP="00666E79">
            <w:pPr>
              <w:jc w:val="center"/>
              <w:rPr>
                <w:rFonts w:ascii="Times New Roman" w:eastAsia="Calibri" w:hAnsi="Times New Roman" w:cs="Times New Roman"/>
                <w:sz w:val="28"/>
                <w:szCs w:val="28"/>
              </w:rPr>
            </w:pP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Передача мяча двумя руками от груди на месте и в движении</w:t>
            </w:r>
          </w:p>
          <w:p w:rsidR="00666E79" w:rsidRPr="00666E79" w:rsidRDefault="00666E79" w:rsidP="00666E79">
            <w:pP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Передача мяча одной рукой от плеча на месте. Передача мяча двумя руками с отскоком от пола</w:t>
            </w:r>
          </w:p>
        </w:tc>
        <w:tc>
          <w:tcPr>
            <w:tcW w:w="1620"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p w:rsidR="00666E79" w:rsidRPr="00666E79" w:rsidRDefault="00666E79" w:rsidP="00666E79">
            <w:pPr>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r>
      <w:tr w:rsidR="00666E79" w:rsidRPr="00666E79" w:rsidTr="00666E79">
        <w:trPr>
          <w:trHeight w:val="987"/>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17</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Броски одной и двумя руками с места и в движении (после ведения, после ловли) без сопротивления защитника. Максимальное расстояние до корзины 3,60 м</w:t>
            </w:r>
          </w:p>
        </w:tc>
        <w:tc>
          <w:tcPr>
            <w:tcW w:w="1620"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r>
      <w:tr w:rsidR="00666E79" w:rsidRPr="00666E79" w:rsidTr="00666E79">
        <w:trPr>
          <w:trHeight w:val="985"/>
        </w:trPr>
        <w:tc>
          <w:tcPr>
            <w:tcW w:w="676"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18</w:t>
            </w:r>
          </w:p>
          <w:p w:rsidR="00666E79" w:rsidRPr="00666E79" w:rsidRDefault="00666E79" w:rsidP="00666E79">
            <w:pPr>
              <w:jc w:val="center"/>
              <w:rPr>
                <w:rFonts w:ascii="Times New Roman" w:eastAsia="Calibri" w:hAnsi="Times New Roman" w:cs="Times New Roman"/>
                <w:sz w:val="28"/>
                <w:szCs w:val="28"/>
              </w:rPr>
            </w:pP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Вырывание и выбивание мяча</w:t>
            </w:r>
          </w:p>
          <w:p w:rsidR="00666E79" w:rsidRPr="00666E79" w:rsidRDefault="00666E79" w:rsidP="00666E79">
            <w:pP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Игра по упрощенным правилам</w:t>
            </w:r>
          </w:p>
        </w:tc>
        <w:tc>
          <w:tcPr>
            <w:tcW w:w="1620"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p w:rsidR="00666E79" w:rsidRPr="00666E79" w:rsidRDefault="00666E79" w:rsidP="00666E79">
            <w:pPr>
              <w:jc w:val="both"/>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r>
      <w:tr w:rsidR="00666E79" w:rsidRPr="00666E79" w:rsidTr="00666E79">
        <w:tc>
          <w:tcPr>
            <w:tcW w:w="9214" w:type="dxa"/>
            <w:gridSpan w:val="4"/>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b/>
                <w:sz w:val="28"/>
                <w:szCs w:val="28"/>
              </w:rPr>
            </w:pPr>
            <w:r w:rsidRPr="00666E79">
              <w:rPr>
                <w:rFonts w:ascii="Times New Roman" w:eastAsia="Times New Roman" w:hAnsi="Times New Roman" w:cs="Times New Roman"/>
                <w:b/>
                <w:sz w:val="28"/>
                <w:szCs w:val="28"/>
              </w:rPr>
              <w:t>Гимнастика с основами акробатики</w:t>
            </w:r>
          </w:p>
        </w:tc>
      </w:tr>
      <w:tr w:rsidR="00666E79" w:rsidRPr="00666E79" w:rsidTr="00666E79">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19</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 xml:space="preserve">Техника безопасности на уроках гимнастики. </w:t>
            </w:r>
            <w:r w:rsidRPr="00666E79">
              <w:rPr>
                <w:rFonts w:ascii="Times New Roman" w:eastAsia="Times New Roman" w:hAnsi="Times New Roman" w:cs="Times New Roman"/>
                <w:iCs/>
                <w:sz w:val="28"/>
                <w:szCs w:val="28"/>
              </w:rPr>
              <w:t xml:space="preserve">Физическая подготовка и её связь с укреплением здоровья, развитием физических качеств. </w:t>
            </w:r>
            <w:r w:rsidRPr="00666E79">
              <w:rPr>
                <w:rFonts w:ascii="Times New Roman" w:eastAsia="Times New Roman" w:hAnsi="Times New Roman" w:cs="Times New Roman"/>
                <w:sz w:val="28"/>
                <w:szCs w:val="28"/>
              </w:rPr>
              <w:t>Построение и перестроение на месте.</w:t>
            </w:r>
            <w:r w:rsidRPr="00666E79">
              <w:rPr>
                <w:rFonts w:ascii="Times New Roman" w:eastAsia="Calibri" w:hAnsi="Times New Roman" w:cs="Times New Roman"/>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before="100" w:beforeAutospacing="1" w:after="0" w:line="240" w:lineRule="auto"/>
              <w:contextualSpacing/>
              <w:rPr>
                <w:rFonts w:ascii="Times New Roman" w:eastAsia="Times New Roman" w:hAnsi="Times New Roman" w:cs="Times New Roman"/>
                <w:sz w:val="28"/>
                <w:szCs w:val="28"/>
              </w:rPr>
            </w:pPr>
            <w:r w:rsidRPr="00666E79">
              <w:rPr>
                <w:rFonts w:ascii="Times New Roman" w:eastAsia="Times New Roman"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before="100" w:beforeAutospacing="1" w:after="0" w:line="240" w:lineRule="auto"/>
              <w:contextualSpacing/>
              <w:rPr>
                <w:rFonts w:ascii="Times New Roman" w:eastAsia="Times New Roman" w:hAnsi="Times New Roman" w:cs="Times New Roman"/>
                <w:color w:val="000000"/>
                <w:sz w:val="28"/>
                <w:szCs w:val="28"/>
              </w:rPr>
            </w:pPr>
          </w:p>
        </w:tc>
      </w:tr>
      <w:tr w:rsidR="00666E79" w:rsidRPr="00666E79" w:rsidTr="00666E79">
        <w:trPr>
          <w:trHeight w:val="708"/>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lastRenderedPageBreak/>
              <w:t>20</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Строевой шаг; размыкание и смыкание.</w:t>
            </w:r>
          </w:p>
          <w:p w:rsidR="00666E79" w:rsidRPr="00666E79" w:rsidRDefault="00666E79" w:rsidP="00666E79">
            <w:pPr>
              <w:spacing w:after="0" w:line="240" w:lineRule="auto"/>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Calibri"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580"/>
        </w:trPr>
        <w:tc>
          <w:tcPr>
            <w:tcW w:w="676" w:type="dxa"/>
            <w:vMerge w:val="restart"/>
            <w:tcBorders>
              <w:top w:val="single" w:sz="4" w:space="0" w:color="auto"/>
              <w:left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21-22</w:t>
            </w:r>
          </w:p>
          <w:p w:rsidR="00666E79" w:rsidRPr="00666E79" w:rsidRDefault="00666E79" w:rsidP="00666E79">
            <w:pPr>
              <w:jc w:val="center"/>
              <w:rPr>
                <w:rFonts w:ascii="Times New Roman" w:eastAsia="Calibri" w:hAnsi="Times New Roman" w:cs="Times New Roman"/>
                <w:sz w:val="28"/>
                <w:szCs w:val="28"/>
              </w:rPr>
            </w:pPr>
          </w:p>
        </w:tc>
        <w:tc>
          <w:tcPr>
            <w:tcW w:w="5554" w:type="dxa"/>
            <w:vMerge w:val="restart"/>
            <w:tcBorders>
              <w:top w:val="single" w:sz="4" w:space="0" w:color="auto"/>
              <w:left w:val="single" w:sz="4" w:space="0" w:color="auto"/>
              <w:right w:val="single" w:sz="4" w:space="0" w:color="auto"/>
            </w:tcBorders>
            <w:hideMark/>
          </w:tcPr>
          <w:p w:rsidR="00666E79" w:rsidRP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Два кувырка вперед слитно</w:t>
            </w:r>
          </w:p>
        </w:tc>
        <w:tc>
          <w:tcPr>
            <w:tcW w:w="1620" w:type="dxa"/>
            <w:vMerge w:val="restart"/>
            <w:tcBorders>
              <w:top w:val="single" w:sz="4" w:space="0" w:color="auto"/>
              <w:left w:val="single" w:sz="4" w:space="0" w:color="auto"/>
              <w:right w:val="single" w:sz="4" w:space="0" w:color="auto"/>
            </w:tcBorders>
            <w:hideMark/>
          </w:tcPr>
          <w:p w:rsidR="00666E79" w:rsidRPr="00666E79" w:rsidRDefault="00666E79" w:rsidP="00666E79">
            <w:p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666E79">
              <w:rPr>
                <w:rFonts w:ascii="Times New Roman" w:eastAsia="Calibri" w:hAnsi="Times New Roman" w:cs="Times New Roman"/>
                <w:sz w:val="28"/>
                <w:szCs w:val="28"/>
              </w:rPr>
              <w:t>2</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p>
        </w:tc>
      </w:tr>
      <w:tr w:rsidR="00666E79" w:rsidRPr="00666E79" w:rsidTr="00666E79">
        <w:trPr>
          <w:trHeight w:val="630"/>
        </w:trPr>
        <w:tc>
          <w:tcPr>
            <w:tcW w:w="676" w:type="dxa"/>
            <w:vMerge/>
            <w:tcBorders>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Times New Roman" w:hAnsi="Times New Roman" w:cs="Times New Roman"/>
                <w:sz w:val="28"/>
                <w:szCs w:val="28"/>
              </w:rPr>
            </w:pPr>
          </w:p>
        </w:tc>
        <w:tc>
          <w:tcPr>
            <w:tcW w:w="5554" w:type="dxa"/>
            <w:vMerge/>
            <w:tcBorders>
              <w:left w:val="single" w:sz="4" w:space="0" w:color="auto"/>
              <w:bottom w:val="single" w:sz="4" w:space="0" w:color="auto"/>
              <w:right w:val="single" w:sz="4" w:space="0" w:color="auto"/>
            </w:tcBorders>
          </w:tcPr>
          <w:p w:rsidR="00666E79" w:rsidRP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
        </w:tc>
        <w:tc>
          <w:tcPr>
            <w:tcW w:w="1620" w:type="dxa"/>
            <w:vMerge/>
            <w:tcBorders>
              <w:left w:val="single" w:sz="4" w:space="0" w:color="auto"/>
              <w:bottom w:val="single" w:sz="4" w:space="0" w:color="auto"/>
              <w:right w:val="single" w:sz="4" w:space="0" w:color="auto"/>
            </w:tcBorders>
          </w:tcPr>
          <w:p w:rsidR="00666E79" w:rsidRPr="00666E79" w:rsidRDefault="00666E79" w:rsidP="00666E79">
            <w:pPr>
              <w:shd w:val="clear" w:color="auto" w:fill="FFFFFF"/>
              <w:autoSpaceDE w:val="0"/>
              <w:autoSpaceDN w:val="0"/>
              <w:adjustRightInd w:val="0"/>
              <w:spacing w:after="0" w:line="240" w:lineRule="auto"/>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p>
        </w:tc>
      </w:tr>
      <w:tr w:rsidR="00666E79" w:rsidRPr="00666E79" w:rsidTr="00666E79">
        <w:trPr>
          <w:trHeight w:val="640"/>
        </w:trPr>
        <w:tc>
          <w:tcPr>
            <w:tcW w:w="676"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23</w:t>
            </w:r>
          </w:p>
        </w:tc>
        <w:tc>
          <w:tcPr>
            <w:tcW w:w="5554"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666E79">
              <w:rPr>
                <w:rFonts w:ascii="Times New Roman" w:eastAsia="Times New Roman" w:hAnsi="Times New Roman" w:cs="Times New Roman"/>
                <w:sz w:val="28"/>
                <w:szCs w:val="28"/>
              </w:rPr>
              <w:t>"мост" и положения стоя с помощью.</w:t>
            </w:r>
          </w:p>
          <w:p w:rsidR="00666E79" w:rsidRPr="00666E79" w:rsidRDefault="00666E79" w:rsidP="00666E79">
            <w:pPr>
              <w:spacing w:after="0" w:line="240" w:lineRule="auto"/>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Calibri" w:hAnsi="Times New Roman" w:cs="Times New Roman"/>
                <w:sz w:val="28"/>
                <w:szCs w:val="28"/>
              </w:rPr>
              <w:t>1</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600"/>
        </w:trPr>
        <w:tc>
          <w:tcPr>
            <w:tcW w:w="676" w:type="dxa"/>
            <w:vMerge w:val="restart"/>
            <w:tcBorders>
              <w:top w:val="nil"/>
              <w:left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24-25</w:t>
            </w:r>
          </w:p>
          <w:p w:rsidR="00666E79" w:rsidRPr="00666E79" w:rsidRDefault="00666E79" w:rsidP="00666E79">
            <w:pPr>
              <w:jc w:val="center"/>
              <w:rPr>
                <w:rFonts w:ascii="Times New Roman" w:eastAsia="Calibri" w:hAnsi="Times New Roman" w:cs="Times New Roman"/>
                <w:sz w:val="28"/>
                <w:szCs w:val="28"/>
              </w:rPr>
            </w:pPr>
          </w:p>
        </w:tc>
        <w:tc>
          <w:tcPr>
            <w:tcW w:w="5554" w:type="dxa"/>
            <w:vMerge w:val="restart"/>
            <w:tcBorders>
              <w:top w:val="single" w:sz="4" w:space="0" w:color="auto"/>
              <w:left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Акробатическая комбинация</w:t>
            </w:r>
          </w:p>
        </w:tc>
        <w:tc>
          <w:tcPr>
            <w:tcW w:w="1620" w:type="dxa"/>
            <w:vMerge w:val="restart"/>
            <w:tcBorders>
              <w:top w:val="single" w:sz="4" w:space="0" w:color="auto"/>
              <w:left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Calibri" w:hAnsi="Times New Roman" w:cs="Times New Roman"/>
                <w:sz w:val="28"/>
                <w:szCs w:val="28"/>
              </w:rPr>
              <w:t>2</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604"/>
        </w:trPr>
        <w:tc>
          <w:tcPr>
            <w:tcW w:w="676" w:type="dxa"/>
            <w:vMerge/>
            <w:tcBorders>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Times New Roman" w:hAnsi="Times New Roman" w:cs="Times New Roman"/>
                <w:sz w:val="28"/>
                <w:szCs w:val="28"/>
              </w:rPr>
            </w:pPr>
          </w:p>
        </w:tc>
        <w:tc>
          <w:tcPr>
            <w:tcW w:w="5554" w:type="dxa"/>
            <w:vMerge/>
            <w:tcBorders>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Times New Roman" w:hAnsi="Times New Roman" w:cs="Times New Roman"/>
                <w:sz w:val="28"/>
                <w:szCs w:val="28"/>
              </w:rPr>
            </w:pPr>
          </w:p>
        </w:tc>
        <w:tc>
          <w:tcPr>
            <w:tcW w:w="1620" w:type="dxa"/>
            <w:vMerge/>
            <w:tcBorders>
              <w:left w:val="single" w:sz="4" w:space="0" w:color="auto"/>
              <w:bottom w:val="single" w:sz="4" w:space="0" w:color="auto"/>
              <w:right w:val="single" w:sz="4" w:space="0" w:color="auto"/>
            </w:tcBorders>
            <w:vAlign w:val="center"/>
          </w:tcPr>
          <w:p w:rsidR="00666E79" w:rsidRPr="00666E79" w:rsidRDefault="00666E79" w:rsidP="00666E79">
            <w:pPr>
              <w:spacing w:after="0" w:line="240" w:lineRule="auto"/>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594"/>
        </w:trPr>
        <w:tc>
          <w:tcPr>
            <w:tcW w:w="676" w:type="dxa"/>
            <w:vMerge w:val="restart"/>
            <w:tcBorders>
              <w:top w:val="single" w:sz="4" w:space="0" w:color="auto"/>
              <w:left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26-27</w:t>
            </w:r>
          </w:p>
          <w:p w:rsidR="00666E79" w:rsidRPr="00666E79" w:rsidRDefault="00666E79" w:rsidP="00666E79">
            <w:pPr>
              <w:jc w:val="center"/>
              <w:rPr>
                <w:rFonts w:ascii="Times New Roman" w:eastAsia="Calibri" w:hAnsi="Times New Roman" w:cs="Times New Roman"/>
                <w:sz w:val="28"/>
                <w:szCs w:val="28"/>
              </w:rPr>
            </w:pPr>
          </w:p>
        </w:tc>
        <w:tc>
          <w:tcPr>
            <w:tcW w:w="5554" w:type="dxa"/>
            <w:vMerge w:val="restart"/>
            <w:tcBorders>
              <w:top w:val="single" w:sz="4" w:space="0" w:color="auto"/>
              <w:left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Ритмическая гимнастика</w:t>
            </w:r>
          </w:p>
        </w:tc>
        <w:tc>
          <w:tcPr>
            <w:tcW w:w="1620" w:type="dxa"/>
            <w:vMerge w:val="restart"/>
            <w:tcBorders>
              <w:top w:val="single" w:sz="4" w:space="0" w:color="auto"/>
              <w:left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Calibri" w:hAnsi="Times New Roman" w:cs="Times New Roman"/>
                <w:sz w:val="28"/>
                <w:szCs w:val="28"/>
              </w:rPr>
              <w:t>2</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sz w:val="28"/>
                <w:szCs w:val="28"/>
              </w:rPr>
            </w:pPr>
          </w:p>
        </w:tc>
      </w:tr>
      <w:tr w:rsidR="00666E79" w:rsidRPr="00666E79" w:rsidTr="00666E79">
        <w:trPr>
          <w:trHeight w:val="610"/>
        </w:trPr>
        <w:tc>
          <w:tcPr>
            <w:tcW w:w="676" w:type="dxa"/>
            <w:vMerge/>
            <w:tcBorders>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Times New Roman" w:hAnsi="Times New Roman" w:cs="Times New Roman"/>
                <w:sz w:val="28"/>
                <w:szCs w:val="28"/>
              </w:rPr>
            </w:pPr>
          </w:p>
        </w:tc>
        <w:tc>
          <w:tcPr>
            <w:tcW w:w="5554" w:type="dxa"/>
            <w:vMerge/>
            <w:tcBorders>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Times New Roman" w:hAnsi="Times New Roman" w:cs="Times New Roman"/>
                <w:sz w:val="28"/>
                <w:szCs w:val="28"/>
              </w:rPr>
            </w:pPr>
          </w:p>
        </w:tc>
        <w:tc>
          <w:tcPr>
            <w:tcW w:w="1620" w:type="dxa"/>
            <w:vMerge/>
            <w:tcBorders>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sz w:val="28"/>
                <w:szCs w:val="28"/>
              </w:rPr>
            </w:pPr>
          </w:p>
        </w:tc>
      </w:tr>
      <w:tr w:rsidR="00666E79" w:rsidRPr="00666E79" w:rsidTr="00666E79">
        <w:trPr>
          <w:trHeight w:val="630"/>
        </w:trPr>
        <w:tc>
          <w:tcPr>
            <w:tcW w:w="676" w:type="dxa"/>
            <w:vMerge w:val="restart"/>
            <w:tcBorders>
              <w:top w:val="single" w:sz="4" w:space="0" w:color="auto"/>
              <w:left w:val="single" w:sz="4" w:space="0" w:color="auto"/>
              <w:right w:val="single" w:sz="4" w:space="0" w:color="auto"/>
            </w:tcBorders>
            <w:hideMark/>
          </w:tcPr>
          <w:p w:rsidR="00666E79" w:rsidRPr="00666E79" w:rsidRDefault="00666E79" w:rsidP="00666E79">
            <w:pPr>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28-29</w:t>
            </w:r>
          </w:p>
        </w:tc>
        <w:tc>
          <w:tcPr>
            <w:tcW w:w="5554" w:type="dxa"/>
            <w:vMerge w:val="restart"/>
            <w:tcBorders>
              <w:top w:val="single" w:sz="4" w:space="0" w:color="auto"/>
              <w:left w:val="single" w:sz="4" w:space="0" w:color="auto"/>
              <w:right w:val="single" w:sz="4" w:space="0" w:color="auto"/>
            </w:tcBorders>
            <w:hideMark/>
          </w:tcPr>
          <w:p w:rsidR="00666E79" w:rsidRPr="00666E79" w:rsidRDefault="00666E79" w:rsidP="00666E79">
            <w:pPr>
              <w:spacing w:after="0" w:line="240" w:lineRule="auto"/>
              <w:rPr>
                <w:rFonts w:ascii="Times New Roman" w:eastAsia="Times New Roman" w:hAnsi="Times New Roman" w:cs="Times New Roman"/>
                <w:sz w:val="28"/>
                <w:szCs w:val="28"/>
              </w:rPr>
            </w:pPr>
            <w:r w:rsidRPr="00666E79">
              <w:rPr>
                <w:rFonts w:ascii="Times New Roman" w:eastAsia="Times New Roman" w:hAnsi="Times New Roman" w:cs="Times New Roman"/>
                <w:sz w:val="28"/>
                <w:szCs w:val="28"/>
              </w:rPr>
              <w:t>Опорный прыжок</w:t>
            </w:r>
          </w:p>
          <w:p w:rsidR="00666E79" w:rsidRPr="00666E79" w:rsidRDefault="00666E79" w:rsidP="00666E79">
            <w:pPr>
              <w:spacing w:after="0" w:line="240" w:lineRule="auto"/>
              <w:rPr>
                <w:rFonts w:ascii="Times New Roman" w:eastAsia="Calibri" w:hAnsi="Times New Roman" w:cs="Times New Roman"/>
                <w:sz w:val="28"/>
                <w:szCs w:val="28"/>
              </w:rPr>
            </w:pPr>
          </w:p>
        </w:tc>
        <w:tc>
          <w:tcPr>
            <w:tcW w:w="1620" w:type="dxa"/>
            <w:vMerge w:val="restart"/>
            <w:tcBorders>
              <w:top w:val="single" w:sz="4" w:space="0" w:color="auto"/>
              <w:left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r w:rsidRPr="00666E79">
              <w:rPr>
                <w:rFonts w:ascii="Times New Roman" w:eastAsia="Times New Roman" w:hAnsi="Times New Roman" w:cs="Times New Roman"/>
                <w:sz w:val="28"/>
                <w:szCs w:val="28"/>
              </w:rPr>
              <w:t>2</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r>
      <w:tr w:rsidR="00666E79" w:rsidRPr="00666E79" w:rsidTr="00666E79">
        <w:trPr>
          <w:trHeight w:val="570"/>
        </w:trPr>
        <w:tc>
          <w:tcPr>
            <w:tcW w:w="676" w:type="dxa"/>
            <w:vMerge/>
            <w:tcBorders>
              <w:left w:val="single" w:sz="4" w:space="0" w:color="auto"/>
              <w:bottom w:val="single" w:sz="4" w:space="0" w:color="auto"/>
              <w:right w:val="single" w:sz="4" w:space="0" w:color="auto"/>
            </w:tcBorders>
          </w:tcPr>
          <w:p w:rsidR="00666E79" w:rsidRPr="00666E79" w:rsidRDefault="00666E79" w:rsidP="00666E79">
            <w:pPr>
              <w:jc w:val="center"/>
              <w:rPr>
                <w:rFonts w:ascii="Times New Roman" w:eastAsia="Times New Roman" w:hAnsi="Times New Roman" w:cs="Times New Roman"/>
                <w:sz w:val="28"/>
                <w:szCs w:val="28"/>
              </w:rPr>
            </w:pPr>
          </w:p>
        </w:tc>
        <w:tc>
          <w:tcPr>
            <w:tcW w:w="5554" w:type="dxa"/>
            <w:vMerge/>
            <w:tcBorders>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Times New Roman" w:hAnsi="Times New Roman" w:cs="Times New Roman"/>
                <w:sz w:val="28"/>
                <w:szCs w:val="28"/>
              </w:rPr>
            </w:pPr>
          </w:p>
        </w:tc>
        <w:tc>
          <w:tcPr>
            <w:tcW w:w="1620" w:type="dxa"/>
            <w:vMerge/>
            <w:tcBorders>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Times New Roman"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r>
      <w:tr w:rsidR="00666E79" w:rsidRPr="00666E79" w:rsidTr="00666E79">
        <w:trPr>
          <w:trHeight w:val="660"/>
        </w:trPr>
        <w:tc>
          <w:tcPr>
            <w:tcW w:w="676" w:type="dxa"/>
            <w:vMerge w:val="restart"/>
            <w:tcBorders>
              <w:top w:val="single" w:sz="4" w:space="0" w:color="auto"/>
              <w:left w:val="single" w:sz="4" w:space="0" w:color="auto"/>
              <w:right w:val="single" w:sz="4" w:space="0" w:color="auto"/>
            </w:tcBorders>
          </w:tcPr>
          <w:p w:rsidR="00666E79" w:rsidRPr="00666E79" w:rsidRDefault="00666E79" w:rsidP="00666E79">
            <w:pPr>
              <w:jc w:val="center"/>
              <w:rPr>
                <w:rFonts w:ascii="Times New Roman" w:eastAsia="Times New Roman" w:hAnsi="Times New Roman" w:cs="Times New Roman"/>
                <w:sz w:val="28"/>
                <w:szCs w:val="28"/>
              </w:rPr>
            </w:pPr>
            <w:r w:rsidRPr="00666E79">
              <w:rPr>
                <w:rFonts w:ascii="Times New Roman" w:eastAsia="Times New Roman" w:hAnsi="Times New Roman" w:cs="Times New Roman"/>
                <w:sz w:val="28"/>
                <w:szCs w:val="28"/>
              </w:rPr>
              <w:t xml:space="preserve">30-32       </w:t>
            </w:r>
          </w:p>
        </w:tc>
        <w:tc>
          <w:tcPr>
            <w:tcW w:w="5554" w:type="dxa"/>
            <w:vMerge w:val="restart"/>
            <w:tcBorders>
              <w:top w:val="single" w:sz="4" w:space="0" w:color="auto"/>
              <w:left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 xml:space="preserve">  Передвижения ходьбой, приставными шагами. Повороты на месте, наклон вперед, стойка на коленях с опорой на руки, спрыгивание и соскок (вперед, прогнувшись)(девочки) на гимнастическом бревне</w:t>
            </w:r>
          </w:p>
          <w:p w:rsidR="00666E79" w:rsidRPr="00666E79" w:rsidRDefault="00666E79" w:rsidP="00666E79">
            <w:pPr>
              <w:spacing w:after="0" w:line="240" w:lineRule="auto"/>
              <w:rPr>
                <w:rFonts w:ascii="Times New Roman" w:eastAsia="Times New Roman" w:hAnsi="Times New Roman" w:cs="Times New Roman"/>
                <w:sz w:val="28"/>
                <w:szCs w:val="28"/>
              </w:rPr>
            </w:pPr>
          </w:p>
        </w:tc>
        <w:tc>
          <w:tcPr>
            <w:tcW w:w="1620" w:type="dxa"/>
            <w:vMerge w:val="restart"/>
            <w:tcBorders>
              <w:top w:val="single" w:sz="4" w:space="0" w:color="auto"/>
              <w:left w:val="single" w:sz="4" w:space="0" w:color="auto"/>
              <w:right w:val="single" w:sz="4" w:space="0" w:color="auto"/>
            </w:tcBorders>
          </w:tcPr>
          <w:p w:rsidR="00666E79" w:rsidRPr="00666E79" w:rsidRDefault="00666E79" w:rsidP="00666E79">
            <w:pPr>
              <w:spacing w:after="0" w:line="240" w:lineRule="auto"/>
              <w:jc w:val="both"/>
              <w:rPr>
                <w:rFonts w:ascii="Times New Roman" w:eastAsia="Times New Roman" w:hAnsi="Times New Roman" w:cs="Times New Roman"/>
                <w:sz w:val="28"/>
                <w:szCs w:val="28"/>
              </w:rPr>
            </w:pPr>
            <w:r w:rsidRPr="00666E79">
              <w:rPr>
                <w:rFonts w:ascii="Times New Roman" w:eastAsia="Times New Roman" w:hAnsi="Times New Roman" w:cs="Times New Roman"/>
                <w:sz w:val="28"/>
                <w:szCs w:val="28"/>
              </w:rPr>
              <w:t>3</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r>
      <w:tr w:rsidR="00666E79" w:rsidRPr="00666E79" w:rsidTr="00666E79">
        <w:trPr>
          <w:trHeight w:val="820"/>
        </w:trPr>
        <w:tc>
          <w:tcPr>
            <w:tcW w:w="676" w:type="dxa"/>
            <w:vMerge/>
            <w:tcBorders>
              <w:left w:val="single" w:sz="4" w:space="0" w:color="auto"/>
              <w:right w:val="single" w:sz="4" w:space="0" w:color="auto"/>
            </w:tcBorders>
          </w:tcPr>
          <w:p w:rsidR="00666E79" w:rsidRPr="00666E79" w:rsidRDefault="00666E79" w:rsidP="00666E79">
            <w:pPr>
              <w:jc w:val="center"/>
              <w:rPr>
                <w:rFonts w:ascii="Times New Roman" w:eastAsia="Times New Roman" w:hAnsi="Times New Roman" w:cs="Times New Roman"/>
                <w:sz w:val="28"/>
                <w:szCs w:val="28"/>
              </w:rPr>
            </w:pPr>
          </w:p>
        </w:tc>
        <w:tc>
          <w:tcPr>
            <w:tcW w:w="5554" w:type="dxa"/>
            <w:vMerge/>
            <w:tcBorders>
              <w:left w:val="single" w:sz="4" w:space="0" w:color="auto"/>
              <w:right w:val="single" w:sz="4" w:space="0" w:color="auto"/>
            </w:tcBorders>
          </w:tcPr>
          <w:p w:rsidR="00666E79" w:rsidRPr="00666E79" w:rsidRDefault="00666E79" w:rsidP="00666E79">
            <w:pPr>
              <w:spacing w:after="0" w:line="240" w:lineRule="auto"/>
              <w:rPr>
                <w:rFonts w:ascii="Times New Roman" w:eastAsia="Times New Roman" w:hAnsi="Times New Roman" w:cs="Times New Roman"/>
                <w:sz w:val="28"/>
                <w:szCs w:val="28"/>
              </w:rPr>
            </w:pPr>
          </w:p>
        </w:tc>
        <w:tc>
          <w:tcPr>
            <w:tcW w:w="1620" w:type="dxa"/>
            <w:vMerge/>
            <w:tcBorders>
              <w:left w:val="single" w:sz="4" w:space="0" w:color="auto"/>
              <w:right w:val="single" w:sz="4" w:space="0" w:color="auto"/>
            </w:tcBorders>
          </w:tcPr>
          <w:p w:rsidR="00666E79" w:rsidRPr="00666E79" w:rsidRDefault="00666E79" w:rsidP="00666E79">
            <w:pPr>
              <w:spacing w:after="0" w:line="240" w:lineRule="auto"/>
              <w:jc w:val="both"/>
              <w:rPr>
                <w:rFonts w:ascii="Times New Roman" w:eastAsia="Times New Roman"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r>
      <w:tr w:rsidR="00666E79" w:rsidRPr="00666E79" w:rsidTr="00666E79">
        <w:trPr>
          <w:trHeight w:val="760"/>
        </w:trPr>
        <w:tc>
          <w:tcPr>
            <w:tcW w:w="676" w:type="dxa"/>
            <w:vMerge/>
            <w:tcBorders>
              <w:left w:val="single" w:sz="4" w:space="0" w:color="auto"/>
              <w:bottom w:val="single" w:sz="4" w:space="0" w:color="auto"/>
              <w:right w:val="single" w:sz="4" w:space="0" w:color="auto"/>
            </w:tcBorders>
          </w:tcPr>
          <w:p w:rsidR="00666E79" w:rsidRPr="00666E79" w:rsidRDefault="00666E79" w:rsidP="00666E79">
            <w:pPr>
              <w:jc w:val="center"/>
              <w:rPr>
                <w:rFonts w:ascii="Times New Roman" w:eastAsia="Times New Roman" w:hAnsi="Times New Roman" w:cs="Times New Roman"/>
                <w:sz w:val="28"/>
                <w:szCs w:val="28"/>
              </w:rPr>
            </w:pPr>
          </w:p>
        </w:tc>
        <w:tc>
          <w:tcPr>
            <w:tcW w:w="5554" w:type="dxa"/>
            <w:vMerge/>
            <w:tcBorders>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Times New Roman" w:hAnsi="Times New Roman" w:cs="Times New Roman"/>
                <w:sz w:val="28"/>
                <w:szCs w:val="28"/>
              </w:rPr>
            </w:pPr>
          </w:p>
        </w:tc>
        <w:tc>
          <w:tcPr>
            <w:tcW w:w="1620" w:type="dxa"/>
            <w:vMerge/>
            <w:tcBorders>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Times New Roman"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r>
      <w:tr w:rsidR="00666E79" w:rsidRPr="00666E79" w:rsidTr="00666E79">
        <w:tc>
          <w:tcPr>
            <w:tcW w:w="9214" w:type="dxa"/>
            <w:gridSpan w:val="4"/>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contextualSpacing/>
              <w:jc w:val="center"/>
              <w:rPr>
                <w:rFonts w:ascii="Bauhaus 93" w:eastAsia="Calibri" w:hAnsi="Bauhaus 93" w:cs="Times New Roman"/>
                <w:b/>
                <w:sz w:val="28"/>
                <w:szCs w:val="28"/>
              </w:rPr>
            </w:pPr>
            <w:r w:rsidRPr="00666E79">
              <w:rPr>
                <w:rFonts w:ascii="Times New Roman" w:eastAsia="Times New Roman" w:hAnsi="Times New Roman" w:cs="Times New Roman"/>
                <w:b/>
                <w:sz w:val="28"/>
                <w:szCs w:val="28"/>
              </w:rPr>
              <w:t>Лыжная</w:t>
            </w:r>
            <w:r w:rsidRPr="00666E79">
              <w:rPr>
                <w:rFonts w:ascii="Bauhaus 93" w:eastAsia="Times New Roman" w:hAnsi="Bauhaus 93" w:cs="Times New Roman"/>
                <w:b/>
                <w:sz w:val="28"/>
                <w:szCs w:val="28"/>
              </w:rPr>
              <w:t xml:space="preserve"> </w:t>
            </w:r>
            <w:r w:rsidRPr="00666E79">
              <w:rPr>
                <w:rFonts w:ascii="Times New Roman" w:eastAsia="Times New Roman" w:hAnsi="Times New Roman" w:cs="Times New Roman"/>
                <w:b/>
                <w:sz w:val="28"/>
                <w:szCs w:val="28"/>
              </w:rPr>
              <w:t>подготовка</w:t>
            </w:r>
            <w:r w:rsidRPr="00666E79">
              <w:rPr>
                <w:rFonts w:ascii="Bauhaus 93" w:eastAsia="Times New Roman" w:hAnsi="Bauhaus 93" w:cs="Times New Roman"/>
                <w:b/>
                <w:sz w:val="28"/>
                <w:szCs w:val="28"/>
              </w:rPr>
              <w:t xml:space="preserve"> (</w:t>
            </w:r>
            <w:r w:rsidRPr="00666E79">
              <w:rPr>
                <w:rFonts w:ascii="Times New Roman" w:eastAsia="Times New Roman" w:hAnsi="Times New Roman" w:cs="Times New Roman"/>
                <w:b/>
                <w:sz w:val="28"/>
                <w:szCs w:val="28"/>
              </w:rPr>
              <w:t>лыжные</w:t>
            </w:r>
            <w:r w:rsidRPr="00666E79">
              <w:rPr>
                <w:rFonts w:ascii="Bauhaus 93" w:eastAsia="Times New Roman" w:hAnsi="Bauhaus 93" w:cs="Times New Roman"/>
                <w:b/>
                <w:sz w:val="28"/>
                <w:szCs w:val="28"/>
              </w:rPr>
              <w:t xml:space="preserve"> </w:t>
            </w:r>
            <w:r w:rsidRPr="00666E79">
              <w:rPr>
                <w:rFonts w:ascii="Times New Roman" w:eastAsia="Times New Roman" w:hAnsi="Times New Roman" w:cs="Times New Roman"/>
                <w:b/>
                <w:sz w:val="28"/>
                <w:szCs w:val="28"/>
              </w:rPr>
              <w:t>гонки</w:t>
            </w:r>
            <w:r w:rsidRPr="00666E79">
              <w:rPr>
                <w:rFonts w:ascii="Bauhaus 93" w:eastAsia="Times New Roman" w:hAnsi="Bauhaus 93" w:cs="Times New Roman"/>
                <w:b/>
                <w:sz w:val="28"/>
                <w:szCs w:val="28"/>
              </w:rPr>
              <w:t xml:space="preserve">) </w:t>
            </w:r>
          </w:p>
        </w:tc>
      </w:tr>
      <w:tr w:rsidR="00666E79" w:rsidRPr="00666E79" w:rsidTr="00666E79">
        <w:trPr>
          <w:trHeight w:val="820"/>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33</w:t>
            </w:r>
          </w:p>
        </w:tc>
        <w:tc>
          <w:tcPr>
            <w:tcW w:w="5554" w:type="dxa"/>
            <w:vMerge w:val="restart"/>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 xml:space="preserve">Техника безопасности на уроках лыжной подготовки. </w:t>
            </w:r>
            <w:r w:rsidRPr="00666E79">
              <w:rPr>
                <w:rFonts w:ascii="Times New Roman" w:eastAsia="Times New Roman" w:hAnsi="Times New Roman" w:cs="Times New Roman"/>
                <w:color w:val="000000"/>
                <w:sz w:val="28"/>
                <w:szCs w:val="28"/>
              </w:rPr>
              <w:t xml:space="preserve">Организация и планирование самостоятельных занятий по развитию физических качеств. </w:t>
            </w:r>
            <w:r w:rsidRPr="00666E79">
              <w:rPr>
                <w:rFonts w:ascii="Times New Roman" w:eastAsia="Times New Roman" w:hAnsi="Times New Roman" w:cs="Times New Roman"/>
                <w:sz w:val="28"/>
                <w:szCs w:val="28"/>
              </w:rPr>
              <w:t xml:space="preserve">Одновременный </w:t>
            </w:r>
            <w:proofErr w:type="spellStart"/>
            <w:r w:rsidRPr="00666E79">
              <w:rPr>
                <w:rFonts w:ascii="Times New Roman" w:eastAsia="Times New Roman" w:hAnsi="Times New Roman" w:cs="Times New Roman"/>
                <w:sz w:val="28"/>
                <w:szCs w:val="28"/>
              </w:rPr>
              <w:t>двухшажный</w:t>
            </w:r>
            <w:proofErr w:type="spellEnd"/>
            <w:r w:rsidRPr="00666E79">
              <w:rPr>
                <w:rFonts w:ascii="Times New Roman" w:eastAsia="Times New Roman" w:hAnsi="Times New Roman" w:cs="Times New Roman"/>
                <w:sz w:val="28"/>
                <w:szCs w:val="28"/>
              </w:rPr>
              <w:t xml:space="preserve"> ход.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2</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sz w:val="28"/>
                <w:szCs w:val="28"/>
              </w:rPr>
            </w:pPr>
          </w:p>
        </w:tc>
      </w:tr>
      <w:tr w:rsidR="00666E79" w:rsidRPr="00666E79" w:rsidTr="00666E79">
        <w:trPr>
          <w:trHeight w:val="880"/>
        </w:trPr>
        <w:tc>
          <w:tcPr>
            <w:tcW w:w="676"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sz w:val="28"/>
                <w:szCs w:val="28"/>
              </w:rPr>
            </w:pPr>
          </w:p>
          <w:p w:rsidR="00666E79" w:rsidRPr="00666E79" w:rsidRDefault="00666E79" w:rsidP="00666E79">
            <w:pPr>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34</w:t>
            </w:r>
          </w:p>
        </w:tc>
        <w:tc>
          <w:tcPr>
            <w:tcW w:w="5554" w:type="dxa"/>
            <w:vMerge/>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sz w:val="28"/>
                <w:szCs w:val="28"/>
              </w:rPr>
            </w:pPr>
          </w:p>
        </w:tc>
      </w:tr>
      <w:tr w:rsidR="00666E79" w:rsidRPr="00666E79" w:rsidTr="00666E79">
        <w:trPr>
          <w:trHeight w:val="389"/>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35</w:t>
            </w:r>
          </w:p>
        </w:tc>
        <w:tc>
          <w:tcPr>
            <w:tcW w:w="5554" w:type="dxa"/>
            <w:vMerge w:val="restart"/>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 xml:space="preserve">Одновременный </w:t>
            </w:r>
            <w:proofErr w:type="spellStart"/>
            <w:r w:rsidRPr="00666E79">
              <w:rPr>
                <w:rFonts w:ascii="Times New Roman" w:eastAsia="Times New Roman" w:hAnsi="Times New Roman" w:cs="Times New Roman"/>
                <w:sz w:val="28"/>
                <w:szCs w:val="28"/>
              </w:rPr>
              <w:t>бесшажный</w:t>
            </w:r>
            <w:proofErr w:type="spellEnd"/>
            <w:r w:rsidRPr="00666E79">
              <w:rPr>
                <w:rFonts w:ascii="Times New Roman" w:eastAsia="Times New Roman" w:hAnsi="Times New Roman" w:cs="Times New Roman"/>
                <w:sz w:val="28"/>
                <w:szCs w:val="28"/>
              </w:rPr>
              <w:t xml:space="preserve"> ход</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2</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389"/>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36</w:t>
            </w:r>
          </w:p>
        </w:tc>
        <w:tc>
          <w:tcPr>
            <w:tcW w:w="5554" w:type="dxa"/>
            <w:vMerge/>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389"/>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37</w:t>
            </w:r>
          </w:p>
        </w:tc>
        <w:tc>
          <w:tcPr>
            <w:tcW w:w="5554" w:type="dxa"/>
            <w:vMerge w:val="restart"/>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Подъём "ёлочкой"</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2</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389"/>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38</w:t>
            </w:r>
          </w:p>
        </w:tc>
        <w:tc>
          <w:tcPr>
            <w:tcW w:w="5554" w:type="dxa"/>
            <w:vMerge/>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389"/>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39</w:t>
            </w:r>
          </w:p>
        </w:tc>
        <w:tc>
          <w:tcPr>
            <w:tcW w:w="5554" w:type="dxa"/>
            <w:vMerge w:val="restart"/>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Торможение  и поворот упором</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2</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389"/>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40</w:t>
            </w:r>
          </w:p>
        </w:tc>
        <w:tc>
          <w:tcPr>
            <w:tcW w:w="5554" w:type="dxa"/>
            <w:vMerge/>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389"/>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41</w:t>
            </w:r>
          </w:p>
        </w:tc>
        <w:tc>
          <w:tcPr>
            <w:tcW w:w="5554" w:type="dxa"/>
            <w:vMerge w:val="restart"/>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Игры на лыжах</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2</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389"/>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42</w:t>
            </w:r>
          </w:p>
        </w:tc>
        <w:tc>
          <w:tcPr>
            <w:tcW w:w="5554" w:type="dxa"/>
            <w:vMerge/>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389"/>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43</w:t>
            </w:r>
          </w:p>
        </w:tc>
        <w:tc>
          <w:tcPr>
            <w:tcW w:w="5554" w:type="dxa"/>
            <w:vMerge w:val="restart"/>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Передвижение на лыжах до 3,5  км</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2</w:t>
            </w: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389"/>
        </w:trPr>
        <w:tc>
          <w:tcPr>
            <w:tcW w:w="676"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lastRenderedPageBreak/>
              <w:t>44</w:t>
            </w:r>
          </w:p>
        </w:tc>
        <w:tc>
          <w:tcPr>
            <w:tcW w:w="5554" w:type="dxa"/>
            <w:vMerge/>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r>
      <w:tr w:rsidR="00666E79" w:rsidRPr="00666E79" w:rsidTr="00666E79">
        <w:trPr>
          <w:trHeight w:val="389"/>
        </w:trPr>
        <w:tc>
          <w:tcPr>
            <w:tcW w:w="9214" w:type="dxa"/>
            <w:gridSpan w:val="4"/>
            <w:tcBorders>
              <w:top w:val="nil"/>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Calibri" w:hAnsi="Times New Roman" w:cs="Times New Roman"/>
                <w:b/>
                <w:sz w:val="28"/>
                <w:szCs w:val="28"/>
              </w:rPr>
            </w:pPr>
          </w:p>
          <w:p w:rsidR="00666E79" w:rsidRPr="00666E79" w:rsidRDefault="00666E79" w:rsidP="00666E79">
            <w:pPr>
              <w:spacing w:after="0" w:line="240" w:lineRule="auto"/>
              <w:rPr>
                <w:rFonts w:ascii="Times New Roman" w:eastAsia="Calibri" w:hAnsi="Times New Roman" w:cs="Times New Roman"/>
                <w:b/>
                <w:sz w:val="28"/>
                <w:szCs w:val="28"/>
              </w:rPr>
            </w:pPr>
            <w:r w:rsidRPr="00666E79">
              <w:rPr>
                <w:rFonts w:ascii="Times New Roman" w:eastAsia="Times New Roman" w:hAnsi="Times New Roman" w:cs="Times New Roman"/>
                <w:b/>
                <w:sz w:val="28"/>
                <w:szCs w:val="28"/>
              </w:rPr>
              <w:t xml:space="preserve">                                   Баскетбол </w:t>
            </w:r>
          </w:p>
        </w:tc>
      </w:tr>
    </w:tbl>
    <w:p w:rsidR="00666E79" w:rsidRPr="00666E79" w:rsidRDefault="00666E79" w:rsidP="00666E79">
      <w:pPr>
        <w:spacing w:after="0"/>
        <w:rPr>
          <w:rFonts w:ascii="Calibri" w:eastAsia="Calibri" w:hAnsi="Calibri" w:cs="Times New Roman"/>
          <w:vanish/>
          <w:lang w:eastAsia="ru-RU"/>
        </w:rPr>
      </w:pPr>
    </w:p>
    <w:tbl>
      <w:tblPr>
        <w:tblpPr w:leftFromText="180" w:rightFromText="180" w:vertAnchor="text" w:horzAnchor="margin" w:tblpX="250" w:tblpY="1"/>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529"/>
        <w:gridCol w:w="1701"/>
        <w:gridCol w:w="1315"/>
        <w:gridCol w:w="5810"/>
      </w:tblGrid>
      <w:tr w:rsidR="00666E79" w:rsidRPr="00666E79" w:rsidTr="00434E5D">
        <w:trPr>
          <w:trHeight w:val="1120"/>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45</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Инструктаж по баскетболу. Комбинация из освоенных элементов техники передвижений (перемещение в стойке, остановка, поворот, ускорение)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hd w:val="clear" w:color="auto" w:fill="FFFFFF"/>
              <w:tabs>
                <w:tab w:val="left" w:pos="5460"/>
              </w:tabs>
              <w:autoSpaceDE w:val="0"/>
              <w:autoSpaceDN w:val="0"/>
              <w:adjustRightInd w:val="0"/>
              <w:spacing w:after="0" w:line="240" w:lineRule="auto"/>
              <w:rPr>
                <w:rFonts w:ascii="Times New Roman" w:eastAsia="Calibri" w:hAnsi="Times New Roman" w:cs="Times New Roman"/>
                <w:color w:val="000000"/>
                <w:sz w:val="28"/>
                <w:szCs w:val="28"/>
              </w:rPr>
            </w:pPr>
            <w:r w:rsidRPr="00666E79">
              <w:rPr>
                <w:rFonts w:ascii="Times New Roman" w:eastAsia="Times New Roman" w:hAnsi="Times New Roman" w:cs="Times New Roman"/>
                <w:color w:val="000000"/>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hd w:val="clear" w:color="auto" w:fill="FFFFFF"/>
              <w:tabs>
                <w:tab w:val="left" w:pos="5460"/>
              </w:tabs>
              <w:autoSpaceDE w:val="0"/>
              <w:autoSpaceDN w:val="0"/>
              <w:adjustRightInd w:val="0"/>
              <w:spacing w:after="0" w:line="240" w:lineRule="auto"/>
              <w:rPr>
                <w:rFonts w:ascii="Times New Roman" w:eastAsia="Calibri" w:hAnsi="Times New Roman" w:cs="Times New Roman"/>
                <w:color w:val="000000"/>
                <w:sz w:val="28"/>
                <w:szCs w:val="28"/>
              </w:rPr>
            </w:pPr>
          </w:p>
        </w:tc>
        <w:tc>
          <w:tcPr>
            <w:tcW w:w="5810" w:type="dxa"/>
            <w:vMerge w:val="restart"/>
            <w:tcBorders>
              <w:top w:val="nil"/>
              <w:left w:val="single" w:sz="4" w:space="0" w:color="auto"/>
              <w:bottom w:val="single" w:sz="4" w:space="0" w:color="auto"/>
              <w:right w:val="nil"/>
            </w:tcBorders>
          </w:tcPr>
          <w:p w:rsidR="00666E79" w:rsidRPr="00666E79" w:rsidRDefault="00666E79" w:rsidP="00666E79">
            <w:pPr>
              <w:shd w:val="clear" w:color="auto" w:fill="FFFFFF"/>
              <w:tabs>
                <w:tab w:val="left" w:pos="5460"/>
              </w:tabs>
              <w:autoSpaceDE w:val="0"/>
              <w:autoSpaceDN w:val="0"/>
              <w:adjustRightInd w:val="0"/>
              <w:spacing w:after="0" w:line="240" w:lineRule="auto"/>
              <w:rPr>
                <w:rFonts w:ascii="Times New Roman" w:eastAsia="Calibri" w:hAnsi="Times New Roman" w:cs="Times New Roman"/>
                <w:color w:val="000000"/>
                <w:sz w:val="28"/>
                <w:szCs w:val="28"/>
              </w:rPr>
            </w:pPr>
          </w:p>
        </w:tc>
      </w:tr>
      <w:tr w:rsidR="00666E79" w:rsidRPr="00666E79" w:rsidTr="00434E5D">
        <w:trPr>
          <w:trHeight w:val="980"/>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46</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 xml:space="preserve">Ведение мяча шагом, бегом, "змейкой", с </w:t>
            </w:r>
            <w:proofErr w:type="spellStart"/>
            <w:r w:rsidRPr="00666E79">
              <w:rPr>
                <w:rFonts w:ascii="Times New Roman" w:eastAsia="Times New Roman" w:hAnsi="Times New Roman" w:cs="Times New Roman"/>
                <w:sz w:val="28"/>
                <w:szCs w:val="28"/>
              </w:rPr>
              <w:t>обеганием</w:t>
            </w:r>
            <w:proofErr w:type="spellEnd"/>
            <w:r w:rsidRPr="00666E79">
              <w:rPr>
                <w:rFonts w:ascii="Times New Roman" w:eastAsia="Times New Roman" w:hAnsi="Times New Roman" w:cs="Times New Roman"/>
                <w:sz w:val="28"/>
                <w:szCs w:val="28"/>
              </w:rPr>
              <w:t xml:space="preserve"> стоек; по прямой, с изменением направления движения и скорости</w:t>
            </w:r>
          </w:p>
        </w:tc>
        <w:tc>
          <w:tcPr>
            <w:tcW w:w="1701"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434E5D">
        <w:trPr>
          <w:trHeight w:val="710"/>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47</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Ведение мяча в низкой, средней, высокой стойке на месте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434E5D">
        <w:trPr>
          <w:trHeight w:val="706"/>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48</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Передача мяча двумя руками от груди на месте и в движении</w:t>
            </w:r>
          </w:p>
        </w:tc>
        <w:tc>
          <w:tcPr>
            <w:tcW w:w="1701"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434E5D">
        <w:trPr>
          <w:trHeight w:val="546"/>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49</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Передача мяча одной рукой от плеча на месте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434E5D">
        <w:trPr>
          <w:trHeight w:val="554"/>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50</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Передача мяча двумя руками с отскоком от пола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434E5D">
        <w:trPr>
          <w:trHeight w:val="1132"/>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51</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Броски одной и двумя руками с места и в движении (после ведения, после ловли) без сопротивления защитника. Максимальное расстояние до корзины 3,60 м</w:t>
            </w:r>
          </w:p>
        </w:tc>
        <w:tc>
          <w:tcPr>
            <w:tcW w:w="1701"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434E5D">
        <w:trPr>
          <w:trHeight w:val="526"/>
        </w:trPr>
        <w:tc>
          <w:tcPr>
            <w:tcW w:w="675" w:type="dxa"/>
            <w:tcBorders>
              <w:top w:val="single" w:sz="4" w:space="0" w:color="auto"/>
              <w:left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52</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Штрафной бросок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15" w:type="dxa"/>
            <w:tcBorders>
              <w:top w:val="single" w:sz="4" w:space="0" w:color="auto"/>
              <w:left w:val="single" w:sz="4" w:space="0" w:color="auto"/>
              <w:right w:val="single" w:sz="4" w:space="0" w:color="auto"/>
            </w:tcBorders>
          </w:tcPr>
          <w:p w:rsidR="00666E79" w:rsidRPr="00666E79" w:rsidRDefault="00666E79" w:rsidP="00666E79">
            <w:pPr>
              <w:spacing w:after="0" w:line="240" w:lineRule="auto"/>
              <w:rPr>
                <w:rFonts w:ascii="Times New Roman" w:eastAsia="Calibri" w:hAnsi="Times New Roman" w:cs="Times New Roman"/>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434E5D">
        <w:trPr>
          <w:trHeight w:val="460"/>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53</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Вырывание и выбивание мяча</w:t>
            </w:r>
          </w:p>
        </w:tc>
        <w:tc>
          <w:tcPr>
            <w:tcW w:w="1701"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434E5D">
        <w:trPr>
          <w:trHeight w:val="848"/>
        </w:trPr>
        <w:tc>
          <w:tcPr>
            <w:tcW w:w="675" w:type="dxa"/>
            <w:tcBorders>
              <w:top w:val="nil"/>
              <w:left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54</w:t>
            </w:r>
          </w:p>
        </w:tc>
        <w:tc>
          <w:tcPr>
            <w:tcW w:w="5529" w:type="dxa"/>
            <w:tcBorders>
              <w:top w:val="nil"/>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Игра по упрощенным правилам</w:t>
            </w:r>
          </w:p>
        </w:tc>
        <w:tc>
          <w:tcPr>
            <w:tcW w:w="1701" w:type="dxa"/>
            <w:tcBorders>
              <w:top w:val="nil"/>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15" w:type="dxa"/>
            <w:tcBorders>
              <w:top w:val="nil"/>
              <w:left w:val="single" w:sz="4" w:space="0" w:color="auto"/>
              <w:right w:val="single" w:sz="4" w:space="0" w:color="auto"/>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666E79">
        <w:trPr>
          <w:trHeight w:val="451"/>
        </w:trPr>
        <w:tc>
          <w:tcPr>
            <w:tcW w:w="9220" w:type="dxa"/>
            <w:gridSpan w:val="4"/>
            <w:tcBorders>
              <w:top w:val="single" w:sz="4" w:space="0" w:color="auto"/>
              <w:left w:val="single" w:sz="4" w:space="0" w:color="auto"/>
              <w:bottom w:val="nil"/>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b/>
                <w:sz w:val="28"/>
                <w:szCs w:val="28"/>
              </w:rPr>
            </w:pPr>
            <w:r w:rsidRPr="00666E79">
              <w:rPr>
                <w:rFonts w:ascii="Times New Roman" w:eastAsia="Times New Roman" w:hAnsi="Times New Roman" w:cs="Times New Roman"/>
                <w:b/>
                <w:sz w:val="28"/>
                <w:szCs w:val="28"/>
              </w:rPr>
              <w:t xml:space="preserve">                                      Волейбол </w:t>
            </w: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bl>
    <w:p w:rsidR="00666E79" w:rsidRPr="00666E79" w:rsidRDefault="00666E79" w:rsidP="00666E79">
      <w:pPr>
        <w:spacing w:after="0"/>
        <w:rPr>
          <w:rFonts w:ascii="Calibri" w:eastAsia="Calibri" w:hAnsi="Calibri" w:cs="Times New Roman"/>
          <w:vanish/>
          <w:lang w:eastAsia="ru-RU"/>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528"/>
        <w:gridCol w:w="1701"/>
        <w:gridCol w:w="1280"/>
        <w:gridCol w:w="5808"/>
      </w:tblGrid>
      <w:tr w:rsidR="00666E79" w:rsidRPr="00666E79" w:rsidTr="00434E5D">
        <w:tc>
          <w:tcPr>
            <w:tcW w:w="70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55</w:t>
            </w:r>
          </w:p>
        </w:tc>
        <w:tc>
          <w:tcPr>
            <w:tcW w:w="5528"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Инструктаж по технике безопасности на уроках волейбола. Стойка игрока, перемещение в стойке приставными шагами боком, лицом и спиной вперед</w:t>
            </w:r>
          </w:p>
        </w:tc>
        <w:tc>
          <w:tcPr>
            <w:tcW w:w="1701"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280" w:type="dxa"/>
            <w:tcBorders>
              <w:top w:val="single" w:sz="4" w:space="0" w:color="auto"/>
              <w:left w:val="single" w:sz="4" w:space="0" w:color="auto"/>
              <w:bottom w:val="single" w:sz="4" w:space="0" w:color="auto"/>
              <w:right w:val="nil"/>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c>
          <w:tcPr>
            <w:tcW w:w="5808" w:type="dxa"/>
            <w:vMerge w:val="restart"/>
            <w:tcBorders>
              <w:top w:val="single" w:sz="4" w:space="0" w:color="auto"/>
              <w:left w:val="single" w:sz="4" w:space="0" w:color="auto"/>
              <w:right w:val="nil"/>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r>
      <w:tr w:rsidR="00666E79" w:rsidRPr="00666E79" w:rsidTr="00434E5D">
        <w:tc>
          <w:tcPr>
            <w:tcW w:w="70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56</w:t>
            </w:r>
          </w:p>
        </w:tc>
        <w:tc>
          <w:tcPr>
            <w:tcW w:w="5528"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Ходьба и бег , выполнение заданий (сесть на пол, встать, подпрыгнуть и др.)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280" w:type="dxa"/>
            <w:tcBorders>
              <w:top w:val="single" w:sz="4" w:space="0" w:color="auto"/>
              <w:left w:val="single" w:sz="4" w:space="0" w:color="auto"/>
              <w:bottom w:val="single" w:sz="4" w:space="0" w:color="auto"/>
              <w:right w:val="nil"/>
            </w:tcBorders>
          </w:tcPr>
          <w:p w:rsidR="00666E79" w:rsidRPr="00666E79" w:rsidRDefault="00666E79" w:rsidP="00666E79">
            <w:pPr>
              <w:spacing w:after="0" w:line="240" w:lineRule="auto"/>
              <w:rPr>
                <w:rFonts w:ascii="Times New Roman" w:eastAsia="Calibri" w:hAnsi="Times New Roman" w:cs="Times New Roman"/>
                <w:sz w:val="28"/>
                <w:szCs w:val="28"/>
              </w:rPr>
            </w:pPr>
          </w:p>
        </w:tc>
        <w:tc>
          <w:tcPr>
            <w:tcW w:w="5808" w:type="dxa"/>
            <w:vMerge/>
            <w:tcBorders>
              <w:left w:val="single" w:sz="4" w:space="0" w:color="auto"/>
              <w:right w:val="nil"/>
            </w:tcBorders>
            <w:vAlign w:val="center"/>
            <w:hideMark/>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434E5D">
        <w:trPr>
          <w:trHeight w:val="1180"/>
        </w:trPr>
        <w:tc>
          <w:tcPr>
            <w:tcW w:w="70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57</w:t>
            </w:r>
          </w:p>
        </w:tc>
        <w:tc>
          <w:tcPr>
            <w:tcW w:w="5528"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Прием и передача мяча двумя руками снизу на месте в паре, через сетку</w:t>
            </w:r>
          </w:p>
        </w:tc>
        <w:tc>
          <w:tcPr>
            <w:tcW w:w="1701" w:type="dxa"/>
            <w:tcBorders>
              <w:top w:val="single" w:sz="4" w:space="0" w:color="auto"/>
              <w:left w:val="single" w:sz="4" w:space="0" w:color="auto"/>
              <w:bottom w:val="single" w:sz="4" w:space="0" w:color="auto"/>
              <w:right w:val="single" w:sz="4" w:space="0" w:color="auto"/>
            </w:tcBorders>
            <w:hideMark/>
          </w:tcPr>
          <w:p w:rsidR="00666E79" w:rsidRPr="00666E79" w:rsidRDefault="00666E79" w:rsidP="00666E79">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280" w:type="dxa"/>
            <w:tcBorders>
              <w:top w:val="single" w:sz="4" w:space="0" w:color="auto"/>
              <w:left w:val="single" w:sz="4" w:space="0" w:color="auto"/>
              <w:bottom w:val="nil"/>
              <w:right w:val="nil"/>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c>
          <w:tcPr>
            <w:tcW w:w="5808" w:type="dxa"/>
            <w:vMerge/>
            <w:tcBorders>
              <w:left w:val="single" w:sz="4" w:space="0" w:color="auto"/>
              <w:right w:val="nil"/>
            </w:tcBorders>
            <w:vAlign w:val="center"/>
            <w:hideMark/>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434E5D">
        <w:trPr>
          <w:trHeight w:val="1180"/>
        </w:trPr>
        <w:tc>
          <w:tcPr>
            <w:tcW w:w="709"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Times New Roman" w:hAnsi="Times New Roman" w:cs="Times New Roman"/>
                <w:sz w:val="28"/>
                <w:szCs w:val="28"/>
              </w:rPr>
            </w:pPr>
            <w:r w:rsidRPr="00666E79">
              <w:rPr>
                <w:rFonts w:ascii="Times New Roman" w:eastAsia="Times New Roman" w:hAnsi="Times New Roman" w:cs="Times New Roman"/>
                <w:sz w:val="28"/>
                <w:szCs w:val="28"/>
              </w:rPr>
              <w:t>58</w:t>
            </w:r>
          </w:p>
        </w:tc>
        <w:tc>
          <w:tcPr>
            <w:tcW w:w="5528"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Times New Roman" w:hAnsi="Times New Roman" w:cs="Times New Roman"/>
                <w:sz w:val="28"/>
                <w:szCs w:val="28"/>
              </w:rPr>
            </w:pPr>
            <w:r w:rsidRPr="00666E79">
              <w:rPr>
                <w:rFonts w:ascii="Times New Roman" w:eastAsia="Times New Roman" w:hAnsi="Times New Roman" w:cs="Times New Roman"/>
                <w:sz w:val="28"/>
                <w:szCs w:val="28"/>
              </w:rPr>
              <w:t>Прием и передача мяча сверху двумя руками. Нижняя прямая подача</w:t>
            </w:r>
          </w:p>
        </w:tc>
        <w:tc>
          <w:tcPr>
            <w:tcW w:w="1701"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Times New Roman" w:hAnsi="Times New Roman" w:cs="Times New Roman"/>
                <w:sz w:val="28"/>
                <w:szCs w:val="28"/>
              </w:rPr>
            </w:pPr>
            <w:r w:rsidRPr="00666E79">
              <w:rPr>
                <w:rFonts w:ascii="Times New Roman" w:eastAsia="Times New Roman" w:hAnsi="Times New Roman" w:cs="Times New Roman"/>
                <w:sz w:val="28"/>
                <w:szCs w:val="28"/>
              </w:rPr>
              <w:t>1</w:t>
            </w:r>
          </w:p>
        </w:tc>
        <w:tc>
          <w:tcPr>
            <w:tcW w:w="1280" w:type="dxa"/>
            <w:tcBorders>
              <w:top w:val="single" w:sz="4" w:space="0" w:color="auto"/>
              <w:left w:val="single" w:sz="4" w:space="0" w:color="auto"/>
              <w:bottom w:val="nil"/>
              <w:right w:val="nil"/>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c>
          <w:tcPr>
            <w:tcW w:w="5808" w:type="dxa"/>
            <w:vMerge/>
            <w:tcBorders>
              <w:left w:val="single" w:sz="4" w:space="0" w:color="auto"/>
              <w:right w:val="nil"/>
            </w:tcBorders>
            <w:vAlign w:val="center"/>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434E5D">
        <w:trPr>
          <w:trHeight w:val="1180"/>
        </w:trPr>
        <w:tc>
          <w:tcPr>
            <w:tcW w:w="709"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center"/>
              <w:rPr>
                <w:rFonts w:ascii="Times New Roman" w:eastAsia="Times New Roman" w:hAnsi="Times New Roman" w:cs="Times New Roman"/>
                <w:sz w:val="28"/>
                <w:szCs w:val="28"/>
              </w:rPr>
            </w:pPr>
            <w:r w:rsidRPr="00666E79">
              <w:rPr>
                <w:rFonts w:ascii="Times New Roman" w:eastAsia="Times New Roman" w:hAnsi="Times New Roman" w:cs="Times New Roman"/>
                <w:sz w:val="28"/>
                <w:szCs w:val="28"/>
              </w:rPr>
              <w:lastRenderedPageBreak/>
              <w:t>59</w:t>
            </w:r>
          </w:p>
        </w:tc>
        <w:tc>
          <w:tcPr>
            <w:tcW w:w="5528"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rPr>
                <w:rFonts w:ascii="Times New Roman" w:eastAsia="Times New Roman" w:hAnsi="Times New Roman" w:cs="Times New Roman"/>
                <w:sz w:val="28"/>
                <w:szCs w:val="28"/>
              </w:rPr>
            </w:pPr>
            <w:r w:rsidRPr="00666E79">
              <w:rPr>
                <w:rFonts w:ascii="Times New Roman" w:eastAsia="Times New Roman" w:hAnsi="Times New Roman" w:cs="Times New Roman"/>
                <w:sz w:val="28"/>
                <w:szCs w:val="28"/>
              </w:rPr>
              <w:t>Игра по упрощенным правилам мини-волейбола.</w:t>
            </w:r>
          </w:p>
          <w:p w:rsidR="00666E79" w:rsidRPr="00666E79" w:rsidRDefault="00666E79" w:rsidP="00666E79">
            <w:pPr>
              <w:spacing w:after="0" w:line="240" w:lineRule="auto"/>
              <w:rPr>
                <w:rFonts w:ascii="Times New Roman" w:eastAsia="Times New Roman" w:hAnsi="Times New Roman" w:cs="Times New Roman"/>
                <w:sz w:val="28"/>
                <w:szCs w:val="28"/>
              </w:rPr>
            </w:pPr>
          </w:p>
          <w:p w:rsidR="00666E79" w:rsidRPr="00666E79" w:rsidRDefault="00666E79" w:rsidP="00666E79">
            <w:pPr>
              <w:spacing w:after="0" w:line="240"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66E79" w:rsidRPr="00666E79" w:rsidRDefault="00666E79" w:rsidP="00666E79">
            <w:pPr>
              <w:spacing w:after="0" w:line="240" w:lineRule="auto"/>
              <w:jc w:val="both"/>
              <w:rPr>
                <w:rFonts w:ascii="Times New Roman" w:eastAsia="Times New Roman" w:hAnsi="Times New Roman" w:cs="Times New Roman"/>
                <w:sz w:val="28"/>
                <w:szCs w:val="28"/>
              </w:rPr>
            </w:pPr>
            <w:r w:rsidRPr="00666E79">
              <w:rPr>
                <w:rFonts w:ascii="Times New Roman" w:eastAsia="Times New Roman" w:hAnsi="Times New Roman" w:cs="Times New Roman"/>
                <w:sz w:val="28"/>
                <w:szCs w:val="28"/>
              </w:rPr>
              <w:t>1</w:t>
            </w:r>
          </w:p>
        </w:tc>
        <w:tc>
          <w:tcPr>
            <w:tcW w:w="1280" w:type="dxa"/>
            <w:tcBorders>
              <w:top w:val="single" w:sz="4" w:space="0" w:color="auto"/>
              <w:left w:val="single" w:sz="4" w:space="0" w:color="auto"/>
              <w:bottom w:val="nil"/>
              <w:right w:val="nil"/>
            </w:tcBorders>
          </w:tcPr>
          <w:p w:rsidR="00666E79" w:rsidRPr="00666E79" w:rsidRDefault="00666E79" w:rsidP="00666E79">
            <w:pPr>
              <w:spacing w:after="0" w:line="240" w:lineRule="auto"/>
              <w:jc w:val="both"/>
              <w:rPr>
                <w:rFonts w:ascii="Times New Roman" w:eastAsia="Calibri" w:hAnsi="Times New Roman" w:cs="Times New Roman"/>
                <w:color w:val="000000"/>
                <w:sz w:val="28"/>
                <w:szCs w:val="28"/>
              </w:rPr>
            </w:pPr>
          </w:p>
        </w:tc>
        <w:tc>
          <w:tcPr>
            <w:tcW w:w="5808" w:type="dxa"/>
            <w:vMerge/>
            <w:tcBorders>
              <w:left w:val="single" w:sz="4" w:space="0" w:color="auto"/>
              <w:bottom w:val="nil"/>
              <w:right w:val="nil"/>
            </w:tcBorders>
            <w:vAlign w:val="center"/>
          </w:tcPr>
          <w:p w:rsidR="00666E79" w:rsidRPr="00666E79" w:rsidRDefault="00666E79" w:rsidP="00666E79">
            <w:pPr>
              <w:spacing w:after="0" w:line="240" w:lineRule="auto"/>
              <w:rPr>
                <w:rFonts w:ascii="Times New Roman" w:eastAsia="Calibri" w:hAnsi="Times New Roman" w:cs="Times New Roman"/>
                <w:color w:val="000000"/>
                <w:sz w:val="28"/>
                <w:szCs w:val="28"/>
              </w:rPr>
            </w:pPr>
          </w:p>
        </w:tc>
      </w:tr>
      <w:tr w:rsidR="00666E79" w:rsidRPr="00666E79" w:rsidTr="00434E5D">
        <w:trPr>
          <w:trHeight w:val="420"/>
        </w:trPr>
        <w:tc>
          <w:tcPr>
            <w:tcW w:w="15026" w:type="dxa"/>
            <w:gridSpan w:val="5"/>
            <w:tcBorders>
              <w:top w:val="nil"/>
              <w:left w:val="single" w:sz="4" w:space="0" w:color="auto"/>
              <w:bottom w:val="nil"/>
              <w:right w:val="nil"/>
            </w:tcBorders>
          </w:tcPr>
          <w:p w:rsidR="00666E79" w:rsidRPr="00666E79" w:rsidRDefault="00666E79" w:rsidP="00666E79">
            <w:pPr>
              <w:spacing w:after="0" w:line="240" w:lineRule="auto"/>
              <w:rPr>
                <w:rFonts w:ascii="Times New Roman" w:eastAsia="Calibri" w:hAnsi="Times New Roman" w:cs="Times New Roman"/>
                <w:b/>
                <w:sz w:val="28"/>
                <w:szCs w:val="28"/>
              </w:rPr>
            </w:pPr>
            <w:r w:rsidRPr="00666E79">
              <w:rPr>
                <w:rFonts w:ascii="Times New Roman" w:eastAsia="Times New Roman" w:hAnsi="Times New Roman" w:cs="Times New Roman"/>
                <w:b/>
                <w:sz w:val="28"/>
                <w:szCs w:val="28"/>
              </w:rPr>
              <w:t xml:space="preserve">                                                                               </w:t>
            </w:r>
          </w:p>
          <w:p w:rsidR="00666E79" w:rsidRPr="00666E79" w:rsidRDefault="00666E79" w:rsidP="00666E79">
            <w:pPr>
              <w:spacing w:after="0" w:line="240" w:lineRule="auto"/>
              <w:rPr>
                <w:rFonts w:ascii="Times New Roman" w:eastAsia="Times New Roman" w:hAnsi="Times New Roman" w:cs="Times New Roman"/>
                <w:b/>
                <w:sz w:val="28"/>
                <w:szCs w:val="28"/>
              </w:rPr>
            </w:pPr>
          </w:p>
          <w:p w:rsidR="00666E79" w:rsidRPr="00666E79" w:rsidRDefault="00666E79" w:rsidP="00666E79">
            <w:pPr>
              <w:spacing w:after="0" w:line="240" w:lineRule="auto"/>
              <w:rPr>
                <w:rFonts w:ascii="Times New Roman" w:eastAsia="Calibri" w:hAnsi="Times New Roman" w:cs="Times New Roman"/>
                <w:b/>
                <w:sz w:val="28"/>
                <w:szCs w:val="28"/>
              </w:rPr>
            </w:pPr>
            <w:r w:rsidRPr="00666E79">
              <w:rPr>
                <w:rFonts w:ascii="Times New Roman" w:eastAsia="Times New Roman" w:hAnsi="Times New Roman" w:cs="Times New Roman"/>
                <w:b/>
                <w:sz w:val="28"/>
                <w:szCs w:val="28"/>
              </w:rPr>
              <w:t xml:space="preserve">                            Легкая атлетика </w:t>
            </w:r>
          </w:p>
        </w:tc>
      </w:tr>
    </w:tbl>
    <w:p w:rsidR="00666E79" w:rsidRPr="00666E79" w:rsidRDefault="00666E79" w:rsidP="00666E79">
      <w:pPr>
        <w:spacing w:after="0"/>
        <w:rPr>
          <w:rFonts w:ascii="Calibri" w:eastAsia="Calibri" w:hAnsi="Calibri" w:cs="Times New Roman"/>
          <w:vanish/>
          <w:lang w:eastAsia="ru-RU"/>
        </w:rPr>
      </w:pPr>
    </w:p>
    <w:tbl>
      <w:tblPr>
        <w:tblpPr w:leftFromText="180" w:rightFromText="180" w:vertAnchor="text" w:horzAnchor="margin" w:tblpX="250" w:tblpY="32"/>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529"/>
        <w:gridCol w:w="1701"/>
        <w:gridCol w:w="1315"/>
        <w:gridCol w:w="5810"/>
      </w:tblGrid>
      <w:tr w:rsidR="00666E79" w:rsidRPr="00666E79" w:rsidTr="00434E5D">
        <w:trPr>
          <w:trHeight w:val="415"/>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60</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Инструктаж по технике безопасности на уроках по лёгкой атлетике.</w:t>
            </w:r>
            <w:r w:rsidRPr="00666E79">
              <w:rPr>
                <w:rFonts w:ascii="Times New Roman" w:eastAsia="Times New Roman" w:hAnsi="Times New Roman" w:cs="Times New Roman"/>
                <w:iCs/>
                <w:sz w:val="28"/>
                <w:szCs w:val="28"/>
              </w:rPr>
              <w:t xml:space="preserve"> Закаливание организма. Правила безопасности и гигиенические требования.</w:t>
            </w:r>
            <w:r w:rsidRPr="00666E79">
              <w:rPr>
                <w:rFonts w:ascii="Times New Roman" w:eastAsia="Times New Roman" w:hAnsi="Times New Roman" w:cs="Times New Roman"/>
                <w:sz w:val="28"/>
                <w:szCs w:val="28"/>
              </w:rPr>
              <w:t xml:space="preserve"> Первая помощь при травмах.  </w:t>
            </w:r>
          </w:p>
        </w:tc>
        <w:tc>
          <w:tcPr>
            <w:tcW w:w="1701"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hd w:val="clear" w:color="auto" w:fill="FFFFFF"/>
              <w:autoSpaceDE w:val="0"/>
              <w:autoSpaceDN w:val="0"/>
              <w:adjustRightInd w:val="0"/>
              <w:spacing w:after="0"/>
              <w:contextualSpacing/>
              <w:jc w:val="both"/>
              <w:rPr>
                <w:rFonts w:ascii="Calibri" w:eastAsia="Calibri" w:hAnsi="Calibri" w:cs="Times New Roman"/>
                <w:color w:val="000000"/>
                <w:sz w:val="28"/>
                <w:szCs w:val="28"/>
              </w:rPr>
            </w:pPr>
            <w:r w:rsidRPr="00666E79">
              <w:rPr>
                <w:rFonts w:ascii="Calibri" w:eastAsia="Times New Roman" w:hAnsi="Calibri" w:cs="Times New Roman"/>
                <w:color w:val="000000"/>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434E5D">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5810" w:type="dxa"/>
            <w:vMerge w:val="restart"/>
            <w:tcBorders>
              <w:top w:val="nil"/>
              <w:left w:val="single" w:sz="4" w:space="0" w:color="auto"/>
              <w:bottom w:val="single" w:sz="4" w:space="0" w:color="auto"/>
              <w:right w:val="nil"/>
            </w:tcBorders>
          </w:tcPr>
          <w:p w:rsidR="00666E79" w:rsidRPr="00666E79" w:rsidRDefault="00666E79" w:rsidP="00434E5D">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666E79" w:rsidRPr="00666E79" w:rsidTr="00434E5D">
        <w:trPr>
          <w:trHeight w:val="880"/>
        </w:trPr>
        <w:tc>
          <w:tcPr>
            <w:tcW w:w="675" w:type="dxa"/>
            <w:tcBorders>
              <w:top w:val="single" w:sz="4" w:space="0" w:color="auto"/>
              <w:left w:val="single" w:sz="4" w:space="0" w:color="auto"/>
              <w:bottom w:val="single" w:sz="4" w:space="0" w:color="auto"/>
              <w:right w:val="single" w:sz="4" w:space="0" w:color="auto"/>
            </w:tcBorders>
          </w:tcPr>
          <w:p w:rsidR="00666E79" w:rsidRPr="00666E79" w:rsidRDefault="00666E79" w:rsidP="00434E5D">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61</w:t>
            </w:r>
          </w:p>
          <w:p w:rsidR="00666E79" w:rsidRPr="00666E79" w:rsidRDefault="00666E79" w:rsidP="00434E5D">
            <w:pPr>
              <w:jc w:val="center"/>
              <w:rPr>
                <w:rFonts w:ascii="Times New Roman" w:eastAsia="Calibri"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Бег с ускорением от 30 до 50 м</w:t>
            </w:r>
          </w:p>
          <w:p w:rsidR="00666E79" w:rsidRPr="00666E79" w:rsidRDefault="00666E79" w:rsidP="00434E5D">
            <w:pP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Скоростной бег до 50 м</w:t>
            </w:r>
          </w:p>
        </w:tc>
        <w:tc>
          <w:tcPr>
            <w:tcW w:w="1701" w:type="dxa"/>
            <w:tcBorders>
              <w:top w:val="single" w:sz="4" w:space="0" w:color="auto"/>
              <w:left w:val="single" w:sz="4" w:space="0" w:color="auto"/>
              <w:bottom w:val="single" w:sz="4" w:space="0" w:color="auto"/>
              <w:right w:val="single" w:sz="4" w:space="0" w:color="auto"/>
            </w:tcBorders>
            <w:vAlign w:val="center"/>
          </w:tcPr>
          <w:p w:rsidR="00666E79" w:rsidRPr="00666E79" w:rsidRDefault="00666E79" w:rsidP="00434E5D">
            <w:pPr>
              <w:spacing w:after="0" w:line="240" w:lineRule="auto"/>
              <w:rPr>
                <w:rFonts w:ascii="Times New Roman" w:eastAsia="Calibri" w:hAnsi="Times New Roman" w:cs="Times New Roman"/>
                <w:color w:val="000000"/>
                <w:sz w:val="28"/>
                <w:szCs w:val="28"/>
              </w:rPr>
            </w:pPr>
            <w:r w:rsidRPr="00666E79">
              <w:rPr>
                <w:rFonts w:ascii="Times New Roman" w:eastAsia="Times New Roman" w:hAnsi="Times New Roman" w:cs="Times New Roman"/>
                <w:color w:val="000000"/>
                <w:sz w:val="28"/>
                <w:szCs w:val="28"/>
              </w:rPr>
              <w:t>1</w:t>
            </w:r>
          </w:p>
          <w:p w:rsidR="00666E79" w:rsidRPr="00666E79" w:rsidRDefault="00666E79" w:rsidP="00434E5D">
            <w:pPr>
              <w:rPr>
                <w:rFonts w:ascii="Times New Roman" w:eastAsia="Calibri" w:hAnsi="Times New Roman" w:cs="Times New Roman"/>
                <w:color w:val="000000"/>
                <w:sz w:val="28"/>
                <w:szCs w:val="28"/>
              </w:rPr>
            </w:pP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434E5D">
            <w:pPr>
              <w:spacing w:after="0" w:line="240" w:lineRule="auto"/>
              <w:rPr>
                <w:rFonts w:ascii="Times New Roman" w:eastAsia="Calibri" w:hAnsi="Times New Roman" w:cs="Times New Roman"/>
                <w:color w:val="000000"/>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434E5D">
            <w:pPr>
              <w:spacing w:after="0" w:line="240" w:lineRule="auto"/>
              <w:rPr>
                <w:rFonts w:ascii="Times New Roman" w:eastAsia="Calibri" w:hAnsi="Times New Roman" w:cs="Times New Roman"/>
                <w:color w:val="000000"/>
                <w:sz w:val="28"/>
                <w:szCs w:val="28"/>
              </w:rPr>
            </w:pPr>
          </w:p>
        </w:tc>
      </w:tr>
      <w:tr w:rsidR="00666E79" w:rsidRPr="00666E79" w:rsidTr="00434E5D">
        <w:trPr>
          <w:trHeight w:val="418"/>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62</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Бег на результат 60 м  Промежуточная аттестация.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434E5D">
            <w:pPr>
              <w:spacing w:after="0" w:line="240" w:lineRule="auto"/>
              <w:rPr>
                <w:rFonts w:ascii="Times New Roman" w:eastAsia="Calibri" w:hAnsi="Times New Roman" w:cs="Times New Roman"/>
                <w:color w:val="000000"/>
                <w:sz w:val="28"/>
                <w:szCs w:val="28"/>
              </w:rPr>
            </w:pPr>
            <w:r w:rsidRPr="00666E79">
              <w:rPr>
                <w:rFonts w:ascii="Times New Roman" w:eastAsia="Times New Roman" w:hAnsi="Times New Roman" w:cs="Times New Roman"/>
                <w:color w:val="000000"/>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434E5D">
            <w:pPr>
              <w:spacing w:after="0" w:line="240" w:lineRule="auto"/>
              <w:rPr>
                <w:rFonts w:ascii="Times New Roman" w:eastAsia="Calibri" w:hAnsi="Times New Roman" w:cs="Times New Roman"/>
                <w:color w:val="000000"/>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434E5D">
            <w:pPr>
              <w:spacing w:after="0" w:line="240" w:lineRule="auto"/>
              <w:rPr>
                <w:rFonts w:ascii="Times New Roman" w:eastAsia="Calibri" w:hAnsi="Times New Roman" w:cs="Times New Roman"/>
                <w:color w:val="000000"/>
                <w:sz w:val="28"/>
                <w:szCs w:val="28"/>
              </w:rPr>
            </w:pPr>
          </w:p>
        </w:tc>
      </w:tr>
      <w:tr w:rsidR="00666E79" w:rsidRPr="00666E79" w:rsidTr="00434E5D">
        <w:tc>
          <w:tcPr>
            <w:tcW w:w="675" w:type="dxa"/>
            <w:tcBorders>
              <w:top w:val="nil"/>
              <w:left w:val="single" w:sz="4" w:space="0" w:color="auto"/>
              <w:bottom w:val="single" w:sz="4" w:space="0" w:color="auto"/>
              <w:right w:val="single" w:sz="4" w:space="0" w:color="auto"/>
            </w:tcBorders>
            <w:hideMark/>
          </w:tcPr>
          <w:p w:rsidR="00666E79" w:rsidRPr="00666E79" w:rsidRDefault="00666E79" w:rsidP="00434E5D">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63</w:t>
            </w:r>
          </w:p>
        </w:tc>
        <w:tc>
          <w:tcPr>
            <w:tcW w:w="5529" w:type="dxa"/>
            <w:tcBorders>
              <w:top w:val="nil"/>
              <w:left w:val="single" w:sz="4" w:space="0" w:color="auto"/>
              <w:bottom w:val="single" w:sz="4" w:space="0" w:color="auto"/>
              <w:right w:val="single" w:sz="4" w:space="0" w:color="auto"/>
            </w:tcBorders>
            <w:hideMark/>
          </w:tcPr>
          <w:p w:rsidR="00666E79" w:rsidRPr="00666E79" w:rsidRDefault="00666E79" w:rsidP="00434E5D">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Бег в равномерном темпе до 15 минут</w:t>
            </w:r>
          </w:p>
        </w:tc>
        <w:tc>
          <w:tcPr>
            <w:tcW w:w="1701" w:type="dxa"/>
            <w:tcBorders>
              <w:top w:val="nil"/>
              <w:left w:val="single" w:sz="4" w:space="0" w:color="auto"/>
              <w:bottom w:val="single" w:sz="4" w:space="0" w:color="auto"/>
              <w:right w:val="single" w:sz="4" w:space="0" w:color="auto"/>
            </w:tcBorders>
            <w:hideMark/>
          </w:tcPr>
          <w:p w:rsidR="00666E79" w:rsidRPr="00666E79" w:rsidRDefault="00666E79" w:rsidP="00434E5D">
            <w:pPr>
              <w:spacing w:before="100" w:beforeAutospacing="1" w:after="0" w:line="240" w:lineRule="auto"/>
              <w:contextualSpacing/>
              <w:jc w:val="both"/>
              <w:rPr>
                <w:rFonts w:ascii="Times New Roman" w:eastAsia="Times New Roman" w:hAnsi="Times New Roman" w:cs="Times New Roman"/>
                <w:color w:val="000000"/>
                <w:sz w:val="28"/>
                <w:szCs w:val="28"/>
              </w:rPr>
            </w:pPr>
            <w:r w:rsidRPr="00666E79">
              <w:rPr>
                <w:rFonts w:ascii="Times New Roman" w:eastAsia="Times New Roman" w:hAnsi="Times New Roman" w:cs="Times New Roman"/>
                <w:color w:val="000000"/>
                <w:sz w:val="28"/>
                <w:szCs w:val="28"/>
              </w:rPr>
              <w:t>1</w:t>
            </w:r>
          </w:p>
        </w:tc>
        <w:tc>
          <w:tcPr>
            <w:tcW w:w="1315" w:type="dxa"/>
            <w:tcBorders>
              <w:top w:val="nil"/>
              <w:left w:val="single" w:sz="4" w:space="0" w:color="auto"/>
              <w:bottom w:val="single" w:sz="4" w:space="0" w:color="auto"/>
              <w:right w:val="single" w:sz="4" w:space="0" w:color="auto"/>
            </w:tcBorders>
          </w:tcPr>
          <w:p w:rsidR="00666E79" w:rsidRPr="00666E79" w:rsidRDefault="00666E79" w:rsidP="00434E5D">
            <w:pPr>
              <w:spacing w:before="100" w:beforeAutospacing="1" w:after="0" w:line="240" w:lineRule="auto"/>
              <w:contextualSpacing/>
              <w:jc w:val="both"/>
              <w:rPr>
                <w:rFonts w:ascii="Times New Roman" w:eastAsia="Times New Roman" w:hAnsi="Times New Roman" w:cs="Times New Roman"/>
                <w:color w:val="000000"/>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434E5D">
            <w:pPr>
              <w:spacing w:after="0" w:line="240" w:lineRule="auto"/>
              <w:rPr>
                <w:rFonts w:ascii="Times New Roman" w:eastAsia="Calibri" w:hAnsi="Times New Roman" w:cs="Times New Roman"/>
                <w:color w:val="000000"/>
                <w:sz w:val="28"/>
                <w:szCs w:val="28"/>
              </w:rPr>
            </w:pPr>
          </w:p>
        </w:tc>
      </w:tr>
      <w:tr w:rsidR="00666E79" w:rsidRPr="00666E79" w:rsidTr="00434E5D">
        <w:trPr>
          <w:trHeight w:val="433"/>
        </w:trPr>
        <w:tc>
          <w:tcPr>
            <w:tcW w:w="675" w:type="dxa"/>
            <w:tcBorders>
              <w:top w:val="nil"/>
              <w:left w:val="single" w:sz="4" w:space="0" w:color="auto"/>
              <w:bottom w:val="single" w:sz="4" w:space="0" w:color="auto"/>
              <w:right w:val="single" w:sz="4" w:space="0" w:color="auto"/>
            </w:tcBorders>
            <w:hideMark/>
          </w:tcPr>
          <w:p w:rsidR="00666E79" w:rsidRPr="00666E79" w:rsidRDefault="00666E79" w:rsidP="00434E5D">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64</w:t>
            </w:r>
          </w:p>
        </w:tc>
        <w:tc>
          <w:tcPr>
            <w:tcW w:w="5529" w:type="dxa"/>
            <w:tcBorders>
              <w:top w:val="nil"/>
              <w:left w:val="single" w:sz="4" w:space="0" w:color="auto"/>
              <w:bottom w:val="single" w:sz="4" w:space="0" w:color="auto"/>
              <w:right w:val="single" w:sz="4" w:space="0" w:color="auto"/>
            </w:tcBorders>
            <w:hideMark/>
          </w:tcPr>
          <w:p w:rsidR="00666E79" w:rsidRPr="00666E79" w:rsidRDefault="00666E79" w:rsidP="00434E5D">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Бег 1200 м.  Кроссовый бег</w:t>
            </w:r>
          </w:p>
        </w:tc>
        <w:tc>
          <w:tcPr>
            <w:tcW w:w="1701" w:type="dxa"/>
            <w:tcBorders>
              <w:top w:val="nil"/>
              <w:left w:val="single" w:sz="4" w:space="0" w:color="auto"/>
              <w:bottom w:val="single" w:sz="4" w:space="0" w:color="auto"/>
              <w:right w:val="single" w:sz="4" w:space="0" w:color="auto"/>
            </w:tcBorders>
            <w:vAlign w:val="center"/>
            <w:hideMark/>
          </w:tcPr>
          <w:p w:rsidR="00666E79" w:rsidRPr="00666E79" w:rsidRDefault="00666E79" w:rsidP="00434E5D">
            <w:pPr>
              <w:spacing w:after="0" w:line="240" w:lineRule="auto"/>
              <w:rPr>
                <w:rFonts w:ascii="Times New Roman" w:eastAsia="Calibri" w:hAnsi="Times New Roman" w:cs="Times New Roman"/>
                <w:color w:val="000000"/>
                <w:sz w:val="28"/>
                <w:szCs w:val="28"/>
              </w:rPr>
            </w:pPr>
            <w:r w:rsidRPr="00666E79">
              <w:rPr>
                <w:rFonts w:ascii="Times New Roman" w:eastAsia="Times New Roman" w:hAnsi="Times New Roman" w:cs="Times New Roman"/>
                <w:color w:val="000000"/>
                <w:sz w:val="28"/>
                <w:szCs w:val="28"/>
              </w:rPr>
              <w:t>1</w:t>
            </w:r>
          </w:p>
        </w:tc>
        <w:tc>
          <w:tcPr>
            <w:tcW w:w="1315" w:type="dxa"/>
            <w:tcBorders>
              <w:top w:val="nil"/>
              <w:left w:val="single" w:sz="4" w:space="0" w:color="auto"/>
              <w:bottom w:val="single" w:sz="4" w:space="0" w:color="auto"/>
              <w:right w:val="nil"/>
            </w:tcBorders>
          </w:tcPr>
          <w:p w:rsidR="00666E79" w:rsidRPr="00666E79" w:rsidRDefault="00666E79" w:rsidP="00434E5D">
            <w:pPr>
              <w:spacing w:after="0" w:line="240" w:lineRule="auto"/>
              <w:rPr>
                <w:rFonts w:ascii="Times New Roman" w:eastAsia="Calibri" w:hAnsi="Times New Roman" w:cs="Times New Roman"/>
                <w:color w:val="000000"/>
                <w:sz w:val="28"/>
                <w:szCs w:val="28"/>
              </w:rPr>
            </w:pPr>
          </w:p>
        </w:tc>
        <w:tc>
          <w:tcPr>
            <w:tcW w:w="5810" w:type="dxa"/>
            <w:vMerge/>
            <w:tcBorders>
              <w:top w:val="nil"/>
              <w:left w:val="single" w:sz="4" w:space="0" w:color="auto"/>
              <w:bottom w:val="single" w:sz="4" w:space="0" w:color="auto"/>
              <w:right w:val="nil"/>
            </w:tcBorders>
            <w:vAlign w:val="center"/>
            <w:hideMark/>
          </w:tcPr>
          <w:p w:rsidR="00666E79" w:rsidRPr="00666E79" w:rsidRDefault="00666E79" w:rsidP="00434E5D">
            <w:pPr>
              <w:spacing w:after="0" w:line="240" w:lineRule="auto"/>
              <w:rPr>
                <w:rFonts w:ascii="Times New Roman" w:eastAsia="Calibri" w:hAnsi="Times New Roman" w:cs="Times New Roman"/>
                <w:color w:val="000000"/>
                <w:sz w:val="28"/>
                <w:szCs w:val="28"/>
              </w:rPr>
            </w:pPr>
          </w:p>
        </w:tc>
      </w:tr>
      <w:tr w:rsidR="00666E79" w:rsidRPr="00666E79" w:rsidTr="00434E5D">
        <w:trPr>
          <w:gridAfter w:val="1"/>
          <w:wAfter w:w="5810" w:type="dxa"/>
          <w:trHeight w:val="420"/>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65</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Челночный бег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434E5D">
            <w:pPr>
              <w:spacing w:after="0" w:line="240" w:lineRule="auto"/>
              <w:rPr>
                <w:rFonts w:ascii="Times New Roman" w:eastAsia="Calibri" w:hAnsi="Times New Roman" w:cs="Times New Roman"/>
                <w:color w:val="000000"/>
                <w:sz w:val="28"/>
                <w:szCs w:val="28"/>
              </w:rPr>
            </w:pPr>
            <w:r w:rsidRPr="00666E79">
              <w:rPr>
                <w:rFonts w:ascii="Times New Roman" w:eastAsia="Times New Roman" w:hAnsi="Times New Roman" w:cs="Times New Roman"/>
                <w:color w:val="000000"/>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434E5D">
            <w:pPr>
              <w:spacing w:after="0" w:line="240" w:lineRule="auto"/>
              <w:rPr>
                <w:rFonts w:ascii="Times New Roman" w:eastAsia="Calibri" w:hAnsi="Times New Roman" w:cs="Times New Roman"/>
                <w:color w:val="000000"/>
                <w:sz w:val="28"/>
                <w:szCs w:val="28"/>
              </w:rPr>
            </w:pPr>
          </w:p>
        </w:tc>
      </w:tr>
      <w:tr w:rsidR="00666E79" w:rsidRPr="00666E79" w:rsidTr="00434E5D">
        <w:trPr>
          <w:gridAfter w:val="1"/>
          <w:wAfter w:w="5810" w:type="dxa"/>
          <w:trHeight w:val="686"/>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 xml:space="preserve"> 66</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Прыжок в высоту с 3-5 шагов разбега способом "перешагивание"</w:t>
            </w:r>
          </w:p>
        </w:tc>
        <w:tc>
          <w:tcPr>
            <w:tcW w:w="1701"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contextualSpacing/>
              <w:jc w:val="both"/>
              <w:rPr>
                <w:rFonts w:ascii="Calibri" w:eastAsia="Calibri" w:hAnsi="Calibri" w:cs="Times New Roman"/>
                <w:sz w:val="28"/>
                <w:szCs w:val="28"/>
              </w:rPr>
            </w:pPr>
            <w:r w:rsidRPr="00666E79">
              <w:rPr>
                <w:rFonts w:ascii="Calibri" w:eastAsia="Times New Roman" w:hAnsi="Calibri" w:cs="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434E5D">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p>
        </w:tc>
      </w:tr>
      <w:tr w:rsidR="00666E79" w:rsidRPr="00666E79" w:rsidTr="00434E5D">
        <w:trPr>
          <w:gridAfter w:val="1"/>
          <w:wAfter w:w="5810" w:type="dxa"/>
          <w:trHeight w:val="1585"/>
        </w:trPr>
        <w:tc>
          <w:tcPr>
            <w:tcW w:w="675" w:type="dxa"/>
            <w:tcBorders>
              <w:top w:val="single" w:sz="4" w:space="0" w:color="auto"/>
              <w:left w:val="single" w:sz="4" w:space="0" w:color="auto"/>
              <w:bottom w:val="single" w:sz="4" w:space="0" w:color="auto"/>
              <w:right w:val="single" w:sz="4" w:space="0" w:color="auto"/>
            </w:tcBorders>
          </w:tcPr>
          <w:p w:rsidR="00666E79" w:rsidRPr="00666E79" w:rsidRDefault="00666E79" w:rsidP="00434E5D">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67</w:t>
            </w:r>
          </w:p>
          <w:p w:rsidR="00666E79" w:rsidRPr="00666E79" w:rsidRDefault="00666E79" w:rsidP="00434E5D">
            <w:pPr>
              <w:jc w:val="center"/>
              <w:rPr>
                <w:rFonts w:ascii="Times New Roman" w:eastAsia="Calibri"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Инструктаж по метанию мяча. Метание малого мяча с места на заданное расстояние; на дальность.  Метание малого мяча в вертикальную неподвижную мишень</w:t>
            </w:r>
          </w:p>
        </w:tc>
        <w:tc>
          <w:tcPr>
            <w:tcW w:w="1701"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line="240" w:lineRule="auto"/>
              <w:jc w:val="both"/>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p w:rsidR="00666E79" w:rsidRPr="00666E79" w:rsidRDefault="00666E79" w:rsidP="00434E5D">
            <w:pPr>
              <w:rPr>
                <w:rFonts w:ascii="Times New Roman" w:eastAsia="Calibri" w:hAnsi="Times New Roman" w:cs="Times New Roman"/>
                <w:sz w:val="28"/>
                <w:szCs w:val="28"/>
              </w:rPr>
            </w:pP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434E5D">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p>
        </w:tc>
      </w:tr>
      <w:tr w:rsidR="00666E79" w:rsidRPr="00666E79" w:rsidTr="00434E5D">
        <w:trPr>
          <w:gridAfter w:val="1"/>
          <w:wAfter w:w="5810" w:type="dxa"/>
        </w:trPr>
        <w:tc>
          <w:tcPr>
            <w:tcW w:w="675"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line="240" w:lineRule="auto"/>
              <w:jc w:val="center"/>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68</w:t>
            </w:r>
          </w:p>
        </w:tc>
        <w:tc>
          <w:tcPr>
            <w:tcW w:w="5529" w:type="dxa"/>
            <w:tcBorders>
              <w:top w:val="single" w:sz="4" w:space="0" w:color="auto"/>
              <w:left w:val="single" w:sz="4" w:space="0" w:color="auto"/>
              <w:bottom w:val="single" w:sz="4" w:space="0" w:color="auto"/>
              <w:right w:val="single" w:sz="4" w:space="0" w:color="auto"/>
            </w:tcBorders>
            <w:hideMark/>
          </w:tcPr>
          <w:p w:rsidR="00666E79" w:rsidRPr="00666E79" w:rsidRDefault="00666E79" w:rsidP="00434E5D">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Броски набивного мяча (2 кг) двумя руками из-за головы из положения сидя на полу, от груди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66E79" w:rsidRPr="00666E79" w:rsidRDefault="00666E79" w:rsidP="00434E5D">
            <w:pPr>
              <w:spacing w:after="0" w:line="240" w:lineRule="auto"/>
              <w:rPr>
                <w:rFonts w:ascii="Times New Roman" w:eastAsia="Calibri" w:hAnsi="Times New Roman" w:cs="Times New Roman"/>
                <w:sz w:val="28"/>
                <w:szCs w:val="28"/>
              </w:rPr>
            </w:pPr>
            <w:r w:rsidRPr="00666E79">
              <w:rPr>
                <w:rFonts w:ascii="Times New Roman" w:eastAsia="Times New Roman" w:hAnsi="Times New Roman" w:cs="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tcPr>
          <w:p w:rsidR="00666E79" w:rsidRPr="00666E79" w:rsidRDefault="00666E79" w:rsidP="00434E5D">
            <w:pPr>
              <w:spacing w:after="0" w:line="240" w:lineRule="auto"/>
              <w:rPr>
                <w:rFonts w:ascii="Times New Roman" w:eastAsia="Calibri" w:hAnsi="Times New Roman" w:cs="Times New Roman"/>
                <w:sz w:val="28"/>
                <w:szCs w:val="28"/>
              </w:rPr>
            </w:pPr>
          </w:p>
        </w:tc>
      </w:tr>
    </w:tbl>
    <w:p w:rsidR="00666E79" w:rsidRPr="00666E79" w:rsidRDefault="00666E79" w:rsidP="00666E79">
      <w:pPr>
        <w:rPr>
          <w:rFonts w:ascii="Calibri" w:eastAsia="Calibri" w:hAnsi="Calibri" w:cs="Times New Roman"/>
          <w:lang w:eastAsia="ru-RU"/>
        </w:rPr>
      </w:pPr>
    </w:p>
    <w:p w:rsidR="00666E79" w:rsidRPr="00666E79" w:rsidRDefault="00666E79" w:rsidP="00666E79">
      <w:pPr>
        <w:rPr>
          <w:rFonts w:ascii="Calibri" w:eastAsia="Times New Roman" w:hAnsi="Calibri" w:cs="Times New Roman"/>
          <w:lang w:eastAsia="ru-RU"/>
        </w:rPr>
      </w:pPr>
    </w:p>
    <w:p w:rsidR="00666E79" w:rsidRDefault="00666E79" w:rsidP="00666E79"/>
    <w:p w:rsidR="0078628B" w:rsidRDefault="0078628B" w:rsidP="00666E79"/>
    <w:p w:rsidR="0078628B" w:rsidRDefault="0078628B" w:rsidP="00666E79"/>
    <w:p w:rsidR="0078628B" w:rsidRDefault="0078628B" w:rsidP="00666E79"/>
    <w:p w:rsidR="0078628B" w:rsidRDefault="0078628B" w:rsidP="00666E79"/>
    <w:p w:rsidR="0078628B" w:rsidRDefault="0078628B" w:rsidP="00666E79"/>
    <w:p w:rsidR="0078628B" w:rsidRDefault="0078628B" w:rsidP="00666E79"/>
    <w:p w:rsidR="00CB7F4B" w:rsidRDefault="00CB7F4B" w:rsidP="00CB7F4B">
      <w:pPr>
        <w:pStyle w:val="Default"/>
        <w:jc w:val="center"/>
        <w:rPr>
          <w:b/>
          <w:color w:val="auto"/>
          <w:sz w:val="32"/>
          <w:szCs w:val="32"/>
        </w:rPr>
      </w:pPr>
      <w:r>
        <w:rPr>
          <w:b/>
          <w:color w:val="auto"/>
          <w:sz w:val="32"/>
          <w:szCs w:val="32"/>
        </w:rPr>
        <w:lastRenderedPageBreak/>
        <w:t>9 класс</w:t>
      </w:r>
    </w:p>
    <w:p w:rsidR="00CB7F4B" w:rsidRDefault="00CB7F4B" w:rsidP="00CB7F4B">
      <w:pPr>
        <w:pStyle w:val="Default"/>
        <w:jc w:val="center"/>
        <w:rPr>
          <w:b/>
          <w:color w:val="auto"/>
          <w:sz w:val="32"/>
          <w:szCs w:val="32"/>
        </w:rPr>
      </w:pPr>
      <w:r>
        <w:rPr>
          <w:b/>
          <w:color w:val="auto"/>
          <w:sz w:val="32"/>
          <w:szCs w:val="32"/>
        </w:rPr>
        <w:t>Тематическое планирование</w:t>
      </w:r>
    </w:p>
    <w:p w:rsidR="00CB7F4B" w:rsidRDefault="00CB7F4B" w:rsidP="00CB7F4B">
      <w:pPr>
        <w:pStyle w:val="Default"/>
        <w:jc w:val="center"/>
        <w:rPr>
          <w:b/>
          <w:color w:val="auto"/>
          <w:sz w:val="32"/>
          <w:szCs w:val="32"/>
        </w:rPr>
      </w:pPr>
      <w:r>
        <w:rPr>
          <w:b/>
          <w:color w:val="auto"/>
          <w:sz w:val="32"/>
          <w:szCs w:val="32"/>
        </w:rPr>
        <w:t>по  физическому воспитанию</w:t>
      </w:r>
    </w:p>
    <w:p w:rsidR="00CB7F4B" w:rsidRDefault="00CB7F4B" w:rsidP="00CB7F4B">
      <w:pPr>
        <w:pStyle w:val="c8c15"/>
        <w:spacing w:before="0" w:beforeAutospacing="0" w:after="0" w:afterAutospacing="0"/>
        <w:rPr>
          <w:rFonts w:ascii="Times New Roman" w:cs="Times New Roman"/>
          <w:b/>
          <w:sz w:val="28"/>
          <w:szCs w:val="28"/>
        </w:rPr>
      </w:pPr>
      <w:r>
        <w:rPr>
          <w:rFonts w:ascii="Times New Roman" w:cs="Times New Roman"/>
          <w:b/>
          <w:sz w:val="28"/>
          <w:szCs w:val="28"/>
        </w:rPr>
        <w:t xml:space="preserve">                                     </w:t>
      </w:r>
    </w:p>
    <w:p w:rsidR="00CB7F4B" w:rsidRDefault="00CB7F4B" w:rsidP="00CB7F4B">
      <w:pPr>
        <w:pStyle w:val="c8c15"/>
        <w:spacing w:before="0" w:beforeAutospacing="0" w:after="0" w:afterAutospacing="0"/>
        <w:rPr>
          <w:rFonts w:ascii="Times New Roman" w:cs="Times New Roman"/>
          <w:b/>
          <w:sz w:val="28"/>
          <w:szCs w:val="28"/>
        </w:rPr>
      </w:pPr>
    </w:p>
    <w:p w:rsidR="00CB7F4B" w:rsidRDefault="00CB7F4B" w:rsidP="00CB7F4B">
      <w:pPr>
        <w:pStyle w:val="c8c15"/>
        <w:spacing w:before="0" w:beforeAutospacing="0" w:after="0" w:afterAutospacing="0"/>
        <w:rPr>
          <w:rFonts w:ascii="Times New Roman" w:cs="Times New Roman"/>
          <w:b/>
          <w:color w:val="000000"/>
          <w:sz w:val="28"/>
          <w:szCs w:val="28"/>
        </w:rPr>
      </w:pPr>
      <w:r>
        <w:rPr>
          <w:rFonts w:ascii="Times New Roman" w:cs="Times New Roman"/>
          <w:b/>
          <w:bCs/>
          <w:iCs/>
          <w:color w:val="000000"/>
          <w:sz w:val="28"/>
          <w:szCs w:val="28"/>
        </w:rPr>
        <w:t xml:space="preserve">                                    Уровень подготовки </w:t>
      </w:r>
      <w:proofErr w:type="gramStart"/>
      <w:r>
        <w:rPr>
          <w:rFonts w:ascii="Times New Roman" w:cs="Times New Roman"/>
          <w:b/>
          <w:bCs/>
          <w:iCs/>
          <w:color w:val="000000"/>
          <w:sz w:val="28"/>
          <w:szCs w:val="28"/>
        </w:rPr>
        <w:t>обучающихся</w:t>
      </w:r>
      <w:proofErr w:type="gramEnd"/>
      <w:r>
        <w:rPr>
          <w:rFonts w:ascii="Times New Roman" w:cs="Times New Roman"/>
          <w:b/>
          <w:iCs/>
          <w:color w:val="000000"/>
          <w:sz w:val="28"/>
          <w:szCs w:val="28"/>
        </w:rPr>
        <w:t>:</w:t>
      </w:r>
    </w:p>
    <w:p w:rsidR="00CB7F4B" w:rsidRDefault="00CB7F4B" w:rsidP="00CB7F4B">
      <w:pPr>
        <w:widowControl w:val="0"/>
        <w:autoSpaceDE w:val="0"/>
        <w:autoSpaceDN w:val="0"/>
        <w:adjustRightInd w:val="0"/>
        <w:spacing w:line="240" w:lineRule="auto"/>
        <w:jc w:val="both"/>
        <w:rPr>
          <w:rFonts w:ascii="Times New Roman" w:hAnsi="Times New Roman" w:cs="Times New Roman"/>
          <w:b/>
          <w:color w:val="000000"/>
          <w:sz w:val="28"/>
          <w:szCs w:val="28"/>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5"/>
        <w:gridCol w:w="1086"/>
        <w:gridCol w:w="1203"/>
        <w:gridCol w:w="1089"/>
        <w:gridCol w:w="1214"/>
        <w:gridCol w:w="1086"/>
        <w:gridCol w:w="1112"/>
      </w:tblGrid>
      <w:tr w:rsidR="00CB7F4B" w:rsidTr="00CB7F4B">
        <w:trPr>
          <w:jc w:val="center"/>
        </w:trPr>
        <w:tc>
          <w:tcPr>
            <w:tcW w:w="393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Контрольные упражнения</w:t>
            </w:r>
          </w:p>
        </w:tc>
        <w:tc>
          <w:tcPr>
            <w:tcW w:w="3543" w:type="dxa"/>
            <w:gridSpan w:val="3"/>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мальчики</w:t>
            </w:r>
          </w:p>
        </w:tc>
        <w:tc>
          <w:tcPr>
            <w:tcW w:w="3434" w:type="dxa"/>
            <w:gridSpan w:val="3"/>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ab/>
              <w:t>девочки</w:t>
            </w:r>
          </w:p>
        </w:tc>
      </w:tr>
      <w:tr w:rsidR="00CB7F4B" w:rsidTr="00CB7F4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4</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5</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 xml:space="preserve">Бег </w:t>
            </w:r>
            <w:smartTag w:uri="urn:schemas-microsoft-com:office:smarttags" w:element="metricconverter">
              <w:smartTagPr>
                <w:attr w:name="ProductID" w:val="30 метров"/>
              </w:smartTagPr>
              <w:r>
                <w:rPr>
                  <w:rFonts w:ascii="Times New Roman" w:hAnsi="Times New Roman"/>
                  <w:color w:val="000000"/>
                  <w:sz w:val="28"/>
                  <w:szCs w:val="28"/>
                </w:rPr>
                <w:t>30 метров</w:t>
              </w:r>
            </w:smartTag>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5.2</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4.8</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5.8</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5.0</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4.8</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 xml:space="preserve">Бег </w:t>
            </w:r>
            <w:smartTag w:uri="urn:schemas-microsoft-com:office:smarttags" w:element="metricconverter">
              <w:smartTagPr>
                <w:attr w:name="ProductID" w:val="60 метров"/>
              </w:smartTagPr>
              <w:r>
                <w:rPr>
                  <w:rFonts w:ascii="Times New Roman" w:hAnsi="Times New Roman"/>
                  <w:color w:val="000000"/>
                  <w:sz w:val="28"/>
                  <w:szCs w:val="28"/>
                </w:rPr>
                <w:t>60 метров</w:t>
              </w:r>
            </w:smartTag>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9.6</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11.2</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10.2</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9.8</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 xml:space="preserve">Бег </w:t>
            </w:r>
            <w:smartTag w:uri="urn:schemas-microsoft-com:office:smarttags" w:element="metricconverter">
              <w:smartTagPr>
                <w:attr w:name="ProductID" w:val="1000 метров"/>
              </w:smartTagPr>
              <w:r>
                <w:rPr>
                  <w:rFonts w:ascii="Times New Roman" w:hAnsi="Times New Roman"/>
                  <w:color w:val="000000"/>
                  <w:sz w:val="28"/>
                  <w:szCs w:val="28"/>
                </w:rPr>
                <w:t>1000 метров</w:t>
              </w:r>
            </w:smartTag>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5.20</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5.00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4.20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6.20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5.40</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5.00</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Челночный бег 3*10м</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8.6</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9.2</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8.6</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8.2</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Прыжки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160</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190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2.10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140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165</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180</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Прыжки в длину с разбега</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2.80</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3.40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2.50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3.00</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3.20</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Прыжки в высоту</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105</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120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135</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95</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105</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120</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Прыжки через скакалку за 1 минуту</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95</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115</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128</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120</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130</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29</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36</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44</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22</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28</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Подтягивание на высокой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Подтягивание на низкой перекладине</w:t>
            </w:r>
          </w:p>
        </w:tc>
        <w:tc>
          <w:tcPr>
            <w:tcW w:w="1134" w:type="dxa"/>
            <w:tcBorders>
              <w:top w:val="single" w:sz="4" w:space="0" w:color="auto"/>
              <w:left w:val="single" w:sz="4" w:space="0" w:color="auto"/>
              <w:bottom w:val="single" w:sz="4" w:space="0" w:color="auto"/>
              <w:right w:val="single" w:sz="4" w:space="0" w:color="auto"/>
            </w:tcBorders>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18</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22</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36</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40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48</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18</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25</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гибкость</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6</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14</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9</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14</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16</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Поднимание туловища из положения лежа</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28</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30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27</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230</w:t>
            </w:r>
          </w:p>
        </w:tc>
      </w:tr>
      <w:tr w:rsidR="00CB7F4B" w:rsidTr="00CB7F4B">
        <w:trPr>
          <w:trHeight w:val="611"/>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Лыжные гонки 3000метров</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19.00</w:t>
            </w: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18.00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17.30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21.30</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20.30</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19.30</w:t>
            </w:r>
          </w:p>
        </w:tc>
      </w:tr>
      <w:tr w:rsidR="00CB7F4B" w:rsidTr="00CB7F4B">
        <w:trPr>
          <w:jc w:val="center"/>
        </w:trPr>
        <w:tc>
          <w:tcPr>
            <w:tcW w:w="393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 xml:space="preserve">Лыжные гонки </w:t>
            </w:r>
            <w:smartTag w:uri="urn:schemas-microsoft-com:office:smarttags" w:element="metricconverter">
              <w:smartTagPr>
                <w:attr w:name="ProductID" w:val="5000 метров"/>
              </w:smartTagPr>
              <w:r>
                <w:rPr>
                  <w:rFonts w:ascii="Times New Roman" w:hAnsi="Times New Roman"/>
                  <w:color w:val="000000"/>
                  <w:sz w:val="28"/>
                  <w:szCs w:val="28"/>
                </w:rPr>
                <w:t>5000 метров</w:t>
              </w:r>
            </w:smartTag>
          </w:p>
        </w:tc>
        <w:tc>
          <w:tcPr>
            <w:tcW w:w="1134" w:type="dxa"/>
            <w:tcBorders>
              <w:top w:val="single" w:sz="4" w:space="0" w:color="auto"/>
              <w:left w:val="single" w:sz="4" w:space="0" w:color="auto"/>
              <w:bottom w:val="single" w:sz="4" w:space="0" w:color="auto"/>
              <w:right w:val="single" w:sz="4" w:space="0" w:color="auto"/>
            </w:tcBorders>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без</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учета</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-времени</w:t>
            </w:r>
          </w:p>
        </w:tc>
        <w:tc>
          <w:tcPr>
            <w:tcW w:w="1134"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w:t>
            </w:r>
          </w:p>
        </w:tc>
        <w:tc>
          <w:tcPr>
            <w:tcW w:w="1166" w:type="dxa"/>
            <w:tcBorders>
              <w:top w:val="single" w:sz="4" w:space="0" w:color="auto"/>
              <w:left w:val="single" w:sz="4" w:space="0" w:color="auto"/>
              <w:bottom w:val="single" w:sz="4" w:space="0" w:color="auto"/>
              <w:right w:val="single" w:sz="4" w:space="0" w:color="auto"/>
            </w:tcBorders>
            <w:hideMark/>
          </w:tcPr>
          <w:p w:rsidR="00CB7F4B" w:rsidRDefault="00CB7F4B">
            <w:pPr>
              <w:widowControl w:val="0"/>
              <w:autoSpaceDE w:val="0"/>
              <w:autoSpaceDN w:val="0"/>
              <w:adjustRightInd w:val="0"/>
              <w:spacing w:line="240" w:lineRule="auto"/>
              <w:jc w:val="both"/>
              <w:rPr>
                <w:rFonts w:ascii="Times New Roman" w:eastAsia="Calibri" w:hAnsi="Times New Roman"/>
                <w:color w:val="000000"/>
                <w:sz w:val="28"/>
                <w:szCs w:val="28"/>
              </w:rPr>
            </w:pPr>
            <w:r>
              <w:rPr>
                <w:rFonts w:ascii="Times New Roman" w:hAnsi="Times New Roman"/>
                <w:color w:val="000000"/>
                <w:sz w:val="28"/>
                <w:szCs w:val="28"/>
              </w:rPr>
              <w:t>-</w:t>
            </w:r>
          </w:p>
        </w:tc>
      </w:tr>
    </w:tbl>
    <w:p w:rsidR="00CB7F4B" w:rsidRDefault="00CB7F4B" w:rsidP="00CB7F4B">
      <w:pPr>
        <w:pStyle w:val="aff7"/>
        <w:spacing w:before="0" w:beforeAutospacing="0" w:after="0" w:afterAutospacing="0"/>
        <w:jc w:val="both"/>
        <w:rPr>
          <w:rStyle w:val="aff6"/>
          <w:rFonts w:eastAsiaTheme="majorEastAsia"/>
          <w:bCs/>
          <w:color w:val="000000"/>
        </w:rPr>
      </w:pPr>
    </w:p>
    <w:p w:rsidR="00CB7F4B" w:rsidRDefault="00CB7F4B" w:rsidP="00CB7F4B">
      <w:pPr>
        <w:pStyle w:val="aff7"/>
        <w:spacing w:before="0" w:beforeAutospacing="0" w:after="0" w:afterAutospacing="0"/>
        <w:jc w:val="center"/>
        <w:rPr>
          <w:rStyle w:val="aff6"/>
          <w:rFonts w:eastAsiaTheme="majorEastAsia"/>
          <w:bCs/>
          <w:color w:val="000000"/>
        </w:rPr>
      </w:pPr>
    </w:p>
    <w:p w:rsidR="00CB7F4B" w:rsidRPr="00CB7F4B" w:rsidRDefault="00CB7F4B" w:rsidP="00CB7F4B">
      <w:pPr>
        <w:pStyle w:val="c11"/>
        <w:spacing w:before="0" w:beforeAutospacing="0" w:after="0" w:afterAutospacing="0"/>
        <w:jc w:val="center"/>
        <w:rPr>
          <w:rFonts w:ascii="Times New Roman" w:eastAsiaTheme="majorEastAsia" w:cs="Times New Roman"/>
          <w:sz w:val="28"/>
          <w:szCs w:val="28"/>
        </w:rPr>
      </w:pPr>
      <w:r w:rsidRPr="00CB7F4B">
        <w:rPr>
          <w:rStyle w:val="c7c2"/>
          <w:rFonts w:ascii="Times New Roman" w:cs="Times New Roman"/>
          <w:b/>
          <w:bCs/>
          <w:color w:val="000000"/>
          <w:sz w:val="28"/>
          <w:szCs w:val="28"/>
        </w:rPr>
        <w:t>Содержание учебного предмета «Физическая культура»</w:t>
      </w:r>
      <w:r w:rsidRPr="00CB7F4B">
        <w:rPr>
          <w:rFonts w:ascii="Times New Roman" w:cs="Times New Roman"/>
          <w:sz w:val="28"/>
          <w:szCs w:val="28"/>
        </w:rPr>
        <w:t xml:space="preserve"> </w:t>
      </w:r>
      <w:r w:rsidRPr="00CB7F4B">
        <w:rPr>
          <w:rFonts w:ascii="Times New Roman" w:cs="Times New Roman"/>
          <w:b/>
          <w:sz w:val="28"/>
          <w:szCs w:val="28"/>
        </w:rPr>
        <w:t>9 класс</w:t>
      </w:r>
    </w:p>
    <w:p w:rsidR="00CB7F4B" w:rsidRPr="00CB7F4B" w:rsidRDefault="00CB7F4B" w:rsidP="00CB7F4B">
      <w:pPr>
        <w:pStyle w:val="171"/>
        <w:shd w:val="clear" w:color="auto" w:fill="auto"/>
        <w:spacing w:after="0" w:line="240" w:lineRule="auto"/>
        <w:ind w:firstLine="567"/>
        <w:jc w:val="center"/>
        <w:rPr>
          <w:rFonts w:ascii="Times New Roman" w:hAnsi="Times New Roman" w:cs="Times New Roman"/>
          <w:sz w:val="28"/>
          <w:szCs w:val="28"/>
        </w:rPr>
      </w:pPr>
      <w:r w:rsidRPr="00CB7F4B">
        <w:rPr>
          <w:rFonts w:ascii="Times New Roman" w:hAnsi="Times New Roman" w:cs="Times New Roman"/>
          <w:sz w:val="28"/>
          <w:szCs w:val="28"/>
        </w:rPr>
        <w:t xml:space="preserve">Знания о физической культуре </w:t>
      </w:r>
    </w:p>
    <w:p w:rsidR="00CB7F4B" w:rsidRPr="00CB7F4B" w:rsidRDefault="00CB7F4B" w:rsidP="00CB7F4B">
      <w:pPr>
        <w:pStyle w:val="171"/>
        <w:shd w:val="clear" w:color="auto" w:fill="auto"/>
        <w:spacing w:after="0" w:line="240" w:lineRule="auto"/>
        <w:ind w:firstLine="567"/>
        <w:jc w:val="center"/>
        <w:rPr>
          <w:rFonts w:ascii="Times New Roman" w:hAnsi="Times New Roman" w:cs="Times New Roman"/>
          <w:sz w:val="28"/>
          <w:szCs w:val="28"/>
        </w:rPr>
      </w:pPr>
    </w:p>
    <w:p w:rsidR="00CB7F4B" w:rsidRPr="00CB7F4B" w:rsidRDefault="00CB7F4B" w:rsidP="00CB7F4B">
      <w:pPr>
        <w:spacing w:after="0" w:line="270" w:lineRule="atLeast"/>
        <w:ind w:firstLine="567"/>
        <w:jc w:val="center"/>
        <w:rPr>
          <w:rFonts w:ascii="Times New Roman" w:hAnsi="Times New Roman" w:cs="Times New Roman"/>
          <w:b/>
          <w:bCs/>
          <w:color w:val="000000"/>
          <w:sz w:val="28"/>
          <w:szCs w:val="28"/>
        </w:rPr>
      </w:pPr>
      <w:r w:rsidRPr="00CB7F4B">
        <w:rPr>
          <w:rFonts w:ascii="Times New Roman" w:hAnsi="Times New Roman" w:cs="Times New Roman"/>
          <w:b/>
          <w:bCs/>
          <w:color w:val="000000"/>
          <w:sz w:val="28"/>
          <w:szCs w:val="28"/>
        </w:rPr>
        <w:t>История физической культуры</w:t>
      </w:r>
    </w:p>
    <w:p w:rsidR="00CB7F4B" w:rsidRPr="00CB7F4B" w:rsidRDefault="00CB7F4B" w:rsidP="00CB7F4B">
      <w:pPr>
        <w:spacing w:after="0" w:line="270" w:lineRule="atLeast"/>
        <w:ind w:firstLine="567"/>
        <w:jc w:val="both"/>
        <w:rPr>
          <w:rFonts w:ascii="Times New Roman" w:hAnsi="Times New Roman" w:cs="Times New Roman"/>
          <w:color w:val="000000"/>
          <w:sz w:val="28"/>
          <w:szCs w:val="28"/>
        </w:rPr>
      </w:pPr>
      <w:r w:rsidRPr="00CB7F4B">
        <w:rPr>
          <w:rFonts w:ascii="Times New Roman" w:hAnsi="Times New Roman" w:cs="Times New Roman"/>
          <w:sz w:val="28"/>
          <w:szCs w:val="28"/>
        </w:rPr>
        <w:t xml:space="preserve">Организация и проведение пеших туристских  походов. Требования к технике </w:t>
      </w:r>
      <w:bookmarkStart w:id="3" w:name="_GoBack"/>
      <w:bookmarkEnd w:id="3"/>
      <w:r w:rsidRPr="00CB7F4B">
        <w:rPr>
          <w:rFonts w:ascii="Times New Roman" w:hAnsi="Times New Roman" w:cs="Times New Roman"/>
          <w:sz w:val="28"/>
          <w:szCs w:val="28"/>
        </w:rPr>
        <w:t>безопасности и бережное отношение к природе (экологические требования)</w:t>
      </w:r>
    </w:p>
    <w:p w:rsidR="00CB7F4B" w:rsidRPr="00CB7F4B" w:rsidRDefault="00CB7F4B" w:rsidP="00CB7F4B">
      <w:pPr>
        <w:spacing w:after="0" w:line="270" w:lineRule="atLeast"/>
        <w:ind w:firstLine="567"/>
        <w:jc w:val="both"/>
        <w:rPr>
          <w:rFonts w:ascii="Times New Roman" w:hAnsi="Times New Roman" w:cs="Times New Roman"/>
          <w:b/>
          <w:bCs/>
          <w:color w:val="000000"/>
          <w:sz w:val="28"/>
          <w:szCs w:val="28"/>
        </w:rPr>
      </w:pPr>
      <w:r w:rsidRPr="00CB7F4B">
        <w:rPr>
          <w:rFonts w:ascii="Times New Roman" w:hAnsi="Times New Roman" w:cs="Times New Roman"/>
          <w:b/>
          <w:bCs/>
          <w:color w:val="000000"/>
          <w:sz w:val="28"/>
          <w:szCs w:val="28"/>
        </w:rPr>
        <w:t>Физическая культура (основные понятия)</w:t>
      </w:r>
    </w:p>
    <w:p w:rsidR="00CB7F4B" w:rsidRPr="00CB7F4B" w:rsidRDefault="00CB7F4B" w:rsidP="00CB7F4B">
      <w:pPr>
        <w:spacing w:after="0" w:line="270" w:lineRule="atLeast"/>
        <w:ind w:firstLine="567"/>
        <w:jc w:val="both"/>
        <w:rPr>
          <w:rFonts w:ascii="Times New Roman" w:hAnsi="Times New Roman" w:cs="Times New Roman"/>
          <w:b/>
          <w:bCs/>
          <w:color w:val="000000"/>
          <w:sz w:val="28"/>
          <w:szCs w:val="28"/>
        </w:rPr>
      </w:pPr>
      <w:r w:rsidRPr="00CB7F4B">
        <w:rPr>
          <w:rFonts w:ascii="Times New Roman" w:hAnsi="Times New Roman" w:cs="Times New Roman"/>
          <w:color w:val="000000"/>
          <w:sz w:val="28"/>
          <w:szCs w:val="28"/>
        </w:rPr>
        <w:t>Адаптивная физическая культура</w:t>
      </w:r>
    </w:p>
    <w:p w:rsidR="00CB7F4B" w:rsidRPr="00CB7F4B" w:rsidRDefault="00CB7F4B" w:rsidP="00CB7F4B">
      <w:pPr>
        <w:spacing w:after="0" w:line="270" w:lineRule="atLeast"/>
        <w:ind w:firstLine="567"/>
        <w:jc w:val="both"/>
        <w:rPr>
          <w:rFonts w:ascii="Times New Roman" w:hAnsi="Times New Roman" w:cs="Times New Roman"/>
          <w:color w:val="000000"/>
          <w:sz w:val="28"/>
          <w:szCs w:val="28"/>
        </w:rPr>
      </w:pPr>
      <w:r w:rsidRPr="00CB7F4B">
        <w:rPr>
          <w:rFonts w:ascii="Times New Roman" w:hAnsi="Times New Roman" w:cs="Times New Roman"/>
          <w:color w:val="000000"/>
          <w:sz w:val="28"/>
          <w:szCs w:val="28"/>
        </w:rPr>
        <w:t>Профессионально-прикладная физическая подготовка.</w:t>
      </w:r>
    </w:p>
    <w:p w:rsidR="00CB7F4B" w:rsidRPr="00CB7F4B" w:rsidRDefault="00CB7F4B" w:rsidP="00CB7F4B">
      <w:pPr>
        <w:spacing w:after="0" w:line="270" w:lineRule="atLeast"/>
        <w:ind w:firstLine="567"/>
        <w:jc w:val="both"/>
        <w:rPr>
          <w:rFonts w:ascii="Times New Roman" w:hAnsi="Times New Roman" w:cs="Times New Roman"/>
          <w:b/>
          <w:bCs/>
          <w:color w:val="000000"/>
          <w:sz w:val="28"/>
          <w:szCs w:val="28"/>
        </w:rPr>
      </w:pPr>
      <w:r w:rsidRPr="00CB7F4B">
        <w:rPr>
          <w:rFonts w:ascii="Times New Roman" w:hAnsi="Times New Roman" w:cs="Times New Roman"/>
          <w:b/>
          <w:bCs/>
          <w:color w:val="000000"/>
          <w:sz w:val="28"/>
          <w:szCs w:val="28"/>
        </w:rPr>
        <w:t>Физическая культура человека</w:t>
      </w:r>
    </w:p>
    <w:p w:rsidR="00CB7F4B" w:rsidRPr="00CB7F4B" w:rsidRDefault="00CB7F4B" w:rsidP="00CB7F4B">
      <w:pPr>
        <w:spacing w:after="0" w:line="270" w:lineRule="atLeast"/>
        <w:ind w:firstLine="567"/>
        <w:jc w:val="both"/>
        <w:rPr>
          <w:rFonts w:ascii="Times New Roman" w:hAnsi="Times New Roman" w:cs="Times New Roman"/>
          <w:color w:val="000000"/>
          <w:sz w:val="28"/>
          <w:szCs w:val="28"/>
        </w:rPr>
      </w:pPr>
      <w:r w:rsidRPr="00CB7F4B">
        <w:rPr>
          <w:rFonts w:ascii="Times New Roman" w:hAnsi="Times New Roman" w:cs="Times New Roman"/>
          <w:color w:val="000000"/>
          <w:sz w:val="28"/>
          <w:szCs w:val="28"/>
        </w:rPr>
        <w:t>Восстановительный массаж.</w:t>
      </w:r>
    </w:p>
    <w:p w:rsidR="00CB7F4B" w:rsidRPr="00CB7F4B" w:rsidRDefault="00CB7F4B" w:rsidP="00CB7F4B">
      <w:pPr>
        <w:spacing w:after="0" w:line="270" w:lineRule="atLeast"/>
        <w:ind w:firstLine="567"/>
        <w:jc w:val="both"/>
        <w:rPr>
          <w:rFonts w:ascii="Times New Roman" w:hAnsi="Times New Roman" w:cs="Times New Roman"/>
          <w:color w:val="000000"/>
          <w:sz w:val="28"/>
          <w:szCs w:val="28"/>
        </w:rPr>
      </w:pPr>
      <w:r w:rsidRPr="00CB7F4B">
        <w:rPr>
          <w:rFonts w:ascii="Times New Roman" w:hAnsi="Times New Roman" w:cs="Times New Roman"/>
          <w:color w:val="000000"/>
          <w:sz w:val="28"/>
          <w:szCs w:val="28"/>
        </w:rPr>
        <w:t>Проведение банных процедур.</w:t>
      </w:r>
    </w:p>
    <w:p w:rsidR="00CB7F4B" w:rsidRPr="00CB7F4B" w:rsidRDefault="00CB7F4B" w:rsidP="00CB7F4B">
      <w:pPr>
        <w:spacing w:after="0" w:line="270" w:lineRule="atLeast"/>
        <w:ind w:firstLine="567"/>
        <w:jc w:val="both"/>
        <w:rPr>
          <w:rFonts w:ascii="Times New Roman" w:hAnsi="Times New Roman" w:cs="Times New Roman"/>
          <w:color w:val="000000"/>
          <w:sz w:val="28"/>
          <w:szCs w:val="28"/>
        </w:rPr>
      </w:pPr>
      <w:r w:rsidRPr="00CB7F4B">
        <w:rPr>
          <w:rFonts w:ascii="Times New Roman" w:hAnsi="Times New Roman" w:cs="Times New Roman"/>
          <w:color w:val="000000"/>
          <w:sz w:val="28"/>
          <w:szCs w:val="28"/>
        </w:rPr>
        <w:t>Доврачебная помощь во время занятий физической культурой и спортом.</w:t>
      </w:r>
    </w:p>
    <w:p w:rsidR="00CB7F4B" w:rsidRPr="00CB7F4B" w:rsidRDefault="00CB7F4B" w:rsidP="00CB7F4B">
      <w:pPr>
        <w:pStyle w:val="171"/>
        <w:shd w:val="clear" w:color="auto" w:fill="auto"/>
        <w:spacing w:after="0" w:line="240" w:lineRule="auto"/>
        <w:ind w:firstLine="567"/>
        <w:rPr>
          <w:rFonts w:ascii="Times New Roman" w:hAnsi="Times New Roman" w:cs="Times New Roman"/>
          <w:sz w:val="28"/>
          <w:szCs w:val="28"/>
        </w:rPr>
      </w:pPr>
    </w:p>
    <w:p w:rsidR="00CB7F4B" w:rsidRPr="00CB7F4B" w:rsidRDefault="00CB7F4B" w:rsidP="00CB7F4B">
      <w:pPr>
        <w:pStyle w:val="171"/>
        <w:shd w:val="clear" w:color="auto" w:fill="auto"/>
        <w:spacing w:after="0" w:line="240" w:lineRule="auto"/>
        <w:ind w:firstLine="567"/>
        <w:rPr>
          <w:rFonts w:ascii="Times New Roman" w:hAnsi="Times New Roman" w:cs="Times New Roman"/>
          <w:sz w:val="28"/>
          <w:szCs w:val="28"/>
        </w:rPr>
      </w:pPr>
    </w:p>
    <w:p w:rsidR="00CB7F4B" w:rsidRPr="00CB7F4B" w:rsidRDefault="00CB7F4B" w:rsidP="00CB7F4B">
      <w:pPr>
        <w:pStyle w:val="410"/>
        <w:keepNext/>
        <w:keepLines/>
        <w:shd w:val="clear" w:color="auto" w:fill="auto"/>
        <w:spacing w:line="240" w:lineRule="auto"/>
        <w:ind w:firstLine="567"/>
        <w:rPr>
          <w:rFonts w:ascii="Times New Roman" w:hAnsi="Times New Roman" w:cs="Times New Roman"/>
          <w:sz w:val="28"/>
          <w:szCs w:val="28"/>
        </w:rPr>
      </w:pPr>
      <w:bookmarkStart w:id="4" w:name="bookmark328"/>
      <w:r w:rsidRPr="00CB7F4B">
        <w:rPr>
          <w:rFonts w:ascii="Times New Roman" w:hAnsi="Times New Roman" w:cs="Times New Roman"/>
          <w:sz w:val="28"/>
          <w:szCs w:val="28"/>
        </w:rPr>
        <w:t>Способы двигательной (физкультурной) деятельности</w:t>
      </w:r>
      <w:bookmarkEnd w:id="4"/>
    </w:p>
    <w:p w:rsidR="00CB7F4B" w:rsidRPr="00CB7F4B" w:rsidRDefault="00CB7F4B" w:rsidP="00CB7F4B">
      <w:pPr>
        <w:pStyle w:val="410"/>
        <w:keepNext/>
        <w:keepLines/>
        <w:shd w:val="clear" w:color="auto" w:fill="auto"/>
        <w:spacing w:line="240" w:lineRule="auto"/>
        <w:ind w:firstLine="567"/>
        <w:rPr>
          <w:rFonts w:ascii="Times New Roman" w:hAnsi="Times New Roman" w:cs="Times New Roman"/>
          <w:sz w:val="28"/>
          <w:szCs w:val="28"/>
        </w:rPr>
      </w:pPr>
    </w:p>
    <w:p w:rsidR="00CB7F4B" w:rsidRPr="00CB7F4B" w:rsidRDefault="00CB7F4B" w:rsidP="00CB7F4B">
      <w:pPr>
        <w:pStyle w:val="410"/>
        <w:keepNext/>
        <w:keepLines/>
        <w:shd w:val="clear" w:color="auto" w:fill="auto"/>
        <w:spacing w:line="240" w:lineRule="auto"/>
        <w:ind w:firstLine="567"/>
        <w:rPr>
          <w:rFonts w:ascii="Times New Roman" w:hAnsi="Times New Roman" w:cs="Times New Roman"/>
          <w:sz w:val="28"/>
          <w:szCs w:val="28"/>
        </w:rPr>
      </w:pPr>
      <w:r w:rsidRPr="00CB7F4B">
        <w:rPr>
          <w:rFonts w:ascii="Times New Roman" w:hAnsi="Times New Roman" w:cs="Times New Roman"/>
          <w:sz w:val="28"/>
          <w:szCs w:val="28"/>
        </w:rPr>
        <w:t>Организация и проведение самостоятельных занятий</w:t>
      </w:r>
      <w:r w:rsidRPr="00CB7F4B">
        <w:rPr>
          <w:rStyle w:val="413"/>
          <w:b/>
          <w:bCs/>
          <w:sz w:val="28"/>
          <w:szCs w:val="28"/>
        </w:rPr>
        <w:t xml:space="preserve"> </w:t>
      </w:r>
      <w:r w:rsidRPr="00CB7F4B">
        <w:rPr>
          <w:rFonts w:ascii="Times New Roman" w:hAnsi="Times New Roman" w:cs="Times New Roman"/>
          <w:sz w:val="28"/>
          <w:szCs w:val="28"/>
        </w:rPr>
        <w:t>физической культурой.</w:t>
      </w:r>
      <w:r w:rsidRPr="00CB7F4B">
        <w:rPr>
          <w:rStyle w:val="42"/>
          <w:b/>
          <w:bCs/>
          <w:sz w:val="28"/>
          <w:szCs w:val="28"/>
        </w:rPr>
        <w:t xml:space="preserve"> Подготовка к занятиям физической</w:t>
      </w:r>
      <w:r w:rsidRPr="00CB7F4B">
        <w:rPr>
          <w:rStyle w:val="420"/>
          <w:b/>
          <w:bCs/>
          <w:sz w:val="28"/>
          <w:szCs w:val="28"/>
        </w:rPr>
        <w:t xml:space="preserve"> </w:t>
      </w:r>
      <w:r w:rsidRPr="00CB7F4B">
        <w:rPr>
          <w:rStyle w:val="42"/>
          <w:b/>
          <w:bCs/>
          <w:sz w:val="28"/>
          <w:szCs w:val="28"/>
        </w:rPr>
        <w:t>культурой.</w:t>
      </w:r>
    </w:p>
    <w:p w:rsidR="00CB7F4B" w:rsidRPr="00CB7F4B" w:rsidRDefault="00CB7F4B" w:rsidP="00CB7F4B">
      <w:pPr>
        <w:pStyle w:val="af"/>
        <w:spacing w:after="0" w:line="240" w:lineRule="auto"/>
        <w:ind w:firstLine="567"/>
        <w:jc w:val="both"/>
        <w:rPr>
          <w:rFonts w:ascii="Times New Roman" w:hAnsi="Times New Roman" w:cs="Times New Roman"/>
          <w:sz w:val="28"/>
          <w:szCs w:val="28"/>
          <w:lang w:val="ru-RU"/>
        </w:rPr>
      </w:pPr>
      <w:r w:rsidRPr="00CB7F4B">
        <w:rPr>
          <w:rFonts w:ascii="Times New Roman" w:hAnsi="Times New Roman" w:cs="Times New Roman"/>
          <w:sz w:val="28"/>
          <w:szCs w:val="28"/>
          <w:lang w:val="ru-RU"/>
        </w:rPr>
        <w:t>Проведение самостоятельных занятий прикладной физической подготовкой. Организация досуга средствами физической культуры.</w:t>
      </w:r>
    </w:p>
    <w:p w:rsidR="00CB7F4B" w:rsidRPr="00CB7F4B" w:rsidRDefault="00CB7F4B" w:rsidP="00CB7F4B">
      <w:pPr>
        <w:pStyle w:val="410"/>
        <w:keepNext/>
        <w:keepLines/>
        <w:shd w:val="clear" w:color="auto" w:fill="auto"/>
        <w:spacing w:line="240" w:lineRule="auto"/>
        <w:ind w:firstLine="567"/>
        <w:rPr>
          <w:rFonts w:ascii="Times New Roman" w:hAnsi="Times New Roman" w:cs="Times New Roman"/>
          <w:sz w:val="28"/>
          <w:szCs w:val="28"/>
        </w:rPr>
      </w:pPr>
      <w:r w:rsidRPr="00CB7F4B">
        <w:rPr>
          <w:rFonts w:ascii="Times New Roman" w:hAnsi="Times New Roman" w:cs="Times New Roman"/>
          <w:sz w:val="28"/>
          <w:szCs w:val="28"/>
        </w:rPr>
        <w:t>Оценка эффективности занятий физической культурой.</w:t>
      </w:r>
    </w:p>
    <w:p w:rsidR="00CB7F4B" w:rsidRPr="00CB7F4B" w:rsidRDefault="00CB7F4B" w:rsidP="00CB7F4B">
      <w:pPr>
        <w:pStyle w:val="af"/>
        <w:spacing w:after="0" w:line="240" w:lineRule="auto"/>
        <w:ind w:firstLine="567"/>
        <w:jc w:val="both"/>
        <w:rPr>
          <w:rFonts w:ascii="Times New Roman" w:hAnsi="Times New Roman" w:cs="Times New Roman"/>
          <w:sz w:val="28"/>
          <w:szCs w:val="28"/>
          <w:lang w:val="ru-RU"/>
        </w:rPr>
      </w:pPr>
      <w:r w:rsidRPr="00CB7F4B">
        <w:rPr>
          <w:rFonts w:ascii="Times New Roman" w:hAnsi="Times New Roman" w:cs="Times New Roman"/>
          <w:sz w:val="28"/>
          <w:szCs w:val="28"/>
          <w:lang w:val="ru-RU"/>
        </w:rPr>
        <w:t>Измерение резервов организма и состояния здоровья с помощью функциональных проб.</w:t>
      </w:r>
    </w:p>
    <w:p w:rsidR="00CB7F4B" w:rsidRPr="00CB7F4B" w:rsidRDefault="00CB7F4B" w:rsidP="00CB7F4B">
      <w:pPr>
        <w:pStyle w:val="af"/>
        <w:spacing w:after="0" w:line="240" w:lineRule="auto"/>
        <w:ind w:left="567" w:firstLine="567"/>
        <w:jc w:val="both"/>
        <w:rPr>
          <w:b/>
          <w:sz w:val="28"/>
          <w:szCs w:val="28"/>
          <w:lang w:val="ru-RU"/>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
          <w:sz w:val="28"/>
          <w:szCs w:val="28"/>
        </w:rPr>
      </w:pPr>
      <w:r>
        <w:rPr>
          <w:rFonts w:ascii="Times New Roman" w:hAnsi="Times New Roman"/>
          <w:b/>
          <w:sz w:val="28"/>
          <w:szCs w:val="28"/>
        </w:rPr>
        <w:t xml:space="preserve">Физическое совершенствование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i/>
          <w:sz w:val="28"/>
          <w:szCs w:val="28"/>
        </w:rPr>
      </w:pPr>
      <w:r>
        <w:rPr>
          <w:rFonts w:ascii="Times New Roman" w:hAnsi="Times New Roman"/>
          <w:b/>
          <w:i/>
          <w:sz w:val="28"/>
          <w:szCs w:val="28"/>
        </w:rPr>
        <w:t xml:space="preserve"> Физкультурно-оздоровительная деятельность (в процессе уроков)</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Оздоровительные формы занятий в режиме учебного дня и учебной недели.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Комплексы упражнений физкультминуток и </w:t>
      </w:r>
      <w:proofErr w:type="spellStart"/>
      <w:r>
        <w:rPr>
          <w:rFonts w:ascii="Times New Roman" w:hAnsi="Times New Roman"/>
          <w:sz w:val="28"/>
          <w:szCs w:val="28"/>
        </w:rPr>
        <w:t>физкультпауз</w:t>
      </w:r>
      <w:proofErr w:type="spellEnd"/>
      <w:r>
        <w:rPr>
          <w:rFonts w:ascii="Times New Roman" w:hAnsi="Times New Roman"/>
          <w:sz w:val="28"/>
          <w:szCs w:val="28"/>
        </w:rPr>
        <w:t>.</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Комплексы упражнений на формирование правильной осанки.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Индивидуальные комплексы адаптивно (лечебной) и корригирующей физической культуры.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alibri" w:hAnsi="Calibri"/>
          <w:sz w:val="28"/>
          <w:szCs w:val="28"/>
        </w:rPr>
      </w:pPr>
      <w:r>
        <w:rPr>
          <w:rFonts w:ascii="Times New Roman" w:hAnsi="Times New Roman"/>
          <w:sz w:val="28"/>
          <w:szCs w:val="28"/>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Calibri" w:hAnsi="Calibri"/>
          <w:b/>
          <w:i/>
          <w:sz w:val="28"/>
          <w:szCs w:val="28"/>
        </w:rPr>
      </w:pPr>
      <w:r>
        <w:rPr>
          <w:rFonts w:ascii="Times New Roman" w:hAnsi="Times New Roman"/>
          <w:b/>
          <w:i/>
          <w:sz w:val="28"/>
          <w:szCs w:val="28"/>
        </w:rPr>
        <w:lastRenderedPageBreak/>
        <w:t>Спортивно-оздоровительная деятельность с общеразвивающей направленностью.</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i/>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Гимнастика с основами акробатики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Организующие команды и приемы: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построение и перестроение на месте;</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-переход с шага на месте на ходьбу в колонне и в шеренге; перестроения из колонны по одному в колонны по два, по четыре в движении.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Акробатические упражнения и комбинации: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Мальчики: из упора присев силой стойка на голове и руках; длинный кувырок вперед с трёх шагов разбега.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Акробатическая комбинация: Из упора присев - силой стойка на голове и руках - кувырок вперед со стойки - кувырок назад - длинный кувырок вперед - встать, руки в стороны.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Девочки: равновесие на одной; выпад вперед; кувырок вперед.</w:t>
      </w:r>
    </w:p>
    <w:p w:rsidR="00CB7F4B" w:rsidRDefault="00CB7F4B" w:rsidP="00CB7F4B">
      <w:pPr>
        <w:autoSpaceDE w:val="0"/>
        <w:autoSpaceDN w:val="0"/>
        <w:adjustRightInd w:val="0"/>
        <w:spacing w:after="0" w:line="240" w:lineRule="auto"/>
        <w:rPr>
          <w:rFonts w:ascii="MS Shell Dlg 2" w:hAnsi="MS Shell Dlg 2" w:cs="MS Shell Dlg 2"/>
          <w:sz w:val="16"/>
          <w:szCs w:val="16"/>
        </w:rPr>
      </w:pPr>
      <w:r>
        <w:rPr>
          <w:rFonts w:ascii="Times New Roman" w:hAnsi="Times New Roman"/>
          <w:sz w:val="28"/>
          <w:szCs w:val="28"/>
        </w:rPr>
        <w:t xml:space="preserve">Акробатическая комбинация: : Равновесие на одной (ласточка) - два кувырка слитно - кувырок назад - мост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стоя или лёжа - поворот на 180 </w:t>
      </w:r>
      <w:r>
        <w:rPr>
          <w:rFonts w:ascii="Arial" w:hAnsi="Arial" w:cs="Arial"/>
          <w:sz w:val="26"/>
          <w:szCs w:val="26"/>
        </w:rPr>
        <w:t>°</w:t>
      </w:r>
      <w:r>
        <w:rPr>
          <w:rFonts w:ascii="Arial" w:hAnsi="Arial" w:cs="Arial"/>
          <w:sz w:val="28"/>
          <w:szCs w:val="28"/>
        </w:rPr>
        <w:t xml:space="preserve"> </w:t>
      </w:r>
      <w:r>
        <w:rPr>
          <w:rFonts w:ascii="Times New Roman" w:hAnsi="Times New Roman"/>
          <w:sz w:val="28"/>
          <w:szCs w:val="28"/>
        </w:rPr>
        <w:t xml:space="preserve">в упор присев - перекат назад - стойка на лопатках - переворот назад в </w:t>
      </w:r>
      <w:proofErr w:type="spellStart"/>
      <w:r>
        <w:rPr>
          <w:rFonts w:ascii="Times New Roman" w:hAnsi="Times New Roman"/>
          <w:sz w:val="28"/>
          <w:szCs w:val="28"/>
        </w:rPr>
        <w:t>полушпагат</w:t>
      </w:r>
      <w:proofErr w:type="spellEnd"/>
      <w:r>
        <w:rPr>
          <w:rFonts w:ascii="Times New Roman" w:hAnsi="Times New Roman"/>
          <w:sz w:val="28"/>
          <w:szCs w:val="28"/>
        </w:rPr>
        <w:t xml:space="preserve"> через плечо - упор присев - прыжок вверх с поворотом на 360</w:t>
      </w:r>
      <w:r>
        <w:rPr>
          <w:rFonts w:ascii="Arial" w:hAnsi="Arial" w:cs="Arial"/>
          <w:sz w:val="26"/>
          <w:szCs w:val="26"/>
        </w:rPr>
        <w:t xml:space="preserve">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eastAsia="ru-RU"/>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Ритмическая гимнастика (девочки)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стилизованные общеразвивающие упражнения.</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Опорные прыжки: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Мальчики: </w:t>
      </w:r>
      <w:proofErr w:type="gramStart"/>
      <w:r>
        <w:rPr>
          <w:rFonts w:ascii="Times New Roman" w:hAnsi="Times New Roman"/>
          <w:sz w:val="28"/>
          <w:szCs w:val="28"/>
        </w:rPr>
        <w:t>прыжок</w:t>
      </w:r>
      <w:proofErr w:type="gramEnd"/>
      <w:r>
        <w:rPr>
          <w:rFonts w:ascii="Times New Roman" w:hAnsi="Times New Roman"/>
          <w:sz w:val="28"/>
          <w:szCs w:val="28"/>
        </w:rPr>
        <w:t xml:space="preserve"> согнув ноги (козел в длину, высота </w:t>
      </w:r>
      <w:smartTag w:uri="urn:schemas-microsoft-com:office:smarttags" w:element="metricconverter">
        <w:smartTagPr>
          <w:attr w:name="ProductID" w:val="115 см"/>
        </w:smartTagPr>
        <w:r>
          <w:rPr>
            <w:rFonts w:ascii="Times New Roman" w:hAnsi="Times New Roman"/>
            <w:sz w:val="28"/>
            <w:szCs w:val="28"/>
          </w:rPr>
          <w:t>115 см</w:t>
        </w:r>
      </w:smartTag>
      <w:r>
        <w:rPr>
          <w:rFonts w:ascii="Times New Roman" w:hAnsi="Times New Roman"/>
          <w:sz w:val="28"/>
          <w:szCs w:val="28"/>
        </w:rPr>
        <w:t>).</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Девочки: прыжок боком (конь в ширину, высота </w:t>
      </w:r>
      <w:smartTag w:uri="urn:schemas-microsoft-com:office:smarttags" w:element="metricconverter">
        <w:smartTagPr>
          <w:attr w:name="ProductID" w:val="110 см"/>
        </w:smartTagPr>
        <w:r>
          <w:rPr>
            <w:rFonts w:ascii="Times New Roman" w:hAnsi="Times New Roman"/>
            <w:sz w:val="28"/>
            <w:szCs w:val="28"/>
          </w:rPr>
          <w:t>110 см</w:t>
        </w:r>
      </w:smartTag>
      <w:r>
        <w:rPr>
          <w:rFonts w:ascii="Times New Roman" w:hAnsi="Times New Roman"/>
          <w:sz w:val="28"/>
          <w:szCs w:val="28"/>
        </w:rPr>
        <w:t>).</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Упражнения и комбинации на гимнастическом бревне (девочки)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передвижения ходьбой, приставными шагами, </w:t>
      </w:r>
      <w:proofErr w:type="gramStart"/>
      <w:r>
        <w:rPr>
          <w:rFonts w:ascii="Times New Roman" w:hAnsi="Times New Roman"/>
          <w:sz w:val="28"/>
          <w:szCs w:val="28"/>
        </w:rPr>
        <w:t>повороты</w:t>
      </w:r>
      <w:proofErr w:type="gramEnd"/>
      <w:r>
        <w:rPr>
          <w:rFonts w:ascii="Times New Roman" w:hAnsi="Times New Roman"/>
          <w:sz w:val="28"/>
          <w:szCs w:val="28"/>
        </w:rPr>
        <w:t xml:space="preserve"> стоя на месте, наклон вперед, стойка на коленях с опорой на руки, спрыгивание и соскок (вперед, прогнувшись); зачетная комбинация.</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i/>
          <w:sz w:val="28"/>
          <w:szCs w:val="28"/>
        </w:rPr>
        <w:t xml:space="preserve">Упражнения и комбинации на гимнастической перекладине </w:t>
      </w:r>
      <w:r>
        <w:rPr>
          <w:rFonts w:ascii="Times New Roman" w:hAnsi="Times New Roman"/>
          <w:sz w:val="28"/>
          <w:szCs w:val="28"/>
        </w:rPr>
        <w:t>(мальчики)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Из виса - подъём </w:t>
      </w:r>
      <w:proofErr w:type="spellStart"/>
      <w:r>
        <w:rPr>
          <w:rFonts w:ascii="Times New Roman" w:hAnsi="Times New Roman"/>
          <w:sz w:val="28"/>
          <w:szCs w:val="28"/>
        </w:rPr>
        <w:t>перевортом</w:t>
      </w:r>
      <w:proofErr w:type="spellEnd"/>
      <w:r>
        <w:rPr>
          <w:rFonts w:ascii="Times New Roman" w:hAnsi="Times New Roman"/>
          <w:sz w:val="28"/>
          <w:szCs w:val="28"/>
        </w:rPr>
        <w:t xml:space="preserve"> в упор силой - </w:t>
      </w:r>
      <w:proofErr w:type="spellStart"/>
      <w:r>
        <w:rPr>
          <w:rFonts w:ascii="Times New Roman" w:hAnsi="Times New Roman"/>
          <w:sz w:val="28"/>
          <w:szCs w:val="28"/>
        </w:rPr>
        <w:t>перемах</w:t>
      </w:r>
      <w:proofErr w:type="spellEnd"/>
      <w:r>
        <w:rPr>
          <w:rFonts w:ascii="Times New Roman" w:hAnsi="Times New Roman"/>
          <w:sz w:val="28"/>
          <w:szCs w:val="28"/>
        </w:rPr>
        <w:t xml:space="preserve"> правой - сед верхом - спад </w:t>
      </w:r>
      <w:proofErr w:type="spellStart"/>
      <w:r>
        <w:rPr>
          <w:rFonts w:ascii="Times New Roman" w:hAnsi="Times New Roman"/>
          <w:sz w:val="28"/>
          <w:szCs w:val="28"/>
        </w:rPr>
        <w:t>завесом</w:t>
      </w:r>
      <w:proofErr w:type="spellEnd"/>
      <w:r>
        <w:rPr>
          <w:rFonts w:ascii="Times New Roman" w:hAnsi="Times New Roman"/>
          <w:sz w:val="28"/>
          <w:szCs w:val="28"/>
        </w:rPr>
        <w:t xml:space="preserve"> - </w:t>
      </w:r>
      <w:proofErr w:type="spellStart"/>
      <w:r>
        <w:rPr>
          <w:rFonts w:ascii="Times New Roman" w:hAnsi="Times New Roman"/>
          <w:sz w:val="28"/>
          <w:szCs w:val="28"/>
        </w:rPr>
        <w:t>перемах</w:t>
      </w:r>
      <w:proofErr w:type="spellEnd"/>
      <w:r>
        <w:rPr>
          <w:rFonts w:ascii="Times New Roman" w:hAnsi="Times New Roman"/>
          <w:sz w:val="28"/>
          <w:szCs w:val="28"/>
        </w:rPr>
        <w:t xml:space="preserve"> назад - оборот вперед - соскок.</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Упражнения и комбинации на гимнастических брусьях</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Мальчики: размахивание в упоре на руках - сед ноги врозь - </w:t>
      </w:r>
      <w:proofErr w:type="spellStart"/>
      <w:r>
        <w:rPr>
          <w:rFonts w:ascii="Times New Roman" w:hAnsi="Times New Roman"/>
          <w:sz w:val="28"/>
          <w:szCs w:val="28"/>
        </w:rPr>
        <w:t>перемах</w:t>
      </w:r>
      <w:proofErr w:type="spellEnd"/>
      <w:r>
        <w:rPr>
          <w:rFonts w:ascii="Times New Roman" w:hAnsi="Times New Roman"/>
          <w:sz w:val="28"/>
          <w:szCs w:val="28"/>
        </w:rPr>
        <w:t xml:space="preserve"> внутрь - соскок махом назад.</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Девочки (разновысокие брусья) : из виса  прогнувшись на нижней жерди с опорой ног о верхнюю жердь - переворот в упор на нижнюю жердь - </w:t>
      </w:r>
      <w:proofErr w:type="spellStart"/>
      <w:r>
        <w:rPr>
          <w:rFonts w:ascii="Times New Roman" w:hAnsi="Times New Roman"/>
          <w:sz w:val="28"/>
          <w:szCs w:val="28"/>
        </w:rPr>
        <w:t>перемах</w:t>
      </w:r>
      <w:proofErr w:type="spellEnd"/>
      <w:r>
        <w:rPr>
          <w:rFonts w:ascii="Times New Roman" w:hAnsi="Times New Roman"/>
          <w:sz w:val="28"/>
          <w:szCs w:val="28"/>
        </w:rPr>
        <w:t xml:space="preserve"> правой ногой, сед на левом бедре - угол, опираясь левой рукой за верхнюю жердь, а правой рукой сзади - встать - равновесие (ласточка) на нижней жерди, опираясь руками о верхнюю жердь </w:t>
      </w:r>
      <w:proofErr w:type="gramStart"/>
      <w:r>
        <w:rPr>
          <w:rFonts w:ascii="Times New Roman" w:hAnsi="Times New Roman"/>
          <w:sz w:val="28"/>
          <w:szCs w:val="28"/>
        </w:rPr>
        <w:t>-у</w:t>
      </w:r>
      <w:proofErr w:type="gramEnd"/>
      <w:r>
        <w:rPr>
          <w:rFonts w:ascii="Times New Roman" w:hAnsi="Times New Roman"/>
          <w:sz w:val="28"/>
          <w:szCs w:val="28"/>
        </w:rPr>
        <w:t>пор на верхней жерди - оборот вперед в вис на верхней жерди - соскок.</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sz w:val="28"/>
          <w:szCs w:val="28"/>
        </w:rPr>
        <w:lastRenderedPageBreak/>
        <w:t xml:space="preserve">                                                </w:t>
      </w:r>
      <w:r>
        <w:rPr>
          <w:rFonts w:ascii="Times New Roman" w:hAnsi="Times New Roman"/>
          <w:b/>
          <w:sz w:val="28"/>
          <w:szCs w:val="28"/>
        </w:rPr>
        <w:t xml:space="preserve">Легкая атлетика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Беговые упражнения:</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низкий старт до </w:t>
      </w:r>
      <w:smartTag w:uri="urn:schemas-microsoft-com:office:smarttags" w:element="metricconverter">
        <w:smartTagPr>
          <w:attr w:name="ProductID" w:val="30 м"/>
        </w:smartTagPr>
        <w:r>
          <w:rPr>
            <w:rFonts w:ascii="Times New Roman" w:hAnsi="Times New Roman"/>
            <w:sz w:val="28"/>
            <w:szCs w:val="28"/>
          </w:rPr>
          <w:t>30 м</w:t>
        </w:r>
      </w:smartTag>
      <w:r>
        <w:rPr>
          <w:rFonts w:ascii="Times New Roman" w:hAnsi="Times New Roman"/>
          <w:sz w:val="28"/>
          <w:szCs w:val="28"/>
        </w:rPr>
        <w:t>;</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от 70 до </w:t>
      </w:r>
      <w:smartTag w:uri="urn:schemas-microsoft-com:office:smarttags" w:element="metricconverter">
        <w:smartTagPr>
          <w:attr w:name="ProductID" w:val="80 м"/>
        </w:smartTagPr>
        <w:r>
          <w:rPr>
            <w:rFonts w:ascii="Times New Roman" w:hAnsi="Times New Roman"/>
            <w:sz w:val="28"/>
            <w:szCs w:val="28"/>
          </w:rPr>
          <w:t>80 м</w:t>
        </w:r>
      </w:smartTag>
      <w:r>
        <w:rPr>
          <w:rFonts w:ascii="Times New Roman" w:hAnsi="Times New Roman"/>
          <w:sz w:val="28"/>
          <w:szCs w:val="28"/>
        </w:rPr>
        <w:t>;</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до </w:t>
      </w:r>
      <w:smartTag w:uri="urn:schemas-microsoft-com:office:smarttags" w:element="metricconverter">
        <w:smartTagPr>
          <w:attr w:name="ProductID" w:val="70 м"/>
        </w:smartTagPr>
        <w:r>
          <w:rPr>
            <w:rFonts w:ascii="Times New Roman" w:hAnsi="Times New Roman"/>
            <w:sz w:val="28"/>
            <w:szCs w:val="28"/>
          </w:rPr>
          <w:t>70 м</w:t>
        </w:r>
      </w:smartTag>
      <w:r>
        <w:rPr>
          <w:rFonts w:ascii="Times New Roman" w:hAnsi="Times New Roman"/>
          <w:sz w:val="28"/>
          <w:szCs w:val="28"/>
        </w:rPr>
        <w:t>.</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бег на результат </w:t>
      </w:r>
      <w:smartTag w:uri="urn:schemas-microsoft-com:office:smarttags" w:element="metricconverter">
        <w:smartTagPr>
          <w:attr w:name="ProductID" w:val="60 м"/>
        </w:smartTagPr>
        <w:r>
          <w:rPr>
            <w:rFonts w:ascii="Times New Roman" w:hAnsi="Times New Roman"/>
            <w:sz w:val="28"/>
            <w:szCs w:val="28"/>
          </w:rPr>
          <w:t>60 м</w:t>
        </w:r>
      </w:smartTag>
      <w:r>
        <w:rPr>
          <w:rFonts w:ascii="Times New Roman" w:hAnsi="Times New Roman"/>
          <w:sz w:val="28"/>
          <w:szCs w:val="28"/>
        </w:rPr>
        <w:t>;</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высокий старт;</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бег в равномерном темпе от 20 минут;</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кроссовый бег; бег на 2000м (мальчики) и </w:t>
      </w:r>
      <w:smartTag w:uri="urn:schemas-microsoft-com:office:smarttags" w:element="metricconverter">
        <w:smartTagPr>
          <w:attr w:name="ProductID" w:val="1500 м"/>
        </w:smartTagPr>
        <w:r>
          <w:rPr>
            <w:rFonts w:ascii="Times New Roman" w:hAnsi="Times New Roman"/>
            <w:sz w:val="28"/>
            <w:szCs w:val="28"/>
          </w:rPr>
          <w:t>1500 м</w:t>
        </w:r>
      </w:smartTag>
      <w:r>
        <w:rPr>
          <w:rFonts w:ascii="Times New Roman" w:hAnsi="Times New Roman"/>
          <w:sz w:val="28"/>
          <w:szCs w:val="28"/>
        </w:rPr>
        <w:t xml:space="preserve"> (девочки).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варианты челночного бега 3х10 м.</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Прыжковые упражнения:</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прыжок в длину с 11-13 шагов</w:t>
      </w:r>
      <w:r>
        <w:rPr>
          <w:rFonts w:ascii="Times New Roman" w:hAnsi="Times New Roman"/>
          <w:i/>
          <w:sz w:val="28"/>
          <w:szCs w:val="28"/>
        </w:rPr>
        <w:t xml:space="preserve"> </w:t>
      </w:r>
      <w:r>
        <w:rPr>
          <w:rFonts w:ascii="Times New Roman" w:hAnsi="Times New Roman"/>
          <w:sz w:val="28"/>
          <w:szCs w:val="28"/>
        </w:rPr>
        <w:t>разбега способом «согнув ноги»;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прыжок в высоту с 7-9 шагов</w:t>
      </w:r>
      <w:r>
        <w:rPr>
          <w:rFonts w:ascii="Times New Roman" w:hAnsi="Times New Roman"/>
          <w:i/>
          <w:sz w:val="28"/>
          <w:szCs w:val="28"/>
        </w:rPr>
        <w:t xml:space="preserve"> </w:t>
      </w:r>
      <w:r>
        <w:rPr>
          <w:rFonts w:ascii="Times New Roman" w:hAnsi="Times New Roman"/>
          <w:sz w:val="28"/>
          <w:szCs w:val="28"/>
        </w:rPr>
        <w:t>разбега способом «перешагивание».</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Метание малого мяча: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метание теннисного мяча в горизонтальную и вертикальную цель (1х1 м) (девушки с расстояния 12-</w:t>
      </w:r>
      <w:smartTag w:uri="urn:schemas-microsoft-com:office:smarttags" w:element="metricconverter">
        <w:smartTagPr>
          <w:attr w:name="ProductID" w:val="14 м"/>
        </w:smartTagPr>
        <w:r>
          <w:rPr>
            <w:rFonts w:ascii="Times New Roman" w:hAnsi="Times New Roman"/>
            <w:sz w:val="28"/>
            <w:szCs w:val="28"/>
          </w:rPr>
          <w:t>14 м</w:t>
        </w:r>
      </w:smartTag>
      <w:r>
        <w:rPr>
          <w:rFonts w:ascii="Times New Roman" w:hAnsi="Times New Roman"/>
          <w:sz w:val="28"/>
          <w:szCs w:val="28"/>
        </w:rPr>
        <w:t xml:space="preserve">, юноши - до </w:t>
      </w:r>
      <w:smartTag w:uri="urn:schemas-microsoft-com:office:smarttags" w:element="metricconverter">
        <w:smartTagPr>
          <w:attr w:name="ProductID" w:val="16 м"/>
        </w:smartTagPr>
        <w:r>
          <w:rPr>
            <w:rFonts w:ascii="Times New Roman" w:hAnsi="Times New Roman"/>
            <w:sz w:val="28"/>
            <w:szCs w:val="28"/>
          </w:rPr>
          <w:t>16 м</w:t>
        </w:r>
      </w:smartTag>
      <w:r>
        <w:rPr>
          <w:rFonts w:ascii="Times New Roman" w:hAnsi="Times New Roman"/>
          <w:sz w:val="28"/>
          <w:szCs w:val="28"/>
        </w:rPr>
        <w:t>)</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метание малого мяча на дальность;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броски набивного мяча (</w:t>
      </w:r>
      <w:smartTag w:uri="urn:schemas-microsoft-com:office:smarttags" w:element="metricconverter">
        <w:smartTagPr>
          <w:attr w:name="ProductID" w:val="2 кг"/>
        </w:smartTagPr>
        <w:r>
          <w:rPr>
            <w:rFonts w:ascii="Times New Roman" w:hAnsi="Times New Roman"/>
            <w:sz w:val="28"/>
            <w:szCs w:val="28"/>
          </w:rPr>
          <w:t>2 кг</w:t>
        </w:r>
      </w:smartTag>
      <w:r>
        <w:rPr>
          <w:rFonts w:ascii="Times New Roman" w:hAnsi="Times New Roman"/>
          <w:sz w:val="28"/>
          <w:szCs w:val="28"/>
        </w:rPr>
        <w:t xml:space="preserve"> девочки и </w:t>
      </w:r>
      <w:smartTag w:uri="urn:schemas-microsoft-com:office:smarttags" w:element="metricconverter">
        <w:smartTagPr>
          <w:attr w:name="ProductID" w:val="3 кг"/>
        </w:smartTagPr>
        <w:r>
          <w:rPr>
            <w:rFonts w:ascii="Times New Roman" w:hAnsi="Times New Roman"/>
            <w:sz w:val="28"/>
            <w:szCs w:val="28"/>
          </w:rPr>
          <w:t>3 кг</w:t>
        </w:r>
      </w:smartTag>
      <w:r>
        <w:rPr>
          <w:rFonts w:ascii="Times New Roman" w:hAnsi="Times New Roman"/>
          <w:sz w:val="28"/>
          <w:szCs w:val="28"/>
        </w:rPr>
        <w:t xml:space="preserve"> мальчики)) двумя руками из-за головы с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сидя на полу, от груди.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                                                       Спортивные игры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Баскетбол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стойка игрока, перемещение в стойке приставными шагами боком, лицом и спиной вперед;</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остановка двумя шагами и прыжком;</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повороты без мяча и с мячом;</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комбинация из освоенных элементов техники передвижений (перемещения в стойке, остановка, поворот, ускорение)</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ведение мяча шагом, бегом, змейкой, с </w:t>
      </w:r>
      <w:proofErr w:type="spellStart"/>
      <w:r>
        <w:rPr>
          <w:rFonts w:ascii="Times New Roman" w:hAnsi="Times New Roman"/>
          <w:sz w:val="28"/>
          <w:szCs w:val="28"/>
        </w:rPr>
        <w:t>обеганием</w:t>
      </w:r>
      <w:proofErr w:type="spellEnd"/>
      <w:r>
        <w:rPr>
          <w:rFonts w:ascii="Times New Roman" w:hAnsi="Times New Roman"/>
          <w:sz w:val="28"/>
          <w:szCs w:val="28"/>
        </w:rPr>
        <w:t xml:space="preserve"> стоек; по прямой, с изменением направления движения и скорости  с пассивным сопротивлением защитника;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ведение мяча в низкой, средней и высокой стойке на месте;</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передача мяча двумя руками от груди на месте и в движении с пассивным сопротивлением защитника;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передача мяча одной рукой от плеча на месте;</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передача мяча двумя руками с отскоком от пола;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-броски одной и двумя руками с места и в движени</w:t>
      </w:r>
      <w:proofErr w:type="gramStart"/>
      <w:r>
        <w:rPr>
          <w:rFonts w:ascii="Times New Roman" w:hAnsi="Times New Roman"/>
          <w:sz w:val="28"/>
          <w:szCs w:val="28"/>
        </w:rPr>
        <w:t>и(</w:t>
      </w:r>
      <w:proofErr w:type="gramEnd"/>
      <w:r>
        <w:rPr>
          <w:rFonts w:ascii="Times New Roman" w:hAnsi="Times New Roman"/>
          <w:sz w:val="28"/>
          <w:szCs w:val="28"/>
        </w:rPr>
        <w:t xml:space="preserve">после ведения, после ловли) без сопротивления защитника. Максимальное расстояние до корзины </w:t>
      </w:r>
      <w:smartTag w:uri="urn:schemas-microsoft-com:office:smarttags" w:element="metricconverter">
        <w:smartTagPr>
          <w:attr w:name="ProductID" w:val="4,80 м"/>
        </w:smartTagPr>
        <w:r>
          <w:rPr>
            <w:rFonts w:ascii="Times New Roman" w:hAnsi="Times New Roman"/>
            <w:sz w:val="28"/>
            <w:szCs w:val="28"/>
          </w:rPr>
          <w:t>4,80 м</w:t>
        </w:r>
      </w:smartTag>
      <w:r>
        <w:rPr>
          <w:rFonts w:ascii="Times New Roman" w:hAnsi="Times New Roman"/>
          <w:sz w:val="28"/>
          <w:szCs w:val="28"/>
        </w:rPr>
        <w:t>;</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то же с пассивным противодействием;</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-броски одной и двумя руками в прыжке;</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штрафной бросок;</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вырывание и выбивание мяча;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игра по правилам.</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Волейбол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стойки игрока; перемещение в стойке приставными шагами боком, лицом и спиной вперед;</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ходьба, бег и выполнение заданий (сесть на пол, встать, подпрыгнуть и др.);</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прием и передача мяча двумя руками снизу на месте в паре, через сетку;</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прием и передача мяча сверху двумя руками;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передача мяча у сетки и в прыжке через сетку.</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-передача мяча сверху, стоя спиной к цели;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нижняя прямая подача в заданную часть площадки, прием подачи;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-прием мяча отраженного сеткой.</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игра по упрощенным правилам волейбола.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rPr>
      </w:pPr>
      <w:r>
        <w:rPr>
          <w:rFonts w:ascii="Times New Roman" w:hAnsi="Times New Roman"/>
          <w:b/>
          <w:sz w:val="28"/>
          <w:szCs w:val="28"/>
        </w:rPr>
        <w:t>Лыжная подготовка (лыжные гонки).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Попеременный </w:t>
      </w:r>
      <w:proofErr w:type="spellStart"/>
      <w:r>
        <w:rPr>
          <w:rFonts w:ascii="Times New Roman" w:hAnsi="Times New Roman"/>
          <w:sz w:val="28"/>
          <w:szCs w:val="28"/>
        </w:rPr>
        <w:t>четырехшажный</w:t>
      </w:r>
      <w:proofErr w:type="spellEnd"/>
      <w:r>
        <w:rPr>
          <w:rFonts w:ascii="Times New Roman" w:hAnsi="Times New Roman"/>
          <w:sz w:val="28"/>
          <w:szCs w:val="28"/>
        </w:rPr>
        <w:t xml:space="preserve"> ход. Переход с попеременных ходов на </w:t>
      </w:r>
      <w:proofErr w:type="gramStart"/>
      <w:r>
        <w:rPr>
          <w:rFonts w:ascii="Times New Roman" w:hAnsi="Times New Roman"/>
          <w:sz w:val="28"/>
          <w:szCs w:val="28"/>
        </w:rPr>
        <w:t>одновременные</w:t>
      </w:r>
      <w:proofErr w:type="gramEnd"/>
      <w:r>
        <w:rPr>
          <w:rFonts w:ascii="Times New Roman" w:hAnsi="Times New Roman"/>
          <w:sz w:val="28"/>
          <w:szCs w:val="28"/>
        </w:rPr>
        <w:t xml:space="preserve">. Преодоление </w:t>
      </w:r>
      <w:proofErr w:type="spellStart"/>
      <w:r>
        <w:rPr>
          <w:rFonts w:ascii="Times New Roman" w:hAnsi="Times New Roman"/>
          <w:sz w:val="28"/>
          <w:szCs w:val="28"/>
        </w:rPr>
        <w:t>контруклона</w:t>
      </w:r>
      <w:proofErr w:type="spellEnd"/>
      <w:r>
        <w:rPr>
          <w:rFonts w:ascii="Times New Roman" w:hAnsi="Times New Roman"/>
          <w:sz w:val="28"/>
          <w:szCs w:val="28"/>
        </w:rPr>
        <w:t xml:space="preserve">. Прохождение дистанции до </w:t>
      </w:r>
      <w:smartTag w:uri="urn:schemas-microsoft-com:office:smarttags" w:element="metricconverter">
        <w:smartTagPr>
          <w:attr w:name="ProductID" w:val="5 км"/>
        </w:smartTagPr>
        <w:r>
          <w:rPr>
            <w:rFonts w:ascii="Times New Roman" w:hAnsi="Times New Roman"/>
            <w:sz w:val="28"/>
            <w:szCs w:val="28"/>
          </w:rPr>
          <w:t>5 км</w:t>
        </w:r>
      </w:smartTag>
      <w:r>
        <w:rPr>
          <w:rFonts w:ascii="Times New Roman" w:hAnsi="Times New Roman"/>
          <w:sz w:val="28"/>
          <w:szCs w:val="28"/>
        </w:rPr>
        <w:t>. Горнолыжная эстафета с преодолением препятствий и др.</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b/>
          <w:sz w:val="28"/>
          <w:szCs w:val="28"/>
        </w:rPr>
        <w:t>Прикладно</w:t>
      </w:r>
      <w:proofErr w:type="spellEnd"/>
      <w:r>
        <w:rPr>
          <w:rFonts w:ascii="Times New Roman" w:hAnsi="Times New Roman"/>
          <w:b/>
          <w:sz w:val="28"/>
          <w:szCs w:val="28"/>
        </w:rPr>
        <w:t xml:space="preserve"> - ориентированная подготовка (в процессе уроков)</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proofErr w:type="spellStart"/>
      <w:r>
        <w:rPr>
          <w:rFonts w:ascii="Times New Roman" w:hAnsi="Times New Roman"/>
          <w:i/>
          <w:sz w:val="28"/>
          <w:szCs w:val="28"/>
        </w:rPr>
        <w:t>Прикладно</w:t>
      </w:r>
      <w:proofErr w:type="spellEnd"/>
      <w:r>
        <w:rPr>
          <w:rFonts w:ascii="Times New Roman" w:hAnsi="Times New Roman"/>
          <w:i/>
          <w:sz w:val="28"/>
          <w:szCs w:val="28"/>
        </w:rPr>
        <w:t xml:space="preserve">-ориентированные упражнения: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передвижение ходьбой, бегом по пересеченной местности;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лазанье по канату (мальчики);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лазанье по гимнастической стенке вверх, вниз, горизонтально, по диагонали лицом и спиной к стенке (девочки);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приземление на точность и сохранение равновесия;</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преодоление полос препятствий.</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Упражнения общеразвивающей направленности.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Общефизическая подготовка: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физические упражнения на развитие основных физических качеств: силы, быстроты, выносливости, гибкости, координации движений, ловкости.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Гимнастика с основами акробатики: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гибкости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наклон туловища вперед, назад в стороны с возрастающей амплитудой движений в положении стоя, сидя, сидя ноги в стороны;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упражнения с гимнастической палкой (укороченной скакалкой) для развития подвижности плечевого сустава (</w:t>
      </w:r>
      <w:proofErr w:type="spellStart"/>
      <w:r>
        <w:rPr>
          <w:rFonts w:ascii="Times New Roman" w:hAnsi="Times New Roman"/>
          <w:sz w:val="28"/>
          <w:szCs w:val="28"/>
        </w:rPr>
        <w:t>выкруты</w:t>
      </w:r>
      <w:proofErr w:type="spellEnd"/>
      <w:r>
        <w:rPr>
          <w:rFonts w:ascii="Times New Roman" w:hAnsi="Times New Roman"/>
          <w:sz w:val="28"/>
          <w:szCs w:val="28"/>
        </w:rPr>
        <w:t>);</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комплексы активных и пассивных упражнений с большой амплитудой движений;</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упражнения для развития подвижности суставов (</w:t>
      </w:r>
      <w:proofErr w:type="spellStart"/>
      <w:r>
        <w:rPr>
          <w:rFonts w:ascii="Times New Roman" w:hAnsi="Times New Roman"/>
          <w:sz w:val="28"/>
          <w:szCs w:val="28"/>
        </w:rPr>
        <w:t>полушпагат</w:t>
      </w:r>
      <w:proofErr w:type="spellEnd"/>
      <w:r>
        <w:rPr>
          <w:rFonts w:ascii="Times New Roman" w:hAnsi="Times New Roman"/>
          <w:sz w:val="28"/>
          <w:szCs w:val="28"/>
        </w:rPr>
        <w:t>, шпагат, складка, мост).</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lastRenderedPageBreak/>
        <w:t>Развитие координации движений</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преодоление препятствий прыжком с опорой на руки;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броски теннисного мяча правой и левой рукой в подвижную и не подвижную мишень, с места и разбега;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разнообразные прыжки через гимнастическую скакалку на месте и с продвижением;</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прыжки на точность отталкивания и приземления.</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силы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подтягивание в висе и отжимание в упоре;</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подтягивание</w:t>
      </w:r>
      <w:proofErr w:type="gramEnd"/>
      <w:r>
        <w:rPr>
          <w:rFonts w:ascii="Times New Roman" w:hAnsi="Times New Roman"/>
          <w:sz w:val="28"/>
          <w:szCs w:val="28"/>
        </w:rPr>
        <w:t xml:space="preserve"> в висе стоя (лежа) на низкой перекладине (девочки);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отжимание в упоре лежа с изменяющейся высотой опоры для рук и ног;</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поднимание ног в висе на гимнастической стенке до посильной высоты;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метание набивного мяча из различных исходных положений;</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Легкая атлетика: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выносливости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бег с максимальной скоростью в режиме </w:t>
      </w:r>
      <w:proofErr w:type="spellStart"/>
      <w:r>
        <w:rPr>
          <w:rFonts w:ascii="Times New Roman" w:hAnsi="Times New Roman"/>
          <w:sz w:val="28"/>
          <w:szCs w:val="28"/>
        </w:rPr>
        <w:t>повоторно</w:t>
      </w:r>
      <w:proofErr w:type="spellEnd"/>
      <w:r>
        <w:rPr>
          <w:rFonts w:ascii="Times New Roman" w:hAnsi="Times New Roman"/>
          <w:sz w:val="28"/>
          <w:szCs w:val="28"/>
        </w:rPr>
        <w:t>-интервального метода;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бег с равномерной скоростью в зонах большой и умеренной интенсивности.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силы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прыжки в </w:t>
      </w:r>
      <w:proofErr w:type="spellStart"/>
      <w:r>
        <w:rPr>
          <w:rFonts w:ascii="Times New Roman" w:hAnsi="Times New Roman"/>
          <w:sz w:val="28"/>
          <w:szCs w:val="28"/>
        </w:rPr>
        <w:t>полуприседе</w:t>
      </w:r>
      <w:proofErr w:type="spellEnd"/>
      <w:r>
        <w:rPr>
          <w:rFonts w:ascii="Times New Roman" w:hAnsi="Times New Roman"/>
          <w:sz w:val="28"/>
          <w:szCs w:val="28"/>
        </w:rPr>
        <w:t xml:space="preserve"> (на месте, с продвижением в разные стороны);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запрыгивание с последующим спрыгиванием;</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комплексы упражнений с набивными мячами.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быстроты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бег на месте с максимальной скоростью и темпом с опорой на руки и без опоры;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повторный бег на короткие дистанции с максимальной скоростью (</w:t>
      </w:r>
      <w:proofErr w:type="gramStart"/>
      <w:r>
        <w:rPr>
          <w:rFonts w:ascii="Times New Roman" w:hAnsi="Times New Roman"/>
          <w:sz w:val="28"/>
          <w:szCs w:val="28"/>
        </w:rPr>
        <w:t>по</w:t>
      </w:r>
      <w:proofErr w:type="gramEnd"/>
      <w:r>
        <w:rPr>
          <w:rFonts w:ascii="Times New Roman" w:hAnsi="Times New Roman"/>
          <w:sz w:val="28"/>
          <w:szCs w:val="28"/>
        </w:rPr>
        <w:t xml:space="preserve"> прямой);</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прыжки через скакалку в максимальном темпе;</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подвижные и спортивные игры, эстафеты.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Баскетбол </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быстроты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выпрыгивание вверх с доставанием ориентиров левой (правой) рукой;</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челночный бег (чередование дистанции лицом и спиной вперед);</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прыжки вверх на обеих ногах и на одной ноге с места и с разбега;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подвижные и спортивные игры, эстафеты.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lastRenderedPageBreak/>
        <w:t>Развитие выносливости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повторный бег с максимальной скоростью с уменьшающимся интервалом отдыха.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координации движений</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броски баскетбольного мяча по неподвижной и подвижной мишени;</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бег с «тенью» (повторение движений партнера);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бег по гимнастической скамейке;</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броски малого мяча в стену одной рукой (обеими руками) с последующей его ловлей одной рукой (обеими руками) после отскока от стены (от пола).</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прыжки по разметкам на правой (левой) ноге;</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прыжки вверх на обеих ногах и одной ноге с продвижением вперед;</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Pr>
          <w:rFonts w:ascii="Times New Roman" w:hAnsi="Times New Roman"/>
          <w:sz w:val="28"/>
          <w:szCs w:val="28"/>
        </w:rPr>
        <w:t>- подвижные и спортивные игры, эстафеты.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i/>
          <w:sz w:val="28"/>
          <w:szCs w:val="28"/>
        </w:rPr>
      </w:pPr>
      <w:r>
        <w:rPr>
          <w:rFonts w:ascii="Times New Roman" w:hAnsi="Times New Roman"/>
          <w:i/>
          <w:sz w:val="28"/>
          <w:szCs w:val="28"/>
        </w:rPr>
        <w:t>Развитие силы</w:t>
      </w:r>
    </w:p>
    <w:p w:rsidR="00CB7F4B" w:rsidRDefault="00CB7F4B" w:rsidP="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многоскоки</w:t>
      </w:r>
      <w:proofErr w:type="spellEnd"/>
      <w:r>
        <w:rPr>
          <w:rFonts w:ascii="Times New Roman" w:hAnsi="Times New Roman"/>
          <w:sz w:val="28"/>
          <w:szCs w:val="28"/>
        </w:rPr>
        <w:t>; прыжки на обеих ногах с дополнительным отягощением (вперед, в приседе).</w:t>
      </w:r>
    </w:p>
    <w:p w:rsidR="00CB7F4B" w:rsidRDefault="00CB7F4B" w:rsidP="00CB7F4B">
      <w:pPr>
        <w:pStyle w:val="ListParagraph"/>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
          <w:sz w:val="28"/>
          <w:szCs w:val="28"/>
        </w:rPr>
      </w:pPr>
    </w:p>
    <w:p w:rsidR="00CB7F4B" w:rsidRDefault="00CB7F4B" w:rsidP="00CB7F4B">
      <w:pPr>
        <w:rPr>
          <w:rFonts w:ascii="Times New Roman" w:hAnsi="Times New Roman"/>
          <w:b/>
          <w:sz w:val="28"/>
          <w:szCs w:val="28"/>
        </w:rPr>
      </w:pPr>
    </w:p>
    <w:p w:rsidR="00CB7F4B" w:rsidRDefault="00CB7F4B" w:rsidP="00CB7F4B">
      <w:pPr>
        <w:rPr>
          <w:rFonts w:ascii="Times New Roman" w:hAnsi="Times New Roman"/>
          <w:b/>
          <w:sz w:val="28"/>
          <w:szCs w:val="28"/>
        </w:rPr>
      </w:pPr>
      <w:r>
        <w:rPr>
          <w:rFonts w:ascii="Times New Roman" w:hAnsi="Times New Roman"/>
          <w:b/>
          <w:sz w:val="28"/>
          <w:szCs w:val="28"/>
        </w:rPr>
        <w:t xml:space="preserve">                                                 </w:t>
      </w:r>
    </w:p>
    <w:p w:rsidR="00CB7F4B" w:rsidRDefault="00CB7F4B" w:rsidP="00CB7F4B">
      <w:pPr>
        <w:rPr>
          <w:rFonts w:ascii="Times New Roman" w:hAnsi="Times New Roman"/>
          <w:b/>
          <w:sz w:val="28"/>
          <w:szCs w:val="28"/>
        </w:rPr>
      </w:pPr>
    </w:p>
    <w:p w:rsidR="00CB7F4B" w:rsidRDefault="00CB7F4B" w:rsidP="00CB7F4B">
      <w:pP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p>
    <w:p w:rsidR="00CB7F4B" w:rsidRDefault="00CB7F4B" w:rsidP="00CB7F4B">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Календарно - тематическое планирование</w:t>
      </w:r>
    </w:p>
    <w:p w:rsidR="00CB7F4B" w:rsidRDefault="00CB7F4B" w:rsidP="00CB7F4B">
      <w:pPr>
        <w:ind w:left="1080"/>
        <w:rPr>
          <w:rFonts w:ascii="Times New Roman" w:hAnsi="Times New Roman"/>
          <w:b/>
          <w:sz w:val="28"/>
          <w:szCs w:val="28"/>
        </w:rPr>
      </w:pPr>
      <w:r>
        <w:rPr>
          <w:rFonts w:ascii="Times New Roman" w:hAnsi="Times New Roman"/>
          <w:b/>
          <w:sz w:val="28"/>
          <w:szCs w:val="28"/>
        </w:rPr>
        <w:t xml:space="preserve">                                                   9 класс</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238"/>
        <w:gridCol w:w="1276"/>
        <w:gridCol w:w="1701"/>
      </w:tblGrid>
      <w:tr w:rsidR="00CB7F4B" w:rsidTr="00CB7F4B">
        <w:trPr>
          <w:trHeight w:val="330"/>
        </w:trPr>
        <w:tc>
          <w:tcPr>
            <w:tcW w:w="675"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both"/>
              <w:rPr>
                <w:rFonts w:ascii="Times New Roman" w:eastAsia="Calibri" w:hAnsi="Times New Roman"/>
                <w:b/>
                <w:sz w:val="28"/>
                <w:szCs w:val="28"/>
              </w:rPr>
            </w:pPr>
            <w:r>
              <w:rPr>
                <w:rFonts w:ascii="Times New Roman" w:hAnsi="Times New Roman"/>
                <w:b/>
                <w:sz w:val="28"/>
                <w:szCs w:val="28"/>
              </w:rPr>
              <w:t>№ урока</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b/>
                <w:sz w:val="28"/>
                <w:szCs w:val="28"/>
              </w:rPr>
            </w:pPr>
            <w:r>
              <w:rPr>
                <w:rFonts w:ascii="Times New Roman" w:hAnsi="Times New Roman"/>
                <w:b/>
                <w:sz w:val="28"/>
                <w:szCs w:val="28"/>
              </w:rPr>
              <w:t>Тема урока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b/>
                <w:sz w:val="28"/>
                <w:szCs w:val="28"/>
              </w:rPr>
            </w:pPr>
            <w:r>
              <w:rPr>
                <w:rFonts w:ascii="Times New Roman" w:hAnsi="Times New Roman"/>
                <w:b/>
                <w:sz w:val="28"/>
                <w:szCs w:val="28"/>
              </w:rPr>
              <w:t>Количество часов на тему</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b/>
                <w:sz w:val="28"/>
                <w:szCs w:val="28"/>
              </w:rPr>
            </w:pPr>
            <w:r>
              <w:rPr>
                <w:rFonts w:ascii="Times New Roman" w:hAnsi="Times New Roman"/>
                <w:b/>
                <w:sz w:val="28"/>
                <w:szCs w:val="28"/>
              </w:rPr>
              <w:t>Дата</w:t>
            </w:r>
          </w:p>
        </w:tc>
      </w:tr>
      <w:tr w:rsidR="00CB7F4B" w:rsidTr="00CB7F4B">
        <w:trPr>
          <w:trHeight w:val="330"/>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b/>
                <w:sz w:val="28"/>
                <w:szCs w:val="28"/>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b/>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b/>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b/>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b/>
                <w:sz w:val="28"/>
                <w:szCs w:val="28"/>
              </w:rPr>
            </w:pPr>
            <w:r>
              <w:rPr>
                <w:rFonts w:ascii="Times New Roman" w:hAnsi="Times New Roman"/>
                <w:b/>
                <w:sz w:val="28"/>
                <w:szCs w:val="28"/>
              </w:rPr>
              <w:t xml:space="preserve">Знания о физической культуре </w:t>
            </w: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ind w:firstLine="567"/>
              <w:jc w:val="both"/>
              <w:rPr>
                <w:rFonts w:ascii="Times New Roman" w:eastAsia="Calibri" w:hAnsi="Times New Roman"/>
                <w:sz w:val="28"/>
                <w:szCs w:val="28"/>
              </w:rPr>
            </w:pPr>
            <w:r>
              <w:rPr>
                <w:rFonts w:ascii="Times New Roman" w:hAnsi="Times New Roman"/>
                <w:sz w:val="28"/>
                <w:szCs w:val="28"/>
              </w:rPr>
              <w:t>Олимпиады современности: странички истории.</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b/>
                <w:sz w:val="28"/>
                <w:szCs w:val="28"/>
              </w:rPr>
            </w:pPr>
            <w:r>
              <w:rPr>
                <w:rFonts w:ascii="Times New Roman" w:hAnsi="Times New Roman"/>
                <w:b/>
                <w:sz w:val="28"/>
                <w:szCs w:val="28"/>
              </w:rPr>
              <w:t>Легкая атлетика</w:t>
            </w: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 xml:space="preserve">Беговые упражнения </w:t>
            </w: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Техника безопасности на уроках лёгкой атлетики. Нормы ГТО. Основы обучения и самообучения двигательным действиям. Бег с ускорением от 70 до </w:t>
            </w:r>
            <w:smartTag w:uri="urn:schemas-microsoft-com:office:smarttags" w:element="metricconverter">
              <w:smartTagPr>
                <w:attr w:name="ProductID" w:val="80 м"/>
              </w:smartTagPr>
              <w:r>
                <w:rPr>
                  <w:rFonts w:ascii="Times New Roman" w:hAnsi="Times New Roman"/>
                  <w:sz w:val="28"/>
                  <w:szCs w:val="28"/>
                </w:rPr>
                <w:t>80 м</w:t>
              </w:r>
            </w:smartTag>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Скоростной бег до </w:t>
            </w:r>
            <w:smartTag w:uri="urn:schemas-microsoft-com:office:smarttags" w:element="metricconverter">
              <w:smartTagPr>
                <w:attr w:name="ProductID" w:val="70 м"/>
              </w:smartTagPr>
              <w:smartTag w:uri="urn:schemas-microsoft-com:office:smarttags" w:element="metricconverter">
                <w:smartTagPr>
                  <w:attr w:name="ProductID" w:val="70 м"/>
                </w:smartTagPr>
                <w:r>
                  <w:rPr>
                    <w:rFonts w:ascii="Times New Roman" w:hAnsi="Times New Roman"/>
                    <w:sz w:val="28"/>
                    <w:szCs w:val="28"/>
                  </w:rPr>
                  <w:t>70 м</w:t>
                </w:r>
              </w:smartTag>
              <w:r>
                <w:rPr>
                  <w:rFonts w:ascii="Times New Roman" w:hAnsi="Times New Roman"/>
                  <w:sz w:val="28"/>
                  <w:szCs w:val="28"/>
                </w:rPr>
                <w:t xml:space="preserve">. </w:t>
              </w:r>
            </w:smartTag>
            <w:r>
              <w:rPr>
                <w:rFonts w:ascii="Times New Roman" w:hAnsi="Times New Roman"/>
                <w:sz w:val="28"/>
                <w:szCs w:val="28"/>
              </w:rPr>
              <w:t xml:space="preserve">Бег на результат </w:t>
            </w:r>
            <w:smartTag w:uri="urn:schemas-microsoft-com:office:smarttags" w:element="metricconverter">
              <w:smartTagPr>
                <w:attr w:name="ProductID" w:val="60 м"/>
              </w:smartTagPr>
              <w:r>
                <w:rPr>
                  <w:rFonts w:ascii="Times New Roman" w:hAnsi="Times New Roman"/>
                  <w:sz w:val="28"/>
                  <w:szCs w:val="28"/>
                </w:rPr>
                <w:t>60 м</w:t>
              </w:r>
            </w:smartTag>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Высокий старт. Бег в равномерном темпе: девочки  до 15 минут, мальчики до 20 мин </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5</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Кроссовый бег. Бег </w:t>
            </w:r>
            <w:smartTag w:uri="urn:schemas-microsoft-com:office:smarttags" w:element="metricconverter">
              <w:smartTagPr>
                <w:attr w:name="ProductID" w:val="2000 м"/>
              </w:smartTagPr>
              <w:r>
                <w:rPr>
                  <w:rFonts w:ascii="Times New Roman" w:hAnsi="Times New Roman"/>
                  <w:sz w:val="28"/>
                  <w:szCs w:val="28"/>
                </w:rPr>
                <w:t xml:space="preserve">2000 </w:t>
              </w:r>
              <w:proofErr w:type="gramStart"/>
              <w:r>
                <w:rPr>
                  <w:rFonts w:ascii="Times New Roman" w:hAnsi="Times New Roman"/>
                  <w:sz w:val="28"/>
                  <w:szCs w:val="28"/>
                </w:rPr>
                <w:t>м</w:t>
              </w:r>
            </w:smartTag>
            <w:r>
              <w:rPr>
                <w:rFonts w:ascii="Times New Roman" w:hAnsi="Times New Roman"/>
                <w:sz w:val="28"/>
                <w:szCs w:val="28"/>
              </w:rPr>
              <w:t>(</w:t>
            </w:r>
            <w:proofErr w:type="gramEnd"/>
            <w:r>
              <w:rPr>
                <w:rFonts w:ascii="Times New Roman" w:hAnsi="Times New Roman"/>
                <w:sz w:val="28"/>
                <w:szCs w:val="28"/>
              </w:rPr>
              <w:t>мальчики), 1500м (девочки)</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6</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Челночный бег</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Прыжковые упражнения (3 часа)</w:t>
            </w:r>
          </w:p>
        </w:tc>
      </w:tr>
      <w:tr w:rsidR="00CB7F4B" w:rsidTr="00CB7F4B">
        <w:trPr>
          <w:trHeight w:val="349"/>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7</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Инструктаж по прыжкам в длину. Прыжок в длину с 11-13 шагов разбега способом  "согнув ноги"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3</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color w:val="000000"/>
                <w:sz w:val="28"/>
                <w:szCs w:val="28"/>
              </w:rPr>
            </w:pPr>
          </w:p>
        </w:tc>
      </w:tr>
      <w:tr w:rsidR="00CB7F4B" w:rsidTr="00CB7F4B">
        <w:trPr>
          <w:trHeight w:val="286"/>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8</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color w:val="000000"/>
                <w:sz w:val="28"/>
                <w:szCs w:val="28"/>
              </w:rPr>
            </w:pPr>
          </w:p>
        </w:tc>
      </w:tr>
      <w:tr w:rsidR="00CB7F4B" w:rsidTr="00CB7F4B">
        <w:trPr>
          <w:trHeight w:val="396"/>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9</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color w:val="000000"/>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Метание малого мяча(3 часа)</w:t>
            </w: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10</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Инструктаж по метанию мяча. Метание теннисного мяча в вертикальную и горизонтальную цель(1х1 м</w:t>
            </w:r>
            <w:proofErr w:type="gramStart"/>
            <w:r>
              <w:rPr>
                <w:rFonts w:ascii="Times New Roman" w:hAnsi="Times New Roman"/>
                <w:sz w:val="28"/>
                <w:szCs w:val="28"/>
              </w:rPr>
              <w:t>)(</w:t>
            </w:r>
            <w:proofErr w:type="gramEnd"/>
            <w:r>
              <w:rPr>
                <w:rFonts w:ascii="Times New Roman" w:hAnsi="Times New Roman"/>
                <w:sz w:val="28"/>
                <w:szCs w:val="28"/>
              </w:rPr>
              <w:t xml:space="preserve">девушки с 12-14м, юноши - до </w:t>
            </w:r>
            <w:smartTag w:uri="urn:schemas-microsoft-com:office:smarttags" w:element="metricconverter">
              <w:smartTagPr>
                <w:attr w:name="ProductID" w:val="16 м"/>
              </w:smartTagPr>
              <w:r>
                <w:rPr>
                  <w:rFonts w:ascii="Times New Roman" w:hAnsi="Times New Roman"/>
                  <w:sz w:val="28"/>
                  <w:szCs w:val="28"/>
                </w:rPr>
                <w:t>16 м</w:t>
              </w:r>
            </w:smartTag>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11</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Метание малого мяча на дальность</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12</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Броски набивного мяча (</w:t>
            </w:r>
            <w:smartTag w:uri="urn:schemas-microsoft-com:office:smarttags" w:element="metricconverter">
              <w:smartTagPr>
                <w:attr w:name="ProductID" w:val="2 кг"/>
              </w:smartTagPr>
              <w:r>
                <w:rPr>
                  <w:rFonts w:ascii="Times New Roman" w:hAnsi="Times New Roman"/>
                  <w:sz w:val="28"/>
                  <w:szCs w:val="28"/>
                </w:rPr>
                <w:t>2 кг</w:t>
              </w:r>
            </w:smartTag>
            <w:r>
              <w:rPr>
                <w:rFonts w:ascii="Times New Roman" w:hAnsi="Times New Roman"/>
                <w:sz w:val="28"/>
                <w:szCs w:val="28"/>
              </w:rPr>
              <w:t xml:space="preserve"> - девушки и </w:t>
            </w:r>
            <w:smartTag w:uri="urn:schemas-microsoft-com:office:smarttags" w:element="metricconverter">
              <w:smartTagPr>
                <w:attr w:name="ProductID" w:val="3 кг"/>
              </w:smartTagPr>
              <w:r>
                <w:rPr>
                  <w:rFonts w:ascii="Times New Roman" w:hAnsi="Times New Roman"/>
                  <w:sz w:val="28"/>
                  <w:szCs w:val="28"/>
                </w:rPr>
                <w:t>3 кг</w:t>
              </w:r>
            </w:smartTag>
            <w:r>
              <w:rPr>
                <w:rFonts w:ascii="Times New Roman" w:hAnsi="Times New Roman"/>
                <w:sz w:val="28"/>
                <w:szCs w:val="28"/>
              </w:rPr>
              <w:t xml:space="preserve"> юноши) двумя руками из-за головы с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сидя на полу, от груди</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 xml:space="preserve">Волейбол </w:t>
            </w: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13</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Техника безопасности на уроках по спортивным играм. Стойка игрока, перемещение в стойке приставными шагами боком, лицом и спиной вперед</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14</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Ходьба и бег, выполнение заданий (сесть на пол, встать, подпрыгнуть и др.)</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15</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Прием и передача мяча двумя руками снизу на </w:t>
            </w:r>
            <w:r>
              <w:rPr>
                <w:rFonts w:ascii="Times New Roman" w:hAnsi="Times New Roman"/>
                <w:sz w:val="28"/>
                <w:szCs w:val="28"/>
              </w:rPr>
              <w:lastRenderedPageBreak/>
              <w:t>месте в паре, через сетку</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lastRenderedPageBreak/>
              <w:t>16</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Прием и передача мяча сверху двумя руками. Прием мяча  отраженного сеткой</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17</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Отбивание кулаком через сетку</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18</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Передача мяча у сетки и в прыжке через сетку. Передача мяча сверху, стоя спиной к цели</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19</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Нижняя прямая подача в заданную часть площадки, прием подачи</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rPr>
                <w:rFonts w:ascii="Times New Roman" w:eastAsia="Calibri" w:hAnsi="Times New Roman"/>
                <w:color w:val="000000"/>
                <w:sz w:val="28"/>
                <w:szCs w:val="28"/>
              </w:rPr>
            </w:pPr>
          </w:p>
        </w:tc>
      </w:tr>
      <w:tr w:rsidR="00CB7F4B" w:rsidTr="00CB7F4B">
        <w:trPr>
          <w:trHeight w:val="419"/>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20</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Игра по упрощенным правилам мини-волейбола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425"/>
        </w:trPr>
        <w:tc>
          <w:tcPr>
            <w:tcW w:w="675"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center"/>
              <w:rPr>
                <w:rFonts w:ascii="Times New Roman" w:eastAsia="Calibri" w:hAnsi="Times New Roman"/>
                <w:sz w:val="28"/>
                <w:szCs w:val="28"/>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center"/>
              <w:rPr>
                <w:rFonts w:ascii="Times New Roman" w:eastAsia="Calibri" w:hAnsi="Times New Roman"/>
                <w:b/>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b/>
                <w:sz w:val="28"/>
                <w:szCs w:val="28"/>
              </w:rPr>
            </w:pPr>
            <w:r>
              <w:rPr>
                <w:rFonts w:ascii="Times New Roman" w:hAnsi="Times New Roman"/>
                <w:b/>
                <w:sz w:val="28"/>
                <w:szCs w:val="28"/>
              </w:rPr>
              <w:t xml:space="preserve">Гимнастика с основами акробатики </w:t>
            </w: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Организующие команды и приёмы</w:t>
            </w: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21</w:t>
            </w:r>
          </w:p>
        </w:tc>
        <w:tc>
          <w:tcPr>
            <w:tcW w:w="6237"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Техника безопасности на уроках гимнастики. Построение и перестроение на месте. </w:t>
            </w:r>
            <w:r>
              <w:rPr>
                <w:rFonts w:ascii="Times New Roman" w:hAnsi="Times New Roman"/>
                <w:color w:val="000000"/>
                <w:sz w:val="28"/>
                <w:szCs w:val="28"/>
              </w:rPr>
              <w:t>Адаптивная физическая культура.</w:t>
            </w:r>
          </w:p>
          <w:p w:rsidR="00CB7F4B" w:rsidRDefault="00CB7F4B">
            <w:pPr>
              <w:spacing w:after="0" w:line="240" w:lineRule="auto"/>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22</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sz w:val="28"/>
                <w:szCs w:val="28"/>
              </w:rPr>
            </w:pPr>
            <w:r>
              <w:rPr>
                <w:rFonts w:ascii="Times New Roman" w:hAnsi="Times New Roman"/>
                <w:sz w:val="28"/>
                <w:szCs w:val="28"/>
              </w:rPr>
              <w:t>Переход с шага на месте на ходьбу в колонне и в шеренге; перестроения из колонны по одному в колонну по два, по четыре в движении</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Акробатические упражнения и комбинации (9 ч)</w:t>
            </w:r>
          </w:p>
        </w:tc>
      </w:tr>
      <w:tr w:rsidR="00CB7F4B" w:rsidTr="00CB7F4B">
        <w:trPr>
          <w:trHeight w:val="703"/>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23</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Переход с шага на месте на ходьбу в колонне и в шеренге; перестроения из колонны по одному в колонну по два, по четыре в движении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p w:rsidR="00CB7F4B" w:rsidRDefault="00CB7F4B">
            <w:pPr>
              <w:spacing w:after="0" w:line="240" w:lineRule="auto"/>
              <w:jc w:val="both"/>
              <w:rPr>
                <w:rFonts w:ascii="Times New Roman" w:hAnsi="Times New Roman"/>
                <w:sz w:val="28"/>
                <w:szCs w:val="28"/>
              </w:rPr>
            </w:pPr>
          </w:p>
          <w:p w:rsidR="00CB7F4B" w:rsidRDefault="00CB7F4B">
            <w:pPr>
              <w:spacing w:after="0" w:line="240" w:lineRule="auto"/>
              <w:jc w:val="both"/>
              <w:rPr>
                <w:rFonts w:ascii="Times New Roman" w:hAnsi="Times New Roman"/>
                <w:sz w:val="28"/>
                <w:szCs w:val="28"/>
              </w:rPr>
            </w:pPr>
          </w:p>
          <w:p w:rsidR="00CB7F4B" w:rsidRDefault="00CB7F4B">
            <w:pPr>
              <w:spacing w:after="0" w:line="240" w:lineRule="auto"/>
              <w:jc w:val="both"/>
              <w:rPr>
                <w:rFonts w:ascii="Times New Roman" w:hAnsi="Times New Roman"/>
                <w:sz w:val="28"/>
                <w:szCs w:val="28"/>
              </w:rPr>
            </w:pPr>
          </w:p>
          <w:p w:rsidR="00CB7F4B" w:rsidRDefault="00CB7F4B">
            <w:pPr>
              <w:spacing w:after="0" w:line="240" w:lineRule="auto"/>
              <w:jc w:val="both"/>
              <w:rPr>
                <w:rFonts w:ascii="Times New Roman" w:eastAsia="Calibri" w:hAnsi="Times New Roman"/>
                <w:sz w:val="28"/>
                <w:szCs w:val="28"/>
              </w:rPr>
            </w:pPr>
          </w:p>
        </w:tc>
      </w:tr>
      <w:tr w:rsidR="00CB7F4B" w:rsidTr="00CB7F4B">
        <w:trPr>
          <w:trHeight w:val="558"/>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24</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rPr>
          <w:trHeight w:val="641"/>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25</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sz w:val="28"/>
                <w:szCs w:val="28"/>
              </w:rPr>
            </w:pPr>
            <w:r>
              <w:rPr>
                <w:rFonts w:ascii="Times New Roman" w:hAnsi="Times New Roman"/>
                <w:sz w:val="28"/>
                <w:szCs w:val="28"/>
              </w:rPr>
              <w:t>Кувырок вперед и назад</w:t>
            </w:r>
            <w:proofErr w:type="gramStart"/>
            <w:r>
              <w:rPr>
                <w:rFonts w:ascii="Times New Roman" w:hAnsi="Times New Roman"/>
                <w:sz w:val="28"/>
                <w:szCs w:val="28"/>
              </w:rPr>
              <w:t>.(</w:t>
            </w:r>
            <w:proofErr w:type="gramEnd"/>
            <w:r>
              <w:rPr>
                <w:rFonts w:ascii="Times New Roman" w:hAnsi="Times New Roman"/>
                <w:sz w:val="28"/>
                <w:szCs w:val="28"/>
              </w:rPr>
              <w:t>мальчики и девочки)</w:t>
            </w:r>
          </w:p>
          <w:p w:rsidR="00CB7F4B" w:rsidRDefault="00CB7F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sz w:val="28"/>
                <w:szCs w:val="28"/>
              </w:rPr>
            </w:pPr>
            <w:r>
              <w:rPr>
                <w:rFonts w:ascii="Times New Roman" w:hAnsi="Times New Roman"/>
                <w:sz w:val="28"/>
                <w:szCs w:val="28"/>
              </w:rPr>
              <w:t>Длинный кувырок с трех шагов (мальчики).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410"/>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26</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rPr>
          <w:trHeight w:val="260"/>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27</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Акробатическая комбинация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259"/>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28</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rPr>
          <w:trHeight w:val="259"/>
        </w:trPr>
        <w:tc>
          <w:tcPr>
            <w:tcW w:w="675"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center"/>
              <w:rPr>
                <w:rFonts w:ascii="Times New Roman" w:eastAsia="Calibri" w:hAnsi="Times New Roman"/>
                <w:sz w:val="28"/>
                <w:szCs w:val="28"/>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rPr>
          <w:trHeight w:val="389"/>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29</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Ритмическая гимнастика (девочки)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389"/>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30</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 xml:space="preserve">Опорные прыжки </w:t>
            </w:r>
          </w:p>
        </w:tc>
      </w:tr>
      <w:tr w:rsidR="00CB7F4B" w:rsidTr="00CB7F4B">
        <w:trPr>
          <w:trHeight w:val="701"/>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31</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autoSpaceDE w:val="0"/>
              <w:autoSpaceDN w:val="0"/>
              <w:adjustRightInd w:val="0"/>
              <w:spacing w:after="0" w:line="240" w:lineRule="auto"/>
              <w:rPr>
                <w:rFonts w:ascii="Times New Roman" w:eastAsia="Calibri" w:hAnsi="Times New Roman"/>
                <w:sz w:val="28"/>
                <w:szCs w:val="28"/>
              </w:rPr>
            </w:pPr>
            <w:r>
              <w:rPr>
                <w:rFonts w:ascii="Times New Roman" w:hAnsi="Times New Roman"/>
                <w:sz w:val="28"/>
                <w:szCs w:val="28"/>
              </w:rPr>
              <w:t xml:space="preserve">Инструктаж по опорному прыжку. Личная гигиена в процессе занятий физическими упражнениями. </w:t>
            </w:r>
          </w:p>
          <w:p w:rsidR="00CB7F4B" w:rsidRDefault="00CB7F4B">
            <w:pPr>
              <w:spacing w:after="0" w:line="240" w:lineRule="auto"/>
              <w:rPr>
                <w:rFonts w:ascii="Times New Roman" w:hAnsi="Times New Roman"/>
                <w:sz w:val="28"/>
                <w:szCs w:val="28"/>
              </w:rPr>
            </w:pPr>
            <w:r>
              <w:rPr>
                <w:rFonts w:ascii="Times New Roman" w:hAnsi="Times New Roman"/>
                <w:sz w:val="28"/>
                <w:szCs w:val="28"/>
              </w:rPr>
              <w:t>Мальчики: прыжок согнув ног</w:t>
            </w:r>
            <w:proofErr w:type="gramStart"/>
            <w:r>
              <w:rPr>
                <w:rFonts w:ascii="Times New Roman" w:hAnsi="Times New Roman"/>
                <w:sz w:val="28"/>
                <w:szCs w:val="28"/>
              </w:rPr>
              <w:t>и(</w:t>
            </w:r>
            <w:proofErr w:type="gramEnd"/>
            <w:r>
              <w:rPr>
                <w:rFonts w:ascii="Times New Roman" w:hAnsi="Times New Roman"/>
                <w:sz w:val="28"/>
                <w:szCs w:val="28"/>
              </w:rPr>
              <w:t xml:space="preserve">козел в ширину, высота </w:t>
            </w:r>
            <w:smartTag w:uri="urn:schemas-microsoft-com:office:smarttags" w:element="metricconverter">
              <w:smartTagPr>
                <w:attr w:name="ProductID" w:val="3 кг"/>
              </w:smartTagPr>
              <w:r>
                <w:rPr>
                  <w:rFonts w:ascii="Times New Roman" w:hAnsi="Times New Roman"/>
                  <w:sz w:val="28"/>
                  <w:szCs w:val="28"/>
                </w:rPr>
                <w:t>115 см</w:t>
              </w:r>
            </w:smartTag>
            <w:r>
              <w:rPr>
                <w:rFonts w:ascii="Times New Roman" w:hAnsi="Times New Roman"/>
                <w:sz w:val="28"/>
                <w:szCs w:val="28"/>
              </w:rPr>
              <w:t>).</w:t>
            </w:r>
          </w:p>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Девочки: прыжок боком  (конь  в ширину, высота </w:t>
            </w:r>
            <w:smartTag w:uri="urn:schemas-microsoft-com:office:smarttags" w:element="metricconverter">
              <w:smartTagPr>
                <w:attr w:name="ProductID" w:val="3 кг"/>
              </w:smartTagPr>
              <w:r>
                <w:rPr>
                  <w:rFonts w:ascii="Times New Roman" w:hAnsi="Times New Roman"/>
                  <w:sz w:val="28"/>
                  <w:szCs w:val="28"/>
                </w:rPr>
                <w:t>110 см</w:t>
              </w:r>
            </w:smartTag>
            <w:r>
              <w:rPr>
                <w:rFonts w:ascii="Times New Roman" w:hAnsi="Times New Roman"/>
                <w:sz w:val="28"/>
                <w:szCs w:val="28"/>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413"/>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32</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rPr>
          <w:trHeight w:val="78"/>
        </w:trPr>
        <w:tc>
          <w:tcPr>
            <w:tcW w:w="675"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center"/>
              <w:rPr>
                <w:rFonts w:ascii="Times New Roman" w:eastAsia="Calibri" w:hAnsi="Times New Roman"/>
                <w:sz w:val="28"/>
                <w:szCs w:val="28"/>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 xml:space="preserve">упражнения на гимнастическом бревне (девочки) </w:t>
            </w:r>
          </w:p>
        </w:tc>
      </w:tr>
      <w:tr w:rsidR="00CB7F4B" w:rsidTr="00CB7F4B">
        <w:trPr>
          <w:trHeight w:val="1695"/>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lastRenderedPageBreak/>
              <w:t>33</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Передвижения ходьбой, приставными шагами</w:t>
            </w:r>
          </w:p>
          <w:p w:rsidR="00CB7F4B" w:rsidRDefault="00CB7F4B">
            <w:pPr>
              <w:autoSpaceDE w:val="0"/>
              <w:autoSpaceDN w:val="0"/>
              <w:adjustRightInd w:val="0"/>
              <w:spacing w:after="0" w:line="240" w:lineRule="auto"/>
              <w:rPr>
                <w:rFonts w:ascii="MS Shell Dlg 2" w:eastAsia="Calibri" w:hAnsi="MS Shell Dlg 2" w:cs="MS Shell Dlg 2"/>
                <w:sz w:val="16"/>
                <w:szCs w:val="16"/>
              </w:rPr>
            </w:pPr>
            <w:r>
              <w:rPr>
                <w:rFonts w:ascii="Times New Roman" w:hAnsi="Times New Roman"/>
                <w:sz w:val="28"/>
                <w:szCs w:val="28"/>
              </w:rPr>
              <w:t>Повороты на месте, наклон вперед, стойка на коленях с опорой на руки, спрыгивание и соскок (вперед, прогнувшись</w:t>
            </w:r>
            <w:proofErr w:type="gramStart"/>
            <w:r>
              <w:rPr>
                <w:rFonts w:ascii="Times New Roman" w:hAnsi="Times New Roman"/>
                <w:sz w:val="28"/>
                <w:szCs w:val="28"/>
              </w:rPr>
              <w:t>)(</w:t>
            </w:r>
            <w:proofErr w:type="gramEnd"/>
            <w:r>
              <w:rPr>
                <w:rFonts w:ascii="Times New Roman" w:hAnsi="Times New Roman"/>
                <w:sz w:val="28"/>
                <w:szCs w:val="28"/>
              </w:rPr>
              <w:t>девочки)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420"/>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34</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MS Shell Dlg 2" w:eastAsia="Calibri" w:hAnsi="MS Shell Dlg 2" w:cs="MS Shell Dlg 2"/>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rPr>
          <w:trHeight w:val="286"/>
        </w:trPr>
        <w:tc>
          <w:tcPr>
            <w:tcW w:w="675"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center"/>
              <w:rPr>
                <w:rFonts w:ascii="Times New Roman" w:eastAsia="Calibri" w:hAnsi="Times New Roman"/>
                <w:sz w:val="28"/>
                <w:szCs w:val="28"/>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MS Shell Dlg 2" w:eastAsia="Calibri" w:hAnsi="MS Shell Dlg 2" w:cs="MS Shell Dlg 2"/>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b/>
                <w:sz w:val="28"/>
                <w:szCs w:val="28"/>
              </w:rPr>
            </w:pPr>
            <w:r>
              <w:rPr>
                <w:rFonts w:ascii="Times New Roman" w:hAnsi="Times New Roman"/>
                <w:b/>
                <w:sz w:val="28"/>
                <w:szCs w:val="28"/>
              </w:rPr>
              <w:t xml:space="preserve">Знания о физической культуре </w:t>
            </w: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35</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70" w:lineRule="atLeast"/>
              <w:ind w:firstLine="567"/>
              <w:jc w:val="both"/>
              <w:rPr>
                <w:rFonts w:ascii="Times New Roman" w:eastAsia="Calibri" w:hAnsi="Times New Roman"/>
                <w:color w:val="000000"/>
                <w:sz w:val="28"/>
                <w:szCs w:val="28"/>
              </w:rPr>
            </w:pPr>
            <w:r>
              <w:rPr>
                <w:rFonts w:ascii="Times New Roman" w:hAnsi="Times New Roman"/>
                <w:color w:val="000000"/>
                <w:sz w:val="28"/>
                <w:szCs w:val="28"/>
              </w:rPr>
              <w:t>Восстановительный массаж</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 xml:space="preserve">Лыжная подготовка (лыжные гонки) </w:t>
            </w:r>
          </w:p>
        </w:tc>
      </w:tr>
      <w:tr w:rsidR="00CB7F4B" w:rsidTr="00CB7F4B">
        <w:trPr>
          <w:trHeight w:val="389"/>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36</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Техника безопасности на уроках лыжной подготовки. Попеременный </w:t>
            </w:r>
            <w:proofErr w:type="spellStart"/>
            <w:r>
              <w:rPr>
                <w:rFonts w:ascii="Times New Roman" w:hAnsi="Times New Roman"/>
                <w:sz w:val="28"/>
                <w:szCs w:val="28"/>
              </w:rPr>
              <w:t>четырехшажный</w:t>
            </w:r>
            <w:proofErr w:type="spellEnd"/>
            <w:r>
              <w:rPr>
                <w:rFonts w:ascii="Times New Roman" w:hAnsi="Times New Roman"/>
                <w:sz w:val="28"/>
                <w:szCs w:val="28"/>
              </w:rPr>
              <w:t xml:space="preserve"> ход.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389"/>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37</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rPr>
          <w:trHeight w:val="576"/>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38</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Переход с попеременных ходов на </w:t>
            </w:r>
            <w:proofErr w:type="gramStart"/>
            <w:r>
              <w:rPr>
                <w:rFonts w:ascii="Times New Roman" w:hAnsi="Times New Roman"/>
                <w:sz w:val="28"/>
                <w:szCs w:val="28"/>
              </w:rPr>
              <w:t>одновременные</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443"/>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39</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rPr>
          <w:trHeight w:val="389"/>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40</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Преодоление </w:t>
            </w:r>
            <w:proofErr w:type="spellStart"/>
            <w:r>
              <w:rPr>
                <w:rFonts w:ascii="Times New Roman" w:hAnsi="Times New Roman"/>
                <w:sz w:val="28"/>
                <w:szCs w:val="28"/>
              </w:rPr>
              <w:t>контруклонов</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389"/>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41</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rPr>
          <w:trHeight w:val="428"/>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42</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Горнолыжная эстафета с преодолением препятствий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2</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420"/>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43</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rPr>
          <w:trHeight w:val="239"/>
        </w:trPr>
        <w:tc>
          <w:tcPr>
            <w:tcW w:w="675"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44</w:t>
            </w:r>
          </w:p>
          <w:p w:rsidR="00CB7F4B" w:rsidRDefault="00CB7F4B">
            <w:pPr>
              <w:spacing w:after="0" w:line="240" w:lineRule="auto"/>
              <w:jc w:val="center"/>
              <w:rPr>
                <w:rFonts w:ascii="Times New Roman" w:eastAsia="Calibri" w:hAnsi="Times New Roman"/>
                <w:sz w:val="28"/>
                <w:szCs w:val="28"/>
              </w:rPr>
            </w:pP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Передвижение на лыжах до 5  км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4</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237"/>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45</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rPr>
          <w:trHeight w:val="237"/>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46</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rPr>
          <w:trHeight w:val="237"/>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47</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bl>
    <w:p w:rsidR="00CB7F4B" w:rsidRDefault="00CB7F4B" w:rsidP="00CB7F4B">
      <w:pPr>
        <w:jc w:val="both"/>
        <w:rPr>
          <w:rFonts w:ascii="Calibri" w:eastAsia="Calibri" w:hAnsi="Calibri"/>
          <w:bCs/>
          <w:szCs w:val="28"/>
          <w:u w:val="single"/>
        </w:rPr>
      </w:pPr>
      <w:r>
        <w:rPr>
          <w:bCs/>
          <w:szCs w:val="28"/>
          <w:u w:val="single"/>
        </w:rPr>
        <w:t xml:space="preserve"> </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238"/>
        <w:gridCol w:w="1276"/>
        <w:gridCol w:w="1701"/>
      </w:tblGrid>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 xml:space="preserve">Волейбол </w:t>
            </w: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48</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Инструктаж по волейболу. Прием и передача мяча двумя руками снизу на месте в паре, через сетку</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49</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Прием и передача мяча сверху двумя руками. Прием мяча  отраженного сеткой</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50</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Отбивание кулаком через сетку</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51</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Передача мяча у сетки и в прыжке через сетку. Передача мяча сверху, стоя спиной к цели</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52</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Передача мяча сверху, стоя спиной к цели. Нижняя прямая подача в заданную часть площадки, прием подачи</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351"/>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53</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Игра по упрощенным правилам мини-волейбола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413"/>
        </w:trPr>
        <w:tc>
          <w:tcPr>
            <w:tcW w:w="675"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center"/>
              <w:rPr>
                <w:rFonts w:ascii="Times New Roman" w:eastAsia="Calibri" w:hAnsi="Times New Roman"/>
                <w:sz w:val="28"/>
                <w:szCs w:val="28"/>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 xml:space="preserve">Баскетбол </w:t>
            </w: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54</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Инструктаж по баскетболу. Стойка игрока, </w:t>
            </w:r>
            <w:r>
              <w:rPr>
                <w:rFonts w:ascii="Times New Roman" w:hAnsi="Times New Roman"/>
                <w:sz w:val="28"/>
                <w:szCs w:val="28"/>
              </w:rPr>
              <w:lastRenderedPageBreak/>
              <w:t xml:space="preserve">перемещение в стойке приставными шагами боком, лицом и спиной вперед. Остановка двумя шагами и прыжком. </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lastRenderedPageBreak/>
              <w:t>55</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Повороты без мяча и с мячом. Ведение мяча в низкой, средней, высокой стойке на месте с пассивным сопротивлением защитника.</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755"/>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56</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Ведение мяча шагом, бегом, "змейкой", с </w:t>
            </w:r>
            <w:proofErr w:type="spellStart"/>
            <w:r>
              <w:rPr>
                <w:rFonts w:ascii="Times New Roman" w:hAnsi="Times New Roman"/>
                <w:sz w:val="28"/>
                <w:szCs w:val="28"/>
              </w:rPr>
              <w:t>обеганием</w:t>
            </w:r>
            <w:proofErr w:type="spellEnd"/>
            <w:r>
              <w:rPr>
                <w:rFonts w:ascii="Times New Roman" w:hAnsi="Times New Roman"/>
                <w:sz w:val="28"/>
                <w:szCs w:val="28"/>
              </w:rPr>
              <w:t xml:space="preserve"> стоек; по прямой, с изменением направления движения и скорости с пассивным сопротивлением защитника. Ведение мяча в низкой, средней, высокой стойке на месте с пассивным сопротивлением защитника.</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p w:rsidR="00CB7F4B" w:rsidRDefault="00CB7F4B">
            <w:pPr>
              <w:spacing w:after="0" w:line="240" w:lineRule="auto"/>
              <w:jc w:val="both"/>
              <w:rPr>
                <w:rFonts w:ascii="Times New Roman" w:hAnsi="Times New Roman"/>
                <w:sz w:val="28"/>
                <w:szCs w:val="28"/>
              </w:rPr>
            </w:pPr>
          </w:p>
          <w:p w:rsidR="00CB7F4B" w:rsidRDefault="00CB7F4B">
            <w:pPr>
              <w:spacing w:after="0" w:line="240" w:lineRule="auto"/>
              <w:jc w:val="both"/>
              <w:rPr>
                <w:rFonts w:ascii="Times New Roman" w:hAnsi="Times New Roman"/>
                <w:sz w:val="28"/>
                <w:szCs w:val="28"/>
              </w:rPr>
            </w:pPr>
          </w:p>
          <w:p w:rsidR="00CB7F4B" w:rsidRDefault="00CB7F4B">
            <w:pPr>
              <w:spacing w:after="0" w:line="240" w:lineRule="auto"/>
              <w:jc w:val="both"/>
              <w:rPr>
                <w:rFonts w:ascii="Times New Roman" w:eastAsia="Calibri" w:hAnsi="Times New Roman"/>
                <w:sz w:val="28"/>
                <w:szCs w:val="28"/>
              </w:rPr>
            </w:pPr>
          </w:p>
        </w:tc>
      </w:tr>
      <w:tr w:rsidR="00CB7F4B" w:rsidTr="00CB7F4B">
        <w:trPr>
          <w:trHeight w:val="793"/>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57</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Передача мяча двумя руками от груди на месте и в движении с пассивным сопротивлением защитника.</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p w:rsidR="00CB7F4B" w:rsidRDefault="00CB7F4B">
            <w:pPr>
              <w:spacing w:after="0" w:line="240" w:lineRule="auto"/>
              <w:jc w:val="both"/>
              <w:rPr>
                <w:rFonts w:ascii="Times New Roman" w:hAnsi="Times New Roman"/>
                <w:sz w:val="28"/>
                <w:szCs w:val="28"/>
              </w:rPr>
            </w:pPr>
          </w:p>
          <w:p w:rsidR="00CB7F4B" w:rsidRDefault="00CB7F4B">
            <w:pPr>
              <w:spacing w:after="0" w:line="240" w:lineRule="auto"/>
              <w:jc w:val="both"/>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Спортивные игры</w:t>
            </w: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 xml:space="preserve">Баскетбол </w:t>
            </w: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58</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Инструктаж по баскетболу. Передача мяча одной рукой от плеча на месте. Передача мяча двумя руками с отскоком от пола</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rPr>
          <w:trHeight w:val="1038"/>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59</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Броски одной и двумя руками с места и в движении (после ведения, после ловли) без сопротивления защитника. То же с пассивным противодействием. Максимальное расстояние до корзины </w:t>
            </w:r>
            <w:smartTag w:uri="urn:schemas-microsoft-com:office:smarttags" w:element="metricconverter">
              <w:smartTagPr>
                <w:attr w:name="ProductID" w:val="3 кг"/>
              </w:smartTagPr>
              <w:smartTag w:uri="urn:schemas-microsoft-com:office:smarttags" w:element="metricconverter">
                <w:smartTagPr>
                  <w:attr w:name="ProductID" w:val="4,80 м"/>
                </w:smartTagPr>
                <w:r>
                  <w:rPr>
                    <w:rFonts w:ascii="Times New Roman" w:hAnsi="Times New Roman"/>
                    <w:sz w:val="28"/>
                    <w:szCs w:val="28"/>
                  </w:rPr>
                  <w:t>4,80 м</w:t>
                </w:r>
              </w:smartTag>
              <w:r>
                <w:rPr>
                  <w:rFonts w:ascii="Times New Roman" w:hAnsi="Times New Roman"/>
                  <w:sz w:val="28"/>
                  <w:szCs w:val="28"/>
                </w:rPr>
                <w:t xml:space="preserve">. </w:t>
              </w:r>
            </w:smartTag>
            <w:r>
              <w:rPr>
                <w:rFonts w:ascii="Times New Roman" w:hAnsi="Times New Roman"/>
                <w:sz w:val="28"/>
                <w:szCs w:val="28"/>
              </w:rPr>
              <w:t>Штрафной бросок</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tabs>
                <w:tab w:val="left" w:pos="300"/>
              </w:tabs>
              <w:spacing w:after="0" w:line="240" w:lineRule="auto"/>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60</w:t>
            </w:r>
          </w:p>
        </w:tc>
        <w:tc>
          <w:tcPr>
            <w:tcW w:w="6237"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Вырывание и выбивание мяча. Игра по упрощенным правилам</w:t>
            </w:r>
          </w:p>
          <w:p w:rsidR="00CB7F4B" w:rsidRDefault="00CB7F4B">
            <w:pPr>
              <w:spacing w:after="0" w:line="240" w:lineRule="auto"/>
              <w:rPr>
                <w:rFonts w:ascii="Times New Roman" w:eastAsia="Calibri"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tabs>
                <w:tab w:val="left" w:pos="300"/>
              </w:tabs>
              <w:spacing w:after="0" w:line="240" w:lineRule="auto"/>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b/>
                <w:sz w:val="28"/>
                <w:szCs w:val="28"/>
              </w:rPr>
            </w:pPr>
            <w:r>
              <w:rPr>
                <w:rFonts w:ascii="Times New Roman" w:hAnsi="Times New Roman"/>
                <w:b/>
                <w:sz w:val="28"/>
                <w:szCs w:val="28"/>
              </w:rPr>
              <w:t>Легкая атлетика</w:t>
            </w: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 xml:space="preserve">Беговые упражнения </w:t>
            </w: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61</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Инструктаж по лёгкой атлетике. Низкий старт до </w:t>
            </w:r>
            <w:smartTag w:uri="urn:schemas-microsoft-com:office:smarttags" w:element="metricconverter">
              <w:smartTagPr>
                <w:attr w:name="ProductID" w:val="3 кг"/>
              </w:smartTagPr>
              <w:smartTag w:uri="urn:schemas-microsoft-com:office:smarttags" w:element="metricconverter">
                <w:smartTagPr>
                  <w:attr w:name="ProductID" w:val="30 м"/>
                </w:smartTagPr>
                <w:r>
                  <w:rPr>
                    <w:rFonts w:ascii="Times New Roman" w:hAnsi="Times New Roman"/>
                    <w:sz w:val="28"/>
                    <w:szCs w:val="28"/>
                  </w:rPr>
                  <w:t>30 м</w:t>
                </w:r>
              </w:smartTag>
              <w:r>
                <w:rPr>
                  <w:rFonts w:ascii="Times New Roman" w:hAnsi="Times New Roman"/>
                  <w:sz w:val="28"/>
                  <w:szCs w:val="28"/>
                </w:rPr>
                <w:t xml:space="preserve">. </w:t>
              </w:r>
            </w:smartTag>
            <w:r>
              <w:rPr>
                <w:rFonts w:ascii="Times New Roman" w:hAnsi="Times New Roman"/>
                <w:sz w:val="28"/>
                <w:szCs w:val="28"/>
              </w:rPr>
              <w:t xml:space="preserve">Бег на результат </w:t>
            </w:r>
            <w:smartTag w:uri="urn:schemas-microsoft-com:office:smarttags" w:element="metricconverter">
              <w:smartTagPr>
                <w:attr w:name="ProductID" w:val="60 м"/>
              </w:smartTagPr>
              <w:r>
                <w:rPr>
                  <w:rFonts w:ascii="Times New Roman" w:hAnsi="Times New Roman"/>
                  <w:sz w:val="28"/>
                  <w:szCs w:val="28"/>
                </w:rPr>
                <w:t>60 м</w:t>
              </w:r>
            </w:smartTag>
            <w:r>
              <w:rPr>
                <w:rFonts w:ascii="Times New Roman" w:hAnsi="Times New Roman"/>
                <w:sz w:val="28"/>
                <w:szCs w:val="28"/>
              </w:rPr>
              <w:t>. Челночный бег</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62</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 xml:space="preserve">Бег </w:t>
            </w:r>
            <w:smartTag w:uri="urn:schemas-microsoft-com:office:smarttags" w:element="metricconverter">
              <w:smartTagPr>
                <w:attr w:name="ProductID" w:val="3 кг"/>
              </w:smartTagPr>
              <w:r>
                <w:rPr>
                  <w:rFonts w:ascii="Times New Roman" w:hAnsi="Times New Roman"/>
                  <w:sz w:val="28"/>
                  <w:szCs w:val="28"/>
                </w:rPr>
                <w:t xml:space="preserve">2000 </w:t>
              </w:r>
              <w:proofErr w:type="gramStart"/>
              <w:r>
                <w:rPr>
                  <w:rFonts w:ascii="Times New Roman" w:hAnsi="Times New Roman"/>
                  <w:sz w:val="28"/>
                  <w:szCs w:val="28"/>
                </w:rPr>
                <w:t>м</w:t>
              </w:r>
            </w:smartTag>
            <w:r>
              <w:rPr>
                <w:rFonts w:ascii="Times New Roman" w:hAnsi="Times New Roman"/>
                <w:sz w:val="28"/>
                <w:szCs w:val="28"/>
              </w:rPr>
              <w:t>(</w:t>
            </w:r>
            <w:proofErr w:type="gramEnd"/>
            <w:r>
              <w:rPr>
                <w:rFonts w:ascii="Times New Roman" w:hAnsi="Times New Roman"/>
                <w:sz w:val="28"/>
                <w:szCs w:val="28"/>
              </w:rPr>
              <w:t>мальчики), 1500м (девочки)</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 xml:space="preserve">Прыжковые упражнения </w:t>
            </w:r>
          </w:p>
        </w:tc>
      </w:tr>
      <w:tr w:rsidR="00CB7F4B" w:rsidTr="00CB7F4B">
        <w:trPr>
          <w:trHeight w:val="496"/>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63</w:t>
            </w:r>
          </w:p>
        </w:tc>
        <w:tc>
          <w:tcPr>
            <w:tcW w:w="6237"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Инструктаж по прыжкам в высоту. Прыжок в высоту с 7-9  шагов разбега способом "перешагивание". Организация и проведение пеших туристских  походов. Требования к технике безопасности и бережное отношение к природе (экологические требования).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3</w:t>
            </w:r>
          </w:p>
        </w:tc>
        <w:tc>
          <w:tcPr>
            <w:tcW w:w="1701" w:type="dxa"/>
            <w:vMerge w:val="restart"/>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color w:val="000000"/>
                <w:sz w:val="28"/>
                <w:szCs w:val="28"/>
              </w:rPr>
            </w:pPr>
          </w:p>
        </w:tc>
      </w:tr>
      <w:tr w:rsidR="00CB7F4B" w:rsidTr="00CB7F4B">
        <w:trPr>
          <w:trHeight w:val="418"/>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64</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color w:val="000000"/>
                <w:sz w:val="28"/>
                <w:szCs w:val="28"/>
              </w:rPr>
            </w:pPr>
          </w:p>
        </w:tc>
      </w:tr>
      <w:tr w:rsidR="00CB7F4B" w:rsidTr="00CB7F4B">
        <w:trPr>
          <w:trHeight w:val="423"/>
        </w:trPr>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65</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B7F4B" w:rsidRDefault="00CB7F4B">
            <w:pPr>
              <w:spacing w:after="0" w:line="240" w:lineRule="auto"/>
              <w:rPr>
                <w:rFonts w:ascii="Times New Roman" w:eastAsia="Calibri" w:hAnsi="Times New Roman"/>
                <w:color w:val="000000"/>
                <w:sz w:val="28"/>
                <w:szCs w:val="28"/>
              </w:rPr>
            </w:pPr>
          </w:p>
        </w:tc>
      </w:tr>
      <w:tr w:rsidR="00CB7F4B" w:rsidTr="00CB7F4B">
        <w:tc>
          <w:tcPr>
            <w:tcW w:w="9889" w:type="dxa"/>
            <w:gridSpan w:val="4"/>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i/>
                <w:sz w:val="28"/>
                <w:szCs w:val="28"/>
              </w:rPr>
            </w:pPr>
            <w:r>
              <w:rPr>
                <w:rFonts w:ascii="Times New Roman" w:hAnsi="Times New Roman"/>
                <w:i/>
                <w:sz w:val="28"/>
                <w:szCs w:val="28"/>
              </w:rPr>
              <w:t>Метание малого мяча</w:t>
            </w: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66</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proofErr w:type="spellStart"/>
            <w:r>
              <w:rPr>
                <w:rFonts w:ascii="Times New Roman" w:hAnsi="Times New Roman"/>
                <w:sz w:val="28"/>
                <w:szCs w:val="28"/>
              </w:rPr>
              <w:t>Инструктажпо</w:t>
            </w:r>
            <w:proofErr w:type="spellEnd"/>
            <w:r>
              <w:rPr>
                <w:rFonts w:ascii="Times New Roman" w:hAnsi="Times New Roman"/>
                <w:sz w:val="28"/>
                <w:szCs w:val="28"/>
              </w:rPr>
              <w:t xml:space="preserve"> метанию мяча. Метание теннисного мяча в вертикальную и горизонтальную цель(1х1 м</w:t>
            </w:r>
            <w:proofErr w:type="gramStart"/>
            <w:r>
              <w:rPr>
                <w:rFonts w:ascii="Times New Roman" w:hAnsi="Times New Roman"/>
                <w:sz w:val="28"/>
                <w:szCs w:val="28"/>
              </w:rPr>
              <w:t>)(</w:t>
            </w:r>
            <w:proofErr w:type="gramEnd"/>
            <w:r>
              <w:rPr>
                <w:rFonts w:ascii="Times New Roman" w:hAnsi="Times New Roman"/>
                <w:sz w:val="28"/>
                <w:szCs w:val="28"/>
              </w:rPr>
              <w:t xml:space="preserve">девушки с 12-14м, </w:t>
            </w:r>
            <w:r>
              <w:rPr>
                <w:rFonts w:ascii="Times New Roman" w:hAnsi="Times New Roman"/>
                <w:sz w:val="28"/>
                <w:szCs w:val="28"/>
              </w:rPr>
              <w:lastRenderedPageBreak/>
              <w:t xml:space="preserve">юноши - до </w:t>
            </w:r>
            <w:smartTag w:uri="urn:schemas-microsoft-com:office:smarttags" w:element="metricconverter">
              <w:smartTagPr>
                <w:attr w:name="ProductID" w:val="3 кг"/>
              </w:smartTagPr>
              <w:r>
                <w:rPr>
                  <w:rFonts w:ascii="Times New Roman" w:hAnsi="Times New Roman"/>
                  <w:sz w:val="28"/>
                  <w:szCs w:val="28"/>
                </w:rPr>
                <w:t>16 м</w:t>
              </w:r>
            </w:smartTag>
            <w:r>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lastRenderedPageBreak/>
              <w:t>67</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Метание малого мяча на дальность</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r w:rsidR="00CB7F4B" w:rsidTr="00CB7F4B">
        <w:tc>
          <w:tcPr>
            <w:tcW w:w="675"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68</w:t>
            </w:r>
          </w:p>
        </w:tc>
        <w:tc>
          <w:tcPr>
            <w:tcW w:w="6237"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rPr>
                <w:rFonts w:ascii="Times New Roman" w:eastAsia="Calibri" w:hAnsi="Times New Roman"/>
                <w:sz w:val="28"/>
                <w:szCs w:val="28"/>
              </w:rPr>
            </w:pPr>
            <w:r>
              <w:rPr>
                <w:rFonts w:ascii="Times New Roman" w:hAnsi="Times New Roman"/>
                <w:sz w:val="28"/>
                <w:szCs w:val="28"/>
              </w:rPr>
              <w:t>Броски набивного мяча (</w:t>
            </w:r>
            <w:smartTag w:uri="urn:schemas-microsoft-com:office:smarttags" w:element="metricconverter">
              <w:smartTagPr>
                <w:attr w:name="ProductID" w:val="3 кг"/>
              </w:smartTagPr>
              <w:r>
                <w:rPr>
                  <w:rFonts w:ascii="Times New Roman" w:hAnsi="Times New Roman"/>
                  <w:sz w:val="28"/>
                  <w:szCs w:val="28"/>
                </w:rPr>
                <w:t>2 кг</w:t>
              </w:r>
            </w:smartTag>
            <w:r>
              <w:rPr>
                <w:rFonts w:ascii="Times New Roman" w:hAnsi="Times New Roman"/>
                <w:sz w:val="28"/>
                <w:szCs w:val="28"/>
              </w:rPr>
              <w:t xml:space="preserve"> - девушки и </w:t>
            </w:r>
            <w:smartTag w:uri="urn:schemas-microsoft-com:office:smarttags" w:element="metricconverter">
              <w:smartTagPr>
                <w:attr w:name="ProductID" w:val="3 кг"/>
              </w:smartTagPr>
              <w:r>
                <w:rPr>
                  <w:rFonts w:ascii="Times New Roman" w:hAnsi="Times New Roman"/>
                  <w:sz w:val="28"/>
                  <w:szCs w:val="28"/>
                </w:rPr>
                <w:t>3 кг</w:t>
              </w:r>
            </w:smartTag>
            <w:r>
              <w:rPr>
                <w:rFonts w:ascii="Times New Roman" w:hAnsi="Times New Roman"/>
                <w:sz w:val="28"/>
                <w:szCs w:val="28"/>
              </w:rPr>
              <w:t xml:space="preserve"> юноши) двумя руками из-за головы с </w:t>
            </w:r>
            <w:proofErr w:type="gramStart"/>
            <w:r>
              <w:rPr>
                <w:rFonts w:ascii="Times New Roman" w:hAnsi="Times New Roman"/>
                <w:sz w:val="28"/>
                <w:szCs w:val="28"/>
              </w:rPr>
              <w:t>положения</w:t>
            </w:r>
            <w:proofErr w:type="gramEnd"/>
            <w:r>
              <w:rPr>
                <w:rFonts w:ascii="Times New Roman" w:hAnsi="Times New Roman"/>
                <w:sz w:val="28"/>
                <w:szCs w:val="28"/>
              </w:rPr>
              <w:t xml:space="preserve"> сидя на полу, от груди</w:t>
            </w:r>
          </w:p>
        </w:tc>
        <w:tc>
          <w:tcPr>
            <w:tcW w:w="1276" w:type="dxa"/>
            <w:tcBorders>
              <w:top w:val="single" w:sz="4" w:space="0" w:color="auto"/>
              <w:left w:val="single" w:sz="4" w:space="0" w:color="auto"/>
              <w:bottom w:val="single" w:sz="4" w:space="0" w:color="auto"/>
              <w:right w:val="single" w:sz="4" w:space="0" w:color="auto"/>
            </w:tcBorders>
            <w:hideMark/>
          </w:tcPr>
          <w:p w:rsidR="00CB7F4B" w:rsidRDefault="00CB7F4B">
            <w:pPr>
              <w:spacing w:after="0" w:line="240" w:lineRule="auto"/>
              <w:jc w:val="center"/>
              <w:rPr>
                <w:rFonts w:ascii="Times New Roman" w:eastAsia="Calibri"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CB7F4B" w:rsidRDefault="00CB7F4B">
            <w:pPr>
              <w:spacing w:after="0" w:line="240" w:lineRule="auto"/>
              <w:jc w:val="both"/>
              <w:rPr>
                <w:rFonts w:ascii="Times New Roman" w:eastAsia="Calibri" w:hAnsi="Times New Roman"/>
                <w:sz w:val="28"/>
                <w:szCs w:val="28"/>
              </w:rPr>
            </w:pPr>
          </w:p>
        </w:tc>
      </w:tr>
    </w:tbl>
    <w:p w:rsidR="00CB7F4B" w:rsidRDefault="00CB7F4B" w:rsidP="00CB7F4B">
      <w:pPr>
        <w:spacing w:after="0" w:line="360" w:lineRule="auto"/>
        <w:ind w:firstLine="709"/>
        <w:contextualSpacing/>
        <w:rPr>
          <w:rFonts w:ascii="Calibri" w:eastAsia="Calibri" w:hAnsi="Calibri"/>
          <w:sz w:val="28"/>
          <w:szCs w:val="28"/>
        </w:rPr>
      </w:pPr>
    </w:p>
    <w:p w:rsidR="0078628B" w:rsidRDefault="0078628B" w:rsidP="00666E79"/>
    <w:sectPr w:rsidR="0078628B" w:rsidSect="00666E7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nsid w:val="FFFFFF7F"/>
    <w:multiLevelType w:val="singleLevel"/>
    <w:tmpl w:val="38441652"/>
    <w:lvl w:ilvl="0">
      <w:start w:val="1"/>
      <w:numFmt w:val="decimal"/>
      <w:pStyle w:val="2"/>
      <w:lvlText w:val="%1."/>
      <w:lvlJc w:val="left"/>
      <w:pPr>
        <w:tabs>
          <w:tab w:val="num" w:pos="720"/>
        </w:tabs>
        <w:ind w:left="720" w:hanging="360"/>
      </w:pPr>
    </w:lvl>
  </w:abstractNum>
  <w:abstractNum w:abstractNumId="2">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8"/>
    <w:multiLevelType w:val="singleLevel"/>
    <w:tmpl w:val="D0A62B40"/>
    <w:lvl w:ilvl="0">
      <w:start w:val="1"/>
      <w:numFmt w:val="decimal"/>
      <w:pStyle w:val="a"/>
      <w:lvlText w:val="%1."/>
      <w:lvlJc w:val="left"/>
      <w:pPr>
        <w:tabs>
          <w:tab w:val="num" w:pos="360"/>
        </w:tabs>
        <w:ind w:left="360" w:hanging="360"/>
      </w:pPr>
    </w:lvl>
  </w:abstractNum>
  <w:abstractNum w:abstractNumId="5">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4"/>
    <w:lvlOverride w:ilvl="0">
      <w:startOverride w:val="1"/>
    </w:lvlOverride>
  </w:num>
  <w:num w:numId="6">
    <w:abstractNumId w:val="3"/>
  </w:num>
  <w:num w:numId="7">
    <w:abstractNumId w:val="2"/>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2D"/>
    <w:rsid w:val="00014E26"/>
    <w:rsid w:val="00054EBC"/>
    <w:rsid w:val="001B6D3B"/>
    <w:rsid w:val="001F580D"/>
    <w:rsid w:val="002016ED"/>
    <w:rsid w:val="00263E1A"/>
    <w:rsid w:val="00266514"/>
    <w:rsid w:val="003C6AEE"/>
    <w:rsid w:val="00434E5D"/>
    <w:rsid w:val="004F5B4B"/>
    <w:rsid w:val="005419B6"/>
    <w:rsid w:val="005E3584"/>
    <w:rsid w:val="00660A3B"/>
    <w:rsid w:val="00666E79"/>
    <w:rsid w:val="00697A2D"/>
    <w:rsid w:val="0078628B"/>
    <w:rsid w:val="007B6C83"/>
    <w:rsid w:val="00945964"/>
    <w:rsid w:val="009471CD"/>
    <w:rsid w:val="00B31DE9"/>
    <w:rsid w:val="00B7572B"/>
    <w:rsid w:val="00B82EC9"/>
    <w:rsid w:val="00BF4E4C"/>
    <w:rsid w:val="00CB7F4B"/>
    <w:rsid w:val="00D86387"/>
    <w:rsid w:val="00E070AA"/>
    <w:rsid w:val="00F30273"/>
    <w:rsid w:val="00F6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B31D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21">
    <w:name w:val="heading 2"/>
    <w:basedOn w:val="a1"/>
    <w:next w:val="a1"/>
    <w:link w:val="22"/>
    <w:uiPriority w:val="9"/>
    <w:semiHidden/>
    <w:unhideWhenUsed/>
    <w:qFormat/>
    <w:rsid w:val="00B31DE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1">
    <w:name w:val="heading 3"/>
    <w:basedOn w:val="a1"/>
    <w:next w:val="a1"/>
    <w:link w:val="32"/>
    <w:uiPriority w:val="9"/>
    <w:semiHidden/>
    <w:unhideWhenUsed/>
    <w:qFormat/>
    <w:rsid w:val="00B31DE9"/>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4">
    <w:name w:val="heading 4"/>
    <w:basedOn w:val="a1"/>
    <w:next w:val="a1"/>
    <w:link w:val="40"/>
    <w:uiPriority w:val="9"/>
    <w:semiHidden/>
    <w:unhideWhenUsed/>
    <w:qFormat/>
    <w:rsid w:val="00B31DE9"/>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5">
    <w:name w:val="heading 5"/>
    <w:basedOn w:val="a1"/>
    <w:next w:val="a1"/>
    <w:link w:val="50"/>
    <w:uiPriority w:val="9"/>
    <w:semiHidden/>
    <w:unhideWhenUsed/>
    <w:qFormat/>
    <w:rsid w:val="00B31DE9"/>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6">
    <w:name w:val="heading 6"/>
    <w:basedOn w:val="a1"/>
    <w:next w:val="a1"/>
    <w:link w:val="60"/>
    <w:uiPriority w:val="9"/>
    <w:semiHidden/>
    <w:unhideWhenUsed/>
    <w:qFormat/>
    <w:rsid w:val="00B31DE9"/>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7">
    <w:name w:val="heading 7"/>
    <w:basedOn w:val="a1"/>
    <w:next w:val="a1"/>
    <w:link w:val="70"/>
    <w:uiPriority w:val="9"/>
    <w:semiHidden/>
    <w:unhideWhenUsed/>
    <w:qFormat/>
    <w:rsid w:val="00B31DE9"/>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8">
    <w:name w:val="heading 8"/>
    <w:basedOn w:val="a1"/>
    <w:next w:val="a1"/>
    <w:link w:val="80"/>
    <w:uiPriority w:val="9"/>
    <w:semiHidden/>
    <w:unhideWhenUsed/>
    <w:qFormat/>
    <w:rsid w:val="00B31DE9"/>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9">
    <w:name w:val="heading 9"/>
    <w:basedOn w:val="a1"/>
    <w:next w:val="a1"/>
    <w:link w:val="90"/>
    <w:uiPriority w:val="9"/>
    <w:semiHidden/>
    <w:unhideWhenUsed/>
    <w:qFormat/>
    <w:rsid w:val="00B31DE9"/>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31DE9"/>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uiPriority w:val="9"/>
    <w:semiHidden/>
    <w:rsid w:val="00B31DE9"/>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semiHidden/>
    <w:rsid w:val="00B31DE9"/>
    <w:rPr>
      <w:rFonts w:asciiTheme="majorHAnsi" w:eastAsiaTheme="majorEastAsia" w:hAnsiTheme="majorHAnsi" w:cstheme="majorBidi"/>
      <w:b/>
      <w:bCs/>
      <w:color w:val="4F81BD" w:themeColor="accent1"/>
      <w:lang w:val="en-US"/>
    </w:rPr>
  </w:style>
  <w:style w:type="character" w:customStyle="1" w:styleId="40">
    <w:name w:val="Заголовок 4 Знак"/>
    <w:basedOn w:val="a2"/>
    <w:link w:val="4"/>
    <w:uiPriority w:val="9"/>
    <w:semiHidden/>
    <w:rsid w:val="00B31DE9"/>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uiPriority w:val="9"/>
    <w:semiHidden/>
    <w:rsid w:val="00B31DE9"/>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uiPriority w:val="9"/>
    <w:semiHidden/>
    <w:rsid w:val="00B31DE9"/>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B31DE9"/>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B31DE9"/>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B31DE9"/>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semiHidden/>
    <w:unhideWhenUsed/>
    <w:rsid w:val="00B31DE9"/>
    <w:pPr>
      <w:tabs>
        <w:tab w:val="center" w:pos="4680"/>
        <w:tab w:val="right" w:pos="9360"/>
      </w:tabs>
      <w:spacing w:after="0" w:line="240" w:lineRule="auto"/>
    </w:pPr>
    <w:rPr>
      <w:rFonts w:eastAsiaTheme="minorEastAsia"/>
      <w:lang w:val="en-US"/>
    </w:rPr>
  </w:style>
  <w:style w:type="character" w:customStyle="1" w:styleId="a6">
    <w:name w:val="Верхний колонтитул Знак"/>
    <w:basedOn w:val="a2"/>
    <w:link w:val="a5"/>
    <w:uiPriority w:val="99"/>
    <w:semiHidden/>
    <w:rsid w:val="00B31DE9"/>
    <w:rPr>
      <w:rFonts w:eastAsiaTheme="minorEastAsia"/>
      <w:lang w:val="en-US"/>
    </w:rPr>
  </w:style>
  <w:style w:type="paragraph" w:styleId="a7">
    <w:name w:val="footer"/>
    <w:basedOn w:val="a1"/>
    <w:link w:val="a8"/>
    <w:uiPriority w:val="99"/>
    <w:semiHidden/>
    <w:unhideWhenUsed/>
    <w:rsid w:val="00B31DE9"/>
    <w:pPr>
      <w:tabs>
        <w:tab w:val="center" w:pos="4680"/>
        <w:tab w:val="right" w:pos="9360"/>
      </w:tabs>
      <w:spacing w:after="0" w:line="240" w:lineRule="auto"/>
    </w:pPr>
    <w:rPr>
      <w:rFonts w:eastAsiaTheme="minorEastAsia"/>
      <w:lang w:val="en-US"/>
    </w:rPr>
  </w:style>
  <w:style w:type="character" w:customStyle="1" w:styleId="a8">
    <w:name w:val="Нижний колонтитул Знак"/>
    <w:basedOn w:val="a2"/>
    <w:link w:val="a7"/>
    <w:uiPriority w:val="99"/>
    <w:semiHidden/>
    <w:rsid w:val="00B31DE9"/>
    <w:rPr>
      <w:rFonts w:eastAsiaTheme="minorEastAsia"/>
      <w:lang w:val="en-US"/>
    </w:rPr>
  </w:style>
  <w:style w:type="paragraph" w:styleId="a9">
    <w:name w:val="caption"/>
    <w:basedOn w:val="a1"/>
    <w:next w:val="a1"/>
    <w:uiPriority w:val="35"/>
    <w:semiHidden/>
    <w:unhideWhenUsed/>
    <w:qFormat/>
    <w:rsid w:val="00B31DE9"/>
    <w:pPr>
      <w:spacing w:line="240" w:lineRule="auto"/>
    </w:pPr>
    <w:rPr>
      <w:rFonts w:eastAsiaTheme="minorEastAsia"/>
      <w:b/>
      <w:bCs/>
      <w:color w:val="4F81BD" w:themeColor="accent1"/>
      <w:sz w:val="18"/>
      <w:szCs w:val="18"/>
      <w:lang w:val="en-US"/>
    </w:rPr>
  </w:style>
  <w:style w:type="paragraph" w:styleId="aa">
    <w:name w:val="macro"/>
    <w:link w:val="ab"/>
    <w:uiPriority w:val="99"/>
    <w:semiHidden/>
    <w:unhideWhenUsed/>
    <w:rsid w:val="00B31DE9"/>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b">
    <w:name w:val="Текст макроса Знак"/>
    <w:basedOn w:val="a2"/>
    <w:link w:val="aa"/>
    <w:uiPriority w:val="99"/>
    <w:semiHidden/>
    <w:rsid w:val="00B31DE9"/>
    <w:rPr>
      <w:rFonts w:ascii="Courier" w:eastAsiaTheme="minorEastAsia" w:hAnsi="Courier"/>
      <w:sz w:val="20"/>
      <w:szCs w:val="20"/>
      <w:lang w:val="en-US"/>
    </w:rPr>
  </w:style>
  <w:style w:type="paragraph" w:styleId="ac">
    <w:name w:val="List"/>
    <w:basedOn w:val="a1"/>
    <w:uiPriority w:val="99"/>
    <w:semiHidden/>
    <w:unhideWhenUsed/>
    <w:rsid w:val="00B31DE9"/>
    <w:pPr>
      <w:ind w:left="360" w:hanging="360"/>
      <w:contextualSpacing/>
    </w:pPr>
    <w:rPr>
      <w:rFonts w:eastAsiaTheme="minorEastAsia"/>
      <w:lang w:val="en-US"/>
    </w:rPr>
  </w:style>
  <w:style w:type="paragraph" w:styleId="a0">
    <w:name w:val="List Bullet"/>
    <w:basedOn w:val="a1"/>
    <w:uiPriority w:val="99"/>
    <w:semiHidden/>
    <w:unhideWhenUsed/>
    <w:rsid w:val="00B31DE9"/>
    <w:pPr>
      <w:numPr>
        <w:numId w:val="4"/>
      </w:numPr>
      <w:contextualSpacing/>
    </w:pPr>
    <w:rPr>
      <w:rFonts w:eastAsiaTheme="minorEastAsia"/>
      <w:lang w:val="en-US"/>
    </w:rPr>
  </w:style>
  <w:style w:type="paragraph" w:styleId="a">
    <w:name w:val="List Number"/>
    <w:basedOn w:val="a1"/>
    <w:uiPriority w:val="99"/>
    <w:semiHidden/>
    <w:unhideWhenUsed/>
    <w:rsid w:val="00B31DE9"/>
    <w:pPr>
      <w:numPr>
        <w:numId w:val="5"/>
      </w:numPr>
      <w:contextualSpacing/>
    </w:pPr>
    <w:rPr>
      <w:rFonts w:eastAsiaTheme="minorEastAsia"/>
      <w:lang w:val="en-US"/>
    </w:rPr>
  </w:style>
  <w:style w:type="paragraph" w:styleId="23">
    <w:name w:val="List 2"/>
    <w:basedOn w:val="a1"/>
    <w:uiPriority w:val="99"/>
    <w:semiHidden/>
    <w:unhideWhenUsed/>
    <w:rsid w:val="00B31DE9"/>
    <w:pPr>
      <w:ind w:left="720" w:hanging="360"/>
      <w:contextualSpacing/>
    </w:pPr>
    <w:rPr>
      <w:rFonts w:eastAsiaTheme="minorEastAsia"/>
      <w:lang w:val="en-US"/>
    </w:rPr>
  </w:style>
  <w:style w:type="paragraph" w:styleId="33">
    <w:name w:val="List 3"/>
    <w:basedOn w:val="a1"/>
    <w:uiPriority w:val="99"/>
    <w:semiHidden/>
    <w:unhideWhenUsed/>
    <w:rsid w:val="00B31DE9"/>
    <w:pPr>
      <w:ind w:left="1080" w:hanging="360"/>
      <w:contextualSpacing/>
    </w:pPr>
    <w:rPr>
      <w:rFonts w:eastAsiaTheme="minorEastAsia"/>
      <w:lang w:val="en-US"/>
    </w:rPr>
  </w:style>
  <w:style w:type="paragraph" w:styleId="20">
    <w:name w:val="List Bullet 2"/>
    <w:basedOn w:val="a1"/>
    <w:uiPriority w:val="99"/>
    <w:semiHidden/>
    <w:unhideWhenUsed/>
    <w:rsid w:val="00B31DE9"/>
    <w:pPr>
      <w:numPr>
        <w:numId w:val="6"/>
      </w:numPr>
      <w:contextualSpacing/>
    </w:pPr>
    <w:rPr>
      <w:rFonts w:eastAsiaTheme="minorEastAsia"/>
      <w:lang w:val="en-US"/>
    </w:rPr>
  </w:style>
  <w:style w:type="paragraph" w:styleId="30">
    <w:name w:val="List Bullet 3"/>
    <w:basedOn w:val="a1"/>
    <w:uiPriority w:val="99"/>
    <w:semiHidden/>
    <w:unhideWhenUsed/>
    <w:rsid w:val="00B31DE9"/>
    <w:pPr>
      <w:numPr>
        <w:numId w:val="7"/>
      </w:numPr>
      <w:contextualSpacing/>
    </w:pPr>
    <w:rPr>
      <w:rFonts w:eastAsiaTheme="minorEastAsia"/>
      <w:lang w:val="en-US"/>
    </w:rPr>
  </w:style>
  <w:style w:type="paragraph" w:styleId="2">
    <w:name w:val="List Number 2"/>
    <w:basedOn w:val="a1"/>
    <w:uiPriority w:val="99"/>
    <w:semiHidden/>
    <w:unhideWhenUsed/>
    <w:rsid w:val="00B31DE9"/>
    <w:pPr>
      <w:numPr>
        <w:numId w:val="8"/>
      </w:numPr>
      <w:contextualSpacing/>
    </w:pPr>
    <w:rPr>
      <w:rFonts w:eastAsiaTheme="minorEastAsia"/>
      <w:lang w:val="en-US"/>
    </w:rPr>
  </w:style>
  <w:style w:type="paragraph" w:styleId="3">
    <w:name w:val="List Number 3"/>
    <w:basedOn w:val="a1"/>
    <w:uiPriority w:val="99"/>
    <w:semiHidden/>
    <w:unhideWhenUsed/>
    <w:rsid w:val="00B31DE9"/>
    <w:pPr>
      <w:numPr>
        <w:numId w:val="9"/>
      </w:numPr>
      <w:contextualSpacing/>
    </w:pPr>
    <w:rPr>
      <w:rFonts w:eastAsiaTheme="minorEastAsia"/>
      <w:lang w:val="en-US"/>
    </w:rPr>
  </w:style>
  <w:style w:type="paragraph" w:styleId="ad">
    <w:name w:val="Title"/>
    <w:basedOn w:val="a1"/>
    <w:next w:val="a1"/>
    <w:link w:val="ae"/>
    <w:uiPriority w:val="10"/>
    <w:qFormat/>
    <w:rsid w:val="00B31D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e">
    <w:name w:val="Название Знак"/>
    <w:basedOn w:val="a2"/>
    <w:link w:val="ad"/>
    <w:uiPriority w:val="10"/>
    <w:rsid w:val="00B31DE9"/>
    <w:rPr>
      <w:rFonts w:asciiTheme="majorHAnsi" w:eastAsiaTheme="majorEastAsia" w:hAnsiTheme="majorHAnsi" w:cstheme="majorBidi"/>
      <w:color w:val="17365D" w:themeColor="text2" w:themeShade="BF"/>
      <w:spacing w:val="5"/>
      <w:kern w:val="28"/>
      <w:sz w:val="52"/>
      <w:szCs w:val="52"/>
      <w:lang w:val="en-US"/>
    </w:rPr>
  </w:style>
  <w:style w:type="paragraph" w:styleId="af">
    <w:name w:val="Body Text"/>
    <w:basedOn w:val="a1"/>
    <w:link w:val="af0"/>
    <w:uiPriority w:val="99"/>
    <w:semiHidden/>
    <w:unhideWhenUsed/>
    <w:rsid w:val="00B31DE9"/>
    <w:pPr>
      <w:spacing w:after="120"/>
    </w:pPr>
    <w:rPr>
      <w:rFonts w:eastAsiaTheme="minorEastAsia"/>
      <w:lang w:val="en-US"/>
    </w:rPr>
  </w:style>
  <w:style w:type="character" w:customStyle="1" w:styleId="af0">
    <w:name w:val="Основной текст Знак"/>
    <w:basedOn w:val="a2"/>
    <w:link w:val="af"/>
    <w:uiPriority w:val="99"/>
    <w:semiHidden/>
    <w:rsid w:val="00B31DE9"/>
    <w:rPr>
      <w:rFonts w:eastAsiaTheme="minorEastAsia"/>
      <w:lang w:val="en-US"/>
    </w:rPr>
  </w:style>
  <w:style w:type="paragraph" w:styleId="af1">
    <w:name w:val="List Continue"/>
    <w:basedOn w:val="a1"/>
    <w:uiPriority w:val="99"/>
    <w:semiHidden/>
    <w:unhideWhenUsed/>
    <w:rsid w:val="00B31DE9"/>
    <w:pPr>
      <w:spacing w:after="120"/>
      <w:ind w:left="360"/>
      <w:contextualSpacing/>
    </w:pPr>
    <w:rPr>
      <w:rFonts w:eastAsiaTheme="minorEastAsia"/>
      <w:lang w:val="en-US"/>
    </w:rPr>
  </w:style>
  <w:style w:type="paragraph" w:styleId="24">
    <w:name w:val="List Continue 2"/>
    <w:basedOn w:val="a1"/>
    <w:uiPriority w:val="99"/>
    <w:semiHidden/>
    <w:unhideWhenUsed/>
    <w:rsid w:val="00B31DE9"/>
    <w:pPr>
      <w:spacing w:after="120"/>
      <w:ind w:left="720"/>
      <w:contextualSpacing/>
    </w:pPr>
    <w:rPr>
      <w:rFonts w:eastAsiaTheme="minorEastAsia"/>
      <w:lang w:val="en-US"/>
    </w:rPr>
  </w:style>
  <w:style w:type="paragraph" w:styleId="34">
    <w:name w:val="List Continue 3"/>
    <w:basedOn w:val="a1"/>
    <w:uiPriority w:val="99"/>
    <w:semiHidden/>
    <w:unhideWhenUsed/>
    <w:rsid w:val="00B31DE9"/>
    <w:pPr>
      <w:spacing w:after="120"/>
      <w:ind w:left="1080"/>
      <w:contextualSpacing/>
    </w:pPr>
    <w:rPr>
      <w:rFonts w:eastAsiaTheme="minorEastAsia"/>
      <w:lang w:val="en-US"/>
    </w:rPr>
  </w:style>
  <w:style w:type="paragraph" w:styleId="af2">
    <w:name w:val="Subtitle"/>
    <w:basedOn w:val="a1"/>
    <w:next w:val="a1"/>
    <w:link w:val="af3"/>
    <w:uiPriority w:val="11"/>
    <w:qFormat/>
    <w:rsid w:val="00B31DE9"/>
    <w:rPr>
      <w:rFonts w:asciiTheme="majorHAnsi" w:eastAsiaTheme="majorEastAsia" w:hAnsiTheme="majorHAnsi" w:cstheme="majorBidi"/>
      <w:i/>
      <w:iCs/>
      <w:color w:val="4F81BD" w:themeColor="accent1"/>
      <w:spacing w:val="15"/>
      <w:sz w:val="24"/>
      <w:szCs w:val="24"/>
      <w:lang w:val="en-US"/>
    </w:rPr>
  </w:style>
  <w:style w:type="character" w:customStyle="1" w:styleId="af3">
    <w:name w:val="Подзаголовок Знак"/>
    <w:basedOn w:val="a2"/>
    <w:link w:val="af2"/>
    <w:uiPriority w:val="11"/>
    <w:rsid w:val="00B31DE9"/>
    <w:rPr>
      <w:rFonts w:asciiTheme="majorHAnsi" w:eastAsiaTheme="majorEastAsia" w:hAnsiTheme="majorHAnsi" w:cstheme="majorBidi"/>
      <w:i/>
      <w:iCs/>
      <w:color w:val="4F81BD" w:themeColor="accent1"/>
      <w:spacing w:val="15"/>
      <w:sz w:val="24"/>
      <w:szCs w:val="24"/>
      <w:lang w:val="en-US"/>
    </w:rPr>
  </w:style>
  <w:style w:type="paragraph" w:styleId="25">
    <w:name w:val="Body Text 2"/>
    <w:basedOn w:val="a1"/>
    <w:link w:val="26"/>
    <w:uiPriority w:val="99"/>
    <w:semiHidden/>
    <w:unhideWhenUsed/>
    <w:rsid w:val="00B31DE9"/>
    <w:pPr>
      <w:spacing w:after="120" w:line="480" w:lineRule="auto"/>
    </w:pPr>
    <w:rPr>
      <w:rFonts w:eastAsiaTheme="minorEastAsia"/>
      <w:lang w:val="en-US"/>
    </w:rPr>
  </w:style>
  <w:style w:type="character" w:customStyle="1" w:styleId="26">
    <w:name w:val="Основной текст 2 Знак"/>
    <w:basedOn w:val="a2"/>
    <w:link w:val="25"/>
    <w:uiPriority w:val="99"/>
    <w:semiHidden/>
    <w:rsid w:val="00B31DE9"/>
    <w:rPr>
      <w:rFonts w:eastAsiaTheme="minorEastAsia"/>
      <w:lang w:val="en-US"/>
    </w:rPr>
  </w:style>
  <w:style w:type="paragraph" w:styleId="35">
    <w:name w:val="Body Text 3"/>
    <w:basedOn w:val="a1"/>
    <w:link w:val="36"/>
    <w:uiPriority w:val="99"/>
    <w:semiHidden/>
    <w:unhideWhenUsed/>
    <w:rsid w:val="00B31DE9"/>
    <w:pPr>
      <w:spacing w:after="120"/>
    </w:pPr>
    <w:rPr>
      <w:rFonts w:eastAsiaTheme="minorEastAsia"/>
      <w:sz w:val="16"/>
      <w:szCs w:val="16"/>
      <w:lang w:val="en-US"/>
    </w:rPr>
  </w:style>
  <w:style w:type="character" w:customStyle="1" w:styleId="36">
    <w:name w:val="Основной текст 3 Знак"/>
    <w:basedOn w:val="a2"/>
    <w:link w:val="35"/>
    <w:uiPriority w:val="99"/>
    <w:semiHidden/>
    <w:rsid w:val="00B31DE9"/>
    <w:rPr>
      <w:rFonts w:eastAsiaTheme="minorEastAsia"/>
      <w:sz w:val="16"/>
      <w:szCs w:val="16"/>
      <w:lang w:val="en-US"/>
    </w:rPr>
  </w:style>
  <w:style w:type="paragraph" w:styleId="af4">
    <w:name w:val="No Spacing"/>
    <w:uiPriority w:val="1"/>
    <w:qFormat/>
    <w:rsid w:val="00B31DE9"/>
    <w:pPr>
      <w:spacing w:after="0" w:line="240" w:lineRule="auto"/>
    </w:pPr>
    <w:rPr>
      <w:rFonts w:eastAsiaTheme="minorEastAsia"/>
      <w:lang w:val="en-US"/>
    </w:rPr>
  </w:style>
  <w:style w:type="paragraph" w:styleId="af5">
    <w:name w:val="List Paragraph"/>
    <w:basedOn w:val="a1"/>
    <w:uiPriority w:val="34"/>
    <w:qFormat/>
    <w:rsid w:val="00B31DE9"/>
    <w:pPr>
      <w:ind w:left="720"/>
      <w:contextualSpacing/>
    </w:pPr>
    <w:rPr>
      <w:rFonts w:eastAsiaTheme="minorEastAsia"/>
      <w:lang w:val="en-US"/>
    </w:rPr>
  </w:style>
  <w:style w:type="paragraph" w:styleId="27">
    <w:name w:val="Quote"/>
    <w:basedOn w:val="a1"/>
    <w:next w:val="a1"/>
    <w:link w:val="28"/>
    <w:uiPriority w:val="29"/>
    <w:qFormat/>
    <w:rsid w:val="00B31DE9"/>
    <w:rPr>
      <w:rFonts w:eastAsiaTheme="minorEastAsia"/>
      <w:i/>
      <w:iCs/>
      <w:color w:val="000000" w:themeColor="text1"/>
      <w:lang w:val="en-US"/>
    </w:rPr>
  </w:style>
  <w:style w:type="character" w:customStyle="1" w:styleId="28">
    <w:name w:val="Цитата 2 Знак"/>
    <w:basedOn w:val="a2"/>
    <w:link w:val="27"/>
    <w:uiPriority w:val="29"/>
    <w:rsid w:val="00B31DE9"/>
    <w:rPr>
      <w:rFonts w:eastAsiaTheme="minorEastAsia"/>
      <w:i/>
      <w:iCs/>
      <w:color w:val="000000" w:themeColor="text1"/>
      <w:lang w:val="en-US"/>
    </w:rPr>
  </w:style>
  <w:style w:type="paragraph" w:styleId="af6">
    <w:name w:val="Intense Quote"/>
    <w:basedOn w:val="a1"/>
    <w:next w:val="a1"/>
    <w:link w:val="af7"/>
    <w:uiPriority w:val="30"/>
    <w:qFormat/>
    <w:rsid w:val="00B31DE9"/>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af7">
    <w:name w:val="Выделенная цитата Знак"/>
    <w:basedOn w:val="a2"/>
    <w:link w:val="af6"/>
    <w:uiPriority w:val="30"/>
    <w:rsid w:val="00B31DE9"/>
    <w:rPr>
      <w:rFonts w:eastAsiaTheme="minorEastAsia"/>
      <w:b/>
      <w:bCs/>
      <w:i/>
      <w:iCs/>
      <w:color w:val="4F81BD" w:themeColor="accent1"/>
      <w:lang w:val="en-US"/>
    </w:rPr>
  </w:style>
  <w:style w:type="paragraph" w:styleId="af8">
    <w:name w:val="TOC Heading"/>
    <w:basedOn w:val="1"/>
    <w:next w:val="a1"/>
    <w:uiPriority w:val="39"/>
    <w:semiHidden/>
    <w:unhideWhenUsed/>
    <w:qFormat/>
    <w:rsid w:val="00B31DE9"/>
    <w:pPr>
      <w:outlineLvl w:val="9"/>
    </w:pPr>
  </w:style>
  <w:style w:type="character" w:styleId="af9">
    <w:name w:val="Subtle Emphasis"/>
    <w:basedOn w:val="a2"/>
    <w:uiPriority w:val="19"/>
    <w:qFormat/>
    <w:rsid w:val="00B31DE9"/>
    <w:rPr>
      <w:i/>
      <w:iCs/>
      <w:color w:val="808080" w:themeColor="text1" w:themeTint="7F"/>
    </w:rPr>
  </w:style>
  <w:style w:type="character" w:styleId="afa">
    <w:name w:val="Intense Emphasis"/>
    <w:basedOn w:val="a2"/>
    <w:uiPriority w:val="21"/>
    <w:qFormat/>
    <w:rsid w:val="00B31DE9"/>
    <w:rPr>
      <w:b/>
      <w:bCs/>
      <w:i/>
      <w:iCs/>
      <w:color w:val="4F81BD" w:themeColor="accent1"/>
    </w:rPr>
  </w:style>
  <w:style w:type="character" w:styleId="afb">
    <w:name w:val="Subtle Reference"/>
    <w:basedOn w:val="a2"/>
    <w:uiPriority w:val="31"/>
    <w:qFormat/>
    <w:rsid w:val="00B31DE9"/>
    <w:rPr>
      <w:smallCaps/>
      <w:color w:val="C0504D" w:themeColor="accent2"/>
      <w:u w:val="single"/>
    </w:rPr>
  </w:style>
  <w:style w:type="character" w:styleId="afc">
    <w:name w:val="Intense Reference"/>
    <w:basedOn w:val="a2"/>
    <w:uiPriority w:val="32"/>
    <w:qFormat/>
    <w:rsid w:val="00B31DE9"/>
    <w:rPr>
      <w:b/>
      <w:bCs/>
      <w:smallCaps/>
      <w:color w:val="C0504D" w:themeColor="accent2"/>
      <w:spacing w:val="5"/>
      <w:u w:val="single"/>
    </w:rPr>
  </w:style>
  <w:style w:type="character" w:styleId="afd">
    <w:name w:val="Book Title"/>
    <w:basedOn w:val="a2"/>
    <w:uiPriority w:val="33"/>
    <w:qFormat/>
    <w:rsid w:val="00B31DE9"/>
    <w:rPr>
      <w:b/>
      <w:bCs/>
      <w:smallCaps/>
      <w:spacing w:val="5"/>
    </w:rPr>
  </w:style>
  <w:style w:type="table" w:styleId="afe">
    <w:name w:val="Table Grid"/>
    <w:basedOn w:val="a3"/>
    <w:uiPriority w:val="59"/>
    <w:rsid w:val="00B31DE9"/>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Light Shading"/>
    <w:basedOn w:val="a3"/>
    <w:uiPriority w:val="60"/>
    <w:rsid w:val="00B31DE9"/>
    <w:pPr>
      <w:spacing w:after="0" w:line="240" w:lineRule="auto"/>
    </w:pPr>
    <w:rPr>
      <w:rFonts w:eastAsiaTheme="minorEastAsia"/>
      <w:color w:val="000000" w:themeColor="text1" w:themeShade="BF"/>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0">
    <w:name w:val="Light List"/>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1">
    <w:name w:val="Light Grid"/>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Medium Shading 1"/>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9">
    <w:name w:val="Medium Shading 2"/>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a">
    <w:name w:val="Medium List 2"/>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b">
    <w:name w:val="Medium Grid 2"/>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7">
    <w:name w:val="Medium Grid 3"/>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2">
    <w:name w:val="Dark List"/>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3">
    <w:name w:val="Colorful Shading"/>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4">
    <w:name w:val="Colorful List"/>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5">
    <w:name w:val="Colorful Grid"/>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Light Shading Accent 1"/>
    <w:basedOn w:val="a3"/>
    <w:uiPriority w:val="60"/>
    <w:rsid w:val="00B31DE9"/>
    <w:pPr>
      <w:spacing w:after="0" w:line="240" w:lineRule="auto"/>
    </w:pPr>
    <w:rPr>
      <w:rFonts w:eastAsiaTheme="minorEastAsia"/>
      <w:color w:val="365F91" w:themeColor="accent1" w:themeShade="BF"/>
      <w:lang w:val="en-US"/>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
    <w:name w:val="Medium Shading 2 Accent 1"/>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0">
    <w:name w:val="Medium List 2 Accent 1"/>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Grid 1 Accent 1"/>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1">
    <w:name w:val="Medium Grid 2 Accent 1"/>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1">
    <w:name w:val="Medium Grid 3 Accent 1"/>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2">
    <w:name w:val="Dark List Accent 1"/>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3">
    <w:name w:val="Colorful Shading Accent 1"/>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4">
    <w:name w:val="Colorful List Accent 1"/>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5">
    <w:name w:val="Colorful Grid Accent 1"/>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Light Shading Accent 2"/>
    <w:basedOn w:val="a3"/>
    <w:uiPriority w:val="60"/>
    <w:rsid w:val="00B31DE9"/>
    <w:pPr>
      <w:spacing w:after="0" w:line="240" w:lineRule="auto"/>
    </w:pPr>
    <w:rPr>
      <w:rFonts w:eastAsiaTheme="minorEastAsia"/>
      <w:color w:val="943634" w:themeColor="accent2" w:themeShade="BF"/>
      <w:lang w:val="en-US"/>
    </w:rPr>
    <w:tblPr>
      <w:tblStyleRowBandSize w:val="1"/>
      <w:tblStyleColBandSize w:val="1"/>
      <w:tblInd w:w="0" w:type="nil"/>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List Accent 2"/>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Light Grid Accent 2"/>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2">
    <w:name w:val="Medium Shading 2 Accent 2"/>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hint="default"/>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20">
    <w:name w:val="Medium List 2 Accent 2"/>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21">
    <w:name w:val="Medium Grid 2 Accent 2"/>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3-2">
    <w:name w:val="Medium Grid 3 Accent 2"/>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Dark List Accent 2"/>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23">
    <w:name w:val="Colorful Shading Accent 2"/>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24">
    <w:name w:val="Colorful List Accent 2"/>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25">
    <w:name w:val="Colorful Grid Accent 2"/>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Light Shading Accent 3"/>
    <w:basedOn w:val="a3"/>
    <w:uiPriority w:val="60"/>
    <w:rsid w:val="00B31DE9"/>
    <w:pPr>
      <w:spacing w:after="0" w:line="240" w:lineRule="auto"/>
    </w:pPr>
    <w:rPr>
      <w:rFonts w:eastAsiaTheme="minorEastAsia"/>
      <w:color w:val="76923C" w:themeColor="accent3" w:themeShade="BF"/>
      <w:lang w:val="en-US"/>
    </w:rPr>
    <w:tblPr>
      <w:tblStyleRowBandSize w:val="1"/>
      <w:tblStyleColBandSize w:val="1"/>
      <w:tblInd w:w="0" w:type="nil"/>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1">
    <w:name w:val="Light Grid Accent 3"/>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30">
    <w:name w:val="Medium List 2 Accent 3"/>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1">
    <w:name w:val="Medium Grid 1 Accent 3"/>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1">
    <w:name w:val="Medium Grid 2 Accent 3"/>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3">
    <w:name w:val="Medium Grid 3 Accent 3"/>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Dark List Accent 3"/>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3">
    <w:name w:val="Colorful Shading Accent 3"/>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4">
    <w:name w:val="Colorful List Accent 3"/>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5">
    <w:name w:val="Colorful Grid Accent 3"/>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Light Shading Accent 4"/>
    <w:basedOn w:val="a3"/>
    <w:uiPriority w:val="60"/>
    <w:rsid w:val="00B31DE9"/>
    <w:pPr>
      <w:spacing w:after="0" w:line="240" w:lineRule="auto"/>
    </w:pPr>
    <w:rPr>
      <w:rFonts w:eastAsiaTheme="minorEastAsia"/>
      <w:color w:val="5F497A" w:themeColor="accent4" w:themeShade="BF"/>
      <w:lang w:val="en-US"/>
    </w:rPr>
    <w:tblPr>
      <w:tblStyleRowBandSize w:val="1"/>
      <w:tblStyleColBandSize w:val="1"/>
      <w:tblInd w:w="0" w:type="nil"/>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1">
    <w:name w:val="Light Grid Accent 4"/>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Shading 1 Accent 4"/>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4">
    <w:name w:val="Medium Shading 2 Accent 4"/>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hint="default"/>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2-40">
    <w:name w:val="Medium List 2 Accent 4"/>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41">
    <w:name w:val="Medium Grid 1 Accent 4"/>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41">
    <w:name w:val="Medium Grid 2 Accent 4"/>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3-4">
    <w:name w:val="Medium Grid 3 Accent 4"/>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42">
    <w:name w:val="Dark List Accent 4"/>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43">
    <w:name w:val="Colorful Shading Accent 4"/>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44">
    <w:name w:val="Colorful List Accent 4"/>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45">
    <w:name w:val="Colorful Grid Accent 4"/>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Light Shading Accent 5"/>
    <w:basedOn w:val="a3"/>
    <w:uiPriority w:val="60"/>
    <w:rsid w:val="00B31DE9"/>
    <w:pPr>
      <w:spacing w:after="0" w:line="240" w:lineRule="auto"/>
    </w:pPr>
    <w:rPr>
      <w:rFonts w:eastAsiaTheme="minorEastAsia"/>
      <w:color w:val="31849B" w:themeColor="accent5" w:themeShade="BF"/>
      <w:lang w:val="en-US"/>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5">
    <w:name w:val="Medium Shading 2 Accent 5"/>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hint="default"/>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0">
    <w:name w:val="Medium List 2 Accent 5"/>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1">
    <w:name w:val="Medium Grid 1 Accent 5"/>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51">
    <w:name w:val="Medium Grid 2 Accent 5"/>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2">
    <w:name w:val="Dark List Accent 5"/>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53">
    <w:name w:val="Colorful Shading Accent 5"/>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54">
    <w:name w:val="Colorful List Accent 5"/>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55">
    <w:name w:val="Colorful Grid Accent 5"/>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Light Shading Accent 6"/>
    <w:basedOn w:val="a3"/>
    <w:uiPriority w:val="60"/>
    <w:rsid w:val="00B31DE9"/>
    <w:pPr>
      <w:spacing w:after="0" w:line="240" w:lineRule="auto"/>
    </w:pPr>
    <w:rPr>
      <w:rFonts w:eastAsiaTheme="minorEastAsia"/>
      <w:color w:val="E36C0A" w:themeColor="accent6" w:themeShade="BF"/>
      <w:lang w:val="en-US"/>
    </w:rPr>
    <w:tblPr>
      <w:tblStyleRowBandSize w:val="1"/>
      <w:tblStyleColBandSize w:val="1"/>
      <w:tblInd w:w="0" w:type="nil"/>
      <w:tblBorders>
        <w:top w:val="single" w:sz="8" w:space="0" w:color="F79646" w:themeColor="accent6"/>
        <w:bottom w:val="single" w:sz="8" w:space="0" w:color="F79646" w:themeColor="accent6"/>
      </w:tblBorders>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0">
    <w:name w:val="Light List Accent 6"/>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1">
    <w:name w:val="Light Grid Accent 6"/>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Shading 1 Accent 6"/>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6">
    <w:name w:val="Medium Shading 2 Accent 6"/>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0">
    <w:name w:val="Medium List 2 Accent 6"/>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Grid 1 Accent 6"/>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61">
    <w:name w:val="Medium Grid 2 Accent 6"/>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6">
    <w:name w:val="Medium Grid 3 Accent 6"/>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2">
    <w:name w:val="Dark List Accent 6"/>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63">
    <w:name w:val="Colorful Shading Accent 6"/>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4">
    <w:name w:val="Colorful List Accent 6"/>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65">
    <w:name w:val="Colorful Grid Accent 6"/>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666E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1">
    <w:name w:val="c11"/>
    <w:basedOn w:val="a1"/>
    <w:rsid w:val="00666E79"/>
    <w:pPr>
      <w:spacing w:before="100" w:beforeAutospacing="1" w:after="100" w:afterAutospacing="1" w:line="240" w:lineRule="auto"/>
    </w:pPr>
    <w:rPr>
      <w:rFonts w:ascii="Arial Unicode MS" w:eastAsia="Times New Roman" w:hAnsi="Times New Roman" w:cs="Arial Unicode MS"/>
      <w:sz w:val="24"/>
      <w:szCs w:val="24"/>
      <w:lang w:eastAsia="ru-RU"/>
    </w:rPr>
  </w:style>
  <w:style w:type="character" w:customStyle="1" w:styleId="17">
    <w:name w:val="Основной текст (17)_"/>
    <w:basedOn w:val="a2"/>
    <w:link w:val="171"/>
    <w:locked/>
    <w:rsid w:val="00666E79"/>
    <w:rPr>
      <w:b/>
      <w:bCs/>
      <w:shd w:val="clear" w:color="auto" w:fill="FFFFFF"/>
    </w:rPr>
  </w:style>
  <w:style w:type="paragraph" w:customStyle="1" w:styleId="171">
    <w:name w:val="Основной текст (17)1"/>
    <w:basedOn w:val="a1"/>
    <w:link w:val="17"/>
    <w:rsid w:val="00666E79"/>
    <w:pPr>
      <w:shd w:val="clear" w:color="auto" w:fill="FFFFFF"/>
      <w:spacing w:after="60" w:line="211" w:lineRule="exact"/>
      <w:ind w:firstLine="400"/>
      <w:jc w:val="both"/>
    </w:pPr>
    <w:rPr>
      <w:b/>
      <w:bCs/>
    </w:rPr>
  </w:style>
  <w:style w:type="character" w:customStyle="1" w:styleId="41">
    <w:name w:val="Заголовок №4_"/>
    <w:basedOn w:val="a2"/>
    <w:link w:val="410"/>
    <w:locked/>
    <w:rsid w:val="00666E79"/>
    <w:rPr>
      <w:b/>
      <w:bCs/>
      <w:shd w:val="clear" w:color="auto" w:fill="FFFFFF"/>
    </w:rPr>
  </w:style>
  <w:style w:type="paragraph" w:customStyle="1" w:styleId="410">
    <w:name w:val="Заголовок №41"/>
    <w:basedOn w:val="a1"/>
    <w:link w:val="41"/>
    <w:rsid w:val="00666E79"/>
    <w:pPr>
      <w:shd w:val="clear" w:color="auto" w:fill="FFFFFF"/>
      <w:spacing w:after="0" w:line="211" w:lineRule="exact"/>
      <w:jc w:val="both"/>
      <w:outlineLvl w:val="3"/>
    </w:pPr>
    <w:rPr>
      <w:b/>
      <w:bCs/>
    </w:rPr>
  </w:style>
  <w:style w:type="paragraph" w:customStyle="1" w:styleId="msonormalcxspmiddle">
    <w:name w:val="msonormalcxspmiddle"/>
    <w:basedOn w:val="a1"/>
    <w:rsid w:val="00666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1"/>
    <w:rsid w:val="00666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2">
    <w:name w:val="c7 c2"/>
    <w:rsid w:val="00666E79"/>
  </w:style>
  <w:style w:type="character" w:customStyle="1" w:styleId="413">
    <w:name w:val="Заголовок №413"/>
    <w:basedOn w:val="41"/>
    <w:rsid w:val="00666E79"/>
    <w:rPr>
      <w:rFonts w:ascii="Times New Roman" w:hAnsi="Times New Roman" w:cs="Times New Roman" w:hint="default"/>
      <w:b/>
      <w:bCs/>
      <w:noProof/>
      <w:spacing w:val="0"/>
      <w:shd w:val="clear" w:color="auto" w:fill="FFFFFF"/>
    </w:rPr>
  </w:style>
  <w:style w:type="character" w:customStyle="1" w:styleId="42">
    <w:name w:val="Заголовок №4 + Не полужирный"/>
    <w:basedOn w:val="41"/>
    <w:rsid w:val="00666E79"/>
    <w:rPr>
      <w:rFonts w:ascii="Times New Roman" w:hAnsi="Times New Roman" w:cs="Times New Roman" w:hint="default"/>
      <w:b/>
      <w:bCs/>
      <w:spacing w:val="0"/>
      <w:shd w:val="clear" w:color="auto" w:fill="FFFFFF"/>
    </w:rPr>
  </w:style>
  <w:style w:type="character" w:customStyle="1" w:styleId="420">
    <w:name w:val="Заголовок №4 + Не полужирный2"/>
    <w:basedOn w:val="41"/>
    <w:rsid w:val="00666E79"/>
    <w:rPr>
      <w:rFonts w:ascii="Times New Roman" w:hAnsi="Times New Roman" w:cs="Times New Roman" w:hint="default"/>
      <w:b/>
      <w:bCs/>
      <w:noProof/>
      <w:spacing w:val="0"/>
      <w:shd w:val="clear" w:color="auto" w:fill="FFFFFF"/>
    </w:rPr>
  </w:style>
  <w:style w:type="character" w:styleId="aff6">
    <w:name w:val="Strong"/>
    <w:qFormat/>
    <w:rsid w:val="00CB7F4B"/>
    <w:rPr>
      <w:rFonts w:ascii="Times New Roman" w:hAnsi="Times New Roman" w:cs="Times New Roman" w:hint="default"/>
      <w:b/>
      <w:bCs w:val="0"/>
    </w:rPr>
  </w:style>
  <w:style w:type="paragraph" w:styleId="aff7">
    <w:name w:val="Normal (Web)"/>
    <w:basedOn w:val="a1"/>
    <w:semiHidden/>
    <w:unhideWhenUsed/>
    <w:rsid w:val="00CB7F4B"/>
    <w:pPr>
      <w:spacing w:before="100" w:beforeAutospacing="1" w:after="100" w:afterAutospacing="1" w:line="240" w:lineRule="auto"/>
    </w:pPr>
    <w:rPr>
      <w:rFonts w:ascii="Arial Unicode MS" w:eastAsia="Times New Roman" w:hAnsi="Times New Roman" w:cs="Arial Unicode MS"/>
      <w:sz w:val="24"/>
      <w:szCs w:val="24"/>
      <w:lang w:eastAsia="ru-RU"/>
    </w:rPr>
  </w:style>
  <w:style w:type="paragraph" w:customStyle="1" w:styleId="c8c15">
    <w:name w:val="c8 c15"/>
    <w:basedOn w:val="a1"/>
    <w:rsid w:val="00CB7F4B"/>
    <w:pPr>
      <w:spacing w:before="100" w:beforeAutospacing="1" w:after="100" w:afterAutospacing="1" w:line="240" w:lineRule="auto"/>
    </w:pPr>
    <w:rPr>
      <w:rFonts w:ascii="Arial Unicode MS" w:eastAsia="Times New Roman" w:hAnsi="Times New Roman" w:cs="Arial Unicode MS"/>
      <w:sz w:val="24"/>
      <w:szCs w:val="24"/>
      <w:lang w:eastAsia="ru-RU"/>
    </w:rPr>
  </w:style>
  <w:style w:type="paragraph" w:customStyle="1" w:styleId="ListParagraph">
    <w:name w:val="List Paragraph"/>
    <w:basedOn w:val="a1"/>
    <w:rsid w:val="00CB7F4B"/>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B31D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21">
    <w:name w:val="heading 2"/>
    <w:basedOn w:val="a1"/>
    <w:next w:val="a1"/>
    <w:link w:val="22"/>
    <w:uiPriority w:val="9"/>
    <w:semiHidden/>
    <w:unhideWhenUsed/>
    <w:qFormat/>
    <w:rsid w:val="00B31DE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1">
    <w:name w:val="heading 3"/>
    <w:basedOn w:val="a1"/>
    <w:next w:val="a1"/>
    <w:link w:val="32"/>
    <w:uiPriority w:val="9"/>
    <w:semiHidden/>
    <w:unhideWhenUsed/>
    <w:qFormat/>
    <w:rsid w:val="00B31DE9"/>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4">
    <w:name w:val="heading 4"/>
    <w:basedOn w:val="a1"/>
    <w:next w:val="a1"/>
    <w:link w:val="40"/>
    <w:uiPriority w:val="9"/>
    <w:semiHidden/>
    <w:unhideWhenUsed/>
    <w:qFormat/>
    <w:rsid w:val="00B31DE9"/>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5">
    <w:name w:val="heading 5"/>
    <w:basedOn w:val="a1"/>
    <w:next w:val="a1"/>
    <w:link w:val="50"/>
    <w:uiPriority w:val="9"/>
    <w:semiHidden/>
    <w:unhideWhenUsed/>
    <w:qFormat/>
    <w:rsid w:val="00B31DE9"/>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6">
    <w:name w:val="heading 6"/>
    <w:basedOn w:val="a1"/>
    <w:next w:val="a1"/>
    <w:link w:val="60"/>
    <w:uiPriority w:val="9"/>
    <w:semiHidden/>
    <w:unhideWhenUsed/>
    <w:qFormat/>
    <w:rsid w:val="00B31DE9"/>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7">
    <w:name w:val="heading 7"/>
    <w:basedOn w:val="a1"/>
    <w:next w:val="a1"/>
    <w:link w:val="70"/>
    <w:uiPriority w:val="9"/>
    <w:semiHidden/>
    <w:unhideWhenUsed/>
    <w:qFormat/>
    <w:rsid w:val="00B31DE9"/>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8">
    <w:name w:val="heading 8"/>
    <w:basedOn w:val="a1"/>
    <w:next w:val="a1"/>
    <w:link w:val="80"/>
    <w:uiPriority w:val="9"/>
    <w:semiHidden/>
    <w:unhideWhenUsed/>
    <w:qFormat/>
    <w:rsid w:val="00B31DE9"/>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9">
    <w:name w:val="heading 9"/>
    <w:basedOn w:val="a1"/>
    <w:next w:val="a1"/>
    <w:link w:val="90"/>
    <w:uiPriority w:val="9"/>
    <w:semiHidden/>
    <w:unhideWhenUsed/>
    <w:qFormat/>
    <w:rsid w:val="00B31DE9"/>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31DE9"/>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uiPriority w:val="9"/>
    <w:semiHidden/>
    <w:rsid w:val="00B31DE9"/>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semiHidden/>
    <w:rsid w:val="00B31DE9"/>
    <w:rPr>
      <w:rFonts w:asciiTheme="majorHAnsi" w:eastAsiaTheme="majorEastAsia" w:hAnsiTheme="majorHAnsi" w:cstheme="majorBidi"/>
      <w:b/>
      <w:bCs/>
      <w:color w:val="4F81BD" w:themeColor="accent1"/>
      <w:lang w:val="en-US"/>
    </w:rPr>
  </w:style>
  <w:style w:type="character" w:customStyle="1" w:styleId="40">
    <w:name w:val="Заголовок 4 Знак"/>
    <w:basedOn w:val="a2"/>
    <w:link w:val="4"/>
    <w:uiPriority w:val="9"/>
    <w:semiHidden/>
    <w:rsid w:val="00B31DE9"/>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uiPriority w:val="9"/>
    <w:semiHidden/>
    <w:rsid w:val="00B31DE9"/>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uiPriority w:val="9"/>
    <w:semiHidden/>
    <w:rsid w:val="00B31DE9"/>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B31DE9"/>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B31DE9"/>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B31DE9"/>
    <w:rPr>
      <w:rFonts w:asciiTheme="majorHAnsi" w:eastAsiaTheme="majorEastAsia" w:hAnsiTheme="majorHAnsi" w:cstheme="majorBidi"/>
      <w:i/>
      <w:iCs/>
      <w:color w:val="404040" w:themeColor="text1" w:themeTint="BF"/>
      <w:sz w:val="20"/>
      <w:szCs w:val="20"/>
      <w:lang w:val="en-US"/>
    </w:rPr>
  </w:style>
  <w:style w:type="paragraph" w:styleId="a5">
    <w:name w:val="header"/>
    <w:basedOn w:val="a1"/>
    <w:link w:val="a6"/>
    <w:uiPriority w:val="99"/>
    <w:semiHidden/>
    <w:unhideWhenUsed/>
    <w:rsid w:val="00B31DE9"/>
    <w:pPr>
      <w:tabs>
        <w:tab w:val="center" w:pos="4680"/>
        <w:tab w:val="right" w:pos="9360"/>
      </w:tabs>
      <w:spacing w:after="0" w:line="240" w:lineRule="auto"/>
    </w:pPr>
    <w:rPr>
      <w:rFonts w:eastAsiaTheme="minorEastAsia"/>
      <w:lang w:val="en-US"/>
    </w:rPr>
  </w:style>
  <w:style w:type="character" w:customStyle="1" w:styleId="a6">
    <w:name w:val="Верхний колонтитул Знак"/>
    <w:basedOn w:val="a2"/>
    <w:link w:val="a5"/>
    <w:uiPriority w:val="99"/>
    <w:semiHidden/>
    <w:rsid w:val="00B31DE9"/>
    <w:rPr>
      <w:rFonts w:eastAsiaTheme="minorEastAsia"/>
      <w:lang w:val="en-US"/>
    </w:rPr>
  </w:style>
  <w:style w:type="paragraph" w:styleId="a7">
    <w:name w:val="footer"/>
    <w:basedOn w:val="a1"/>
    <w:link w:val="a8"/>
    <w:uiPriority w:val="99"/>
    <w:semiHidden/>
    <w:unhideWhenUsed/>
    <w:rsid w:val="00B31DE9"/>
    <w:pPr>
      <w:tabs>
        <w:tab w:val="center" w:pos="4680"/>
        <w:tab w:val="right" w:pos="9360"/>
      </w:tabs>
      <w:spacing w:after="0" w:line="240" w:lineRule="auto"/>
    </w:pPr>
    <w:rPr>
      <w:rFonts w:eastAsiaTheme="minorEastAsia"/>
      <w:lang w:val="en-US"/>
    </w:rPr>
  </w:style>
  <w:style w:type="character" w:customStyle="1" w:styleId="a8">
    <w:name w:val="Нижний колонтитул Знак"/>
    <w:basedOn w:val="a2"/>
    <w:link w:val="a7"/>
    <w:uiPriority w:val="99"/>
    <w:semiHidden/>
    <w:rsid w:val="00B31DE9"/>
    <w:rPr>
      <w:rFonts w:eastAsiaTheme="minorEastAsia"/>
      <w:lang w:val="en-US"/>
    </w:rPr>
  </w:style>
  <w:style w:type="paragraph" w:styleId="a9">
    <w:name w:val="caption"/>
    <w:basedOn w:val="a1"/>
    <w:next w:val="a1"/>
    <w:uiPriority w:val="35"/>
    <w:semiHidden/>
    <w:unhideWhenUsed/>
    <w:qFormat/>
    <w:rsid w:val="00B31DE9"/>
    <w:pPr>
      <w:spacing w:line="240" w:lineRule="auto"/>
    </w:pPr>
    <w:rPr>
      <w:rFonts w:eastAsiaTheme="minorEastAsia"/>
      <w:b/>
      <w:bCs/>
      <w:color w:val="4F81BD" w:themeColor="accent1"/>
      <w:sz w:val="18"/>
      <w:szCs w:val="18"/>
      <w:lang w:val="en-US"/>
    </w:rPr>
  </w:style>
  <w:style w:type="paragraph" w:styleId="aa">
    <w:name w:val="macro"/>
    <w:link w:val="ab"/>
    <w:uiPriority w:val="99"/>
    <w:semiHidden/>
    <w:unhideWhenUsed/>
    <w:rsid w:val="00B31DE9"/>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b">
    <w:name w:val="Текст макроса Знак"/>
    <w:basedOn w:val="a2"/>
    <w:link w:val="aa"/>
    <w:uiPriority w:val="99"/>
    <w:semiHidden/>
    <w:rsid w:val="00B31DE9"/>
    <w:rPr>
      <w:rFonts w:ascii="Courier" w:eastAsiaTheme="minorEastAsia" w:hAnsi="Courier"/>
      <w:sz w:val="20"/>
      <w:szCs w:val="20"/>
      <w:lang w:val="en-US"/>
    </w:rPr>
  </w:style>
  <w:style w:type="paragraph" w:styleId="ac">
    <w:name w:val="List"/>
    <w:basedOn w:val="a1"/>
    <w:uiPriority w:val="99"/>
    <w:semiHidden/>
    <w:unhideWhenUsed/>
    <w:rsid w:val="00B31DE9"/>
    <w:pPr>
      <w:ind w:left="360" w:hanging="360"/>
      <w:contextualSpacing/>
    </w:pPr>
    <w:rPr>
      <w:rFonts w:eastAsiaTheme="minorEastAsia"/>
      <w:lang w:val="en-US"/>
    </w:rPr>
  </w:style>
  <w:style w:type="paragraph" w:styleId="a0">
    <w:name w:val="List Bullet"/>
    <w:basedOn w:val="a1"/>
    <w:uiPriority w:val="99"/>
    <w:semiHidden/>
    <w:unhideWhenUsed/>
    <w:rsid w:val="00B31DE9"/>
    <w:pPr>
      <w:numPr>
        <w:numId w:val="4"/>
      </w:numPr>
      <w:contextualSpacing/>
    </w:pPr>
    <w:rPr>
      <w:rFonts w:eastAsiaTheme="minorEastAsia"/>
      <w:lang w:val="en-US"/>
    </w:rPr>
  </w:style>
  <w:style w:type="paragraph" w:styleId="a">
    <w:name w:val="List Number"/>
    <w:basedOn w:val="a1"/>
    <w:uiPriority w:val="99"/>
    <w:semiHidden/>
    <w:unhideWhenUsed/>
    <w:rsid w:val="00B31DE9"/>
    <w:pPr>
      <w:numPr>
        <w:numId w:val="5"/>
      </w:numPr>
      <w:contextualSpacing/>
    </w:pPr>
    <w:rPr>
      <w:rFonts w:eastAsiaTheme="minorEastAsia"/>
      <w:lang w:val="en-US"/>
    </w:rPr>
  </w:style>
  <w:style w:type="paragraph" w:styleId="23">
    <w:name w:val="List 2"/>
    <w:basedOn w:val="a1"/>
    <w:uiPriority w:val="99"/>
    <w:semiHidden/>
    <w:unhideWhenUsed/>
    <w:rsid w:val="00B31DE9"/>
    <w:pPr>
      <w:ind w:left="720" w:hanging="360"/>
      <w:contextualSpacing/>
    </w:pPr>
    <w:rPr>
      <w:rFonts w:eastAsiaTheme="minorEastAsia"/>
      <w:lang w:val="en-US"/>
    </w:rPr>
  </w:style>
  <w:style w:type="paragraph" w:styleId="33">
    <w:name w:val="List 3"/>
    <w:basedOn w:val="a1"/>
    <w:uiPriority w:val="99"/>
    <w:semiHidden/>
    <w:unhideWhenUsed/>
    <w:rsid w:val="00B31DE9"/>
    <w:pPr>
      <w:ind w:left="1080" w:hanging="360"/>
      <w:contextualSpacing/>
    </w:pPr>
    <w:rPr>
      <w:rFonts w:eastAsiaTheme="minorEastAsia"/>
      <w:lang w:val="en-US"/>
    </w:rPr>
  </w:style>
  <w:style w:type="paragraph" w:styleId="20">
    <w:name w:val="List Bullet 2"/>
    <w:basedOn w:val="a1"/>
    <w:uiPriority w:val="99"/>
    <w:semiHidden/>
    <w:unhideWhenUsed/>
    <w:rsid w:val="00B31DE9"/>
    <w:pPr>
      <w:numPr>
        <w:numId w:val="6"/>
      </w:numPr>
      <w:contextualSpacing/>
    </w:pPr>
    <w:rPr>
      <w:rFonts w:eastAsiaTheme="minorEastAsia"/>
      <w:lang w:val="en-US"/>
    </w:rPr>
  </w:style>
  <w:style w:type="paragraph" w:styleId="30">
    <w:name w:val="List Bullet 3"/>
    <w:basedOn w:val="a1"/>
    <w:uiPriority w:val="99"/>
    <w:semiHidden/>
    <w:unhideWhenUsed/>
    <w:rsid w:val="00B31DE9"/>
    <w:pPr>
      <w:numPr>
        <w:numId w:val="7"/>
      </w:numPr>
      <w:contextualSpacing/>
    </w:pPr>
    <w:rPr>
      <w:rFonts w:eastAsiaTheme="minorEastAsia"/>
      <w:lang w:val="en-US"/>
    </w:rPr>
  </w:style>
  <w:style w:type="paragraph" w:styleId="2">
    <w:name w:val="List Number 2"/>
    <w:basedOn w:val="a1"/>
    <w:uiPriority w:val="99"/>
    <w:semiHidden/>
    <w:unhideWhenUsed/>
    <w:rsid w:val="00B31DE9"/>
    <w:pPr>
      <w:numPr>
        <w:numId w:val="8"/>
      </w:numPr>
      <w:contextualSpacing/>
    </w:pPr>
    <w:rPr>
      <w:rFonts w:eastAsiaTheme="minorEastAsia"/>
      <w:lang w:val="en-US"/>
    </w:rPr>
  </w:style>
  <w:style w:type="paragraph" w:styleId="3">
    <w:name w:val="List Number 3"/>
    <w:basedOn w:val="a1"/>
    <w:uiPriority w:val="99"/>
    <w:semiHidden/>
    <w:unhideWhenUsed/>
    <w:rsid w:val="00B31DE9"/>
    <w:pPr>
      <w:numPr>
        <w:numId w:val="9"/>
      </w:numPr>
      <w:contextualSpacing/>
    </w:pPr>
    <w:rPr>
      <w:rFonts w:eastAsiaTheme="minorEastAsia"/>
      <w:lang w:val="en-US"/>
    </w:rPr>
  </w:style>
  <w:style w:type="paragraph" w:styleId="ad">
    <w:name w:val="Title"/>
    <w:basedOn w:val="a1"/>
    <w:next w:val="a1"/>
    <w:link w:val="ae"/>
    <w:uiPriority w:val="10"/>
    <w:qFormat/>
    <w:rsid w:val="00B31D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e">
    <w:name w:val="Название Знак"/>
    <w:basedOn w:val="a2"/>
    <w:link w:val="ad"/>
    <w:uiPriority w:val="10"/>
    <w:rsid w:val="00B31DE9"/>
    <w:rPr>
      <w:rFonts w:asciiTheme="majorHAnsi" w:eastAsiaTheme="majorEastAsia" w:hAnsiTheme="majorHAnsi" w:cstheme="majorBidi"/>
      <w:color w:val="17365D" w:themeColor="text2" w:themeShade="BF"/>
      <w:spacing w:val="5"/>
      <w:kern w:val="28"/>
      <w:sz w:val="52"/>
      <w:szCs w:val="52"/>
      <w:lang w:val="en-US"/>
    </w:rPr>
  </w:style>
  <w:style w:type="paragraph" w:styleId="af">
    <w:name w:val="Body Text"/>
    <w:basedOn w:val="a1"/>
    <w:link w:val="af0"/>
    <w:uiPriority w:val="99"/>
    <w:semiHidden/>
    <w:unhideWhenUsed/>
    <w:rsid w:val="00B31DE9"/>
    <w:pPr>
      <w:spacing w:after="120"/>
    </w:pPr>
    <w:rPr>
      <w:rFonts w:eastAsiaTheme="minorEastAsia"/>
      <w:lang w:val="en-US"/>
    </w:rPr>
  </w:style>
  <w:style w:type="character" w:customStyle="1" w:styleId="af0">
    <w:name w:val="Основной текст Знак"/>
    <w:basedOn w:val="a2"/>
    <w:link w:val="af"/>
    <w:uiPriority w:val="99"/>
    <w:semiHidden/>
    <w:rsid w:val="00B31DE9"/>
    <w:rPr>
      <w:rFonts w:eastAsiaTheme="minorEastAsia"/>
      <w:lang w:val="en-US"/>
    </w:rPr>
  </w:style>
  <w:style w:type="paragraph" w:styleId="af1">
    <w:name w:val="List Continue"/>
    <w:basedOn w:val="a1"/>
    <w:uiPriority w:val="99"/>
    <w:semiHidden/>
    <w:unhideWhenUsed/>
    <w:rsid w:val="00B31DE9"/>
    <w:pPr>
      <w:spacing w:after="120"/>
      <w:ind w:left="360"/>
      <w:contextualSpacing/>
    </w:pPr>
    <w:rPr>
      <w:rFonts w:eastAsiaTheme="minorEastAsia"/>
      <w:lang w:val="en-US"/>
    </w:rPr>
  </w:style>
  <w:style w:type="paragraph" w:styleId="24">
    <w:name w:val="List Continue 2"/>
    <w:basedOn w:val="a1"/>
    <w:uiPriority w:val="99"/>
    <w:semiHidden/>
    <w:unhideWhenUsed/>
    <w:rsid w:val="00B31DE9"/>
    <w:pPr>
      <w:spacing w:after="120"/>
      <w:ind w:left="720"/>
      <w:contextualSpacing/>
    </w:pPr>
    <w:rPr>
      <w:rFonts w:eastAsiaTheme="minorEastAsia"/>
      <w:lang w:val="en-US"/>
    </w:rPr>
  </w:style>
  <w:style w:type="paragraph" w:styleId="34">
    <w:name w:val="List Continue 3"/>
    <w:basedOn w:val="a1"/>
    <w:uiPriority w:val="99"/>
    <w:semiHidden/>
    <w:unhideWhenUsed/>
    <w:rsid w:val="00B31DE9"/>
    <w:pPr>
      <w:spacing w:after="120"/>
      <w:ind w:left="1080"/>
      <w:contextualSpacing/>
    </w:pPr>
    <w:rPr>
      <w:rFonts w:eastAsiaTheme="minorEastAsia"/>
      <w:lang w:val="en-US"/>
    </w:rPr>
  </w:style>
  <w:style w:type="paragraph" w:styleId="af2">
    <w:name w:val="Subtitle"/>
    <w:basedOn w:val="a1"/>
    <w:next w:val="a1"/>
    <w:link w:val="af3"/>
    <w:uiPriority w:val="11"/>
    <w:qFormat/>
    <w:rsid w:val="00B31DE9"/>
    <w:rPr>
      <w:rFonts w:asciiTheme="majorHAnsi" w:eastAsiaTheme="majorEastAsia" w:hAnsiTheme="majorHAnsi" w:cstheme="majorBidi"/>
      <w:i/>
      <w:iCs/>
      <w:color w:val="4F81BD" w:themeColor="accent1"/>
      <w:spacing w:val="15"/>
      <w:sz w:val="24"/>
      <w:szCs w:val="24"/>
      <w:lang w:val="en-US"/>
    </w:rPr>
  </w:style>
  <w:style w:type="character" w:customStyle="1" w:styleId="af3">
    <w:name w:val="Подзаголовок Знак"/>
    <w:basedOn w:val="a2"/>
    <w:link w:val="af2"/>
    <w:uiPriority w:val="11"/>
    <w:rsid w:val="00B31DE9"/>
    <w:rPr>
      <w:rFonts w:asciiTheme="majorHAnsi" w:eastAsiaTheme="majorEastAsia" w:hAnsiTheme="majorHAnsi" w:cstheme="majorBidi"/>
      <w:i/>
      <w:iCs/>
      <w:color w:val="4F81BD" w:themeColor="accent1"/>
      <w:spacing w:val="15"/>
      <w:sz w:val="24"/>
      <w:szCs w:val="24"/>
      <w:lang w:val="en-US"/>
    </w:rPr>
  </w:style>
  <w:style w:type="paragraph" w:styleId="25">
    <w:name w:val="Body Text 2"/>
    <w:basedOn w:val="a1"/>
    <w:link w:val="26"/>
    <w:uiPriority w:val="99"/>
    <w:semiHidden/>
    <w:unhideWhenUsed/>
    <w:rsid w:val="00B31DE9"/>
    <w:pPr>
      <w:spacing w:after="120" w:line="480" w:lineRule="auto"/>
    </w:pPr>
    <w:rPr>
      <w:rFonts w:eastAsiaTheme="minorEastAsia"/>
      <w:lang w:val="en-US"/>
    </w:rPr>
  </w:style>
  <w:style w:type="character" w:customStyle="1" w:styleId="26">
    <w:name w:val="Основной текст 2 Знак"/>
    <w:basedOn w:val="a2"/>
    <w:link w:val="25"/>
    <w:uiPriority w:val="99"/>
    <w:semiHidden/>
    <w:rsid w:val="00B31DE9"/>
    <w:rPr>
      <w:rFonts w:eastAsiaTheme="minorEastAsia"/>
      <w:lang w:val="en-US"/>
    </w:rPr>
  </w:style>
  <w:style w:type="paragraph" w:styleId="35">
    <w:name w:val="Body Text 3"/>
    <w:basedOn w:val="a1"/>
    <w:link w:val="36"/>
    <w:uiPriority w:val="99"/>
    <w:semiHidden/>
    <w:unhideWhenUsed/>
    <w:rsid w:val="00B31DE9"/>
    <w:pPr>
      <w:spacing w:after="120"/>
    </w:pPr>
    <w:rPr>
      <w:rFonts w:eastAsiaTheme="minorEastAsia"/>
      <w:sz w:val="16"/>
      <w:szCs w:val="16"/>
      <w:lang w:val="en-US"/>
    </w:rPr>
  </w:style>
  <w:style w:type="character" w:customStyle="1" w:styleId="36">
    <w:name w:val="Основной текст 3 Знак"/>
    <w:basedOn w:val="a2"/>
    <w:link w:val="35"/>
    <w:uiPriority w:val="99"/>
    <w:semiHidden/>
    <w:rsid w:val="00B31DE9"/>
    <w:rPr>
      <w:rFonts w:eastAsiaTheme="minorEastAsia"/>
      <w:sz w:val="16"/>
      <w:szCs w:val="16"/>
      <w:lang w:val="en-US"/>
    </w:rPr>
  </w:style>
  <w:style w:type="paragraph" w:styleId="af4">
    <w:name w:val="No Spacing"/>
    <w:uiPriority w:val="1"/>
    <w:qFormat/>
    <w:rsid w:val="00B31DE9"/>
    <w:pPr>
      <w:spacing w:after="0" w:line="240" w:lineRule="auto"/>
    </w:pPr>
    <w:rPr>
      <w:rFonts w:eastAsiaTheme="minorEastAsia"/>
      <w:lang w:val="en-US"/>
    </w:rPr>
  </w:style>
  <w:style w:type="paragraph" w:styleId="af5">
    <w:name w:val="List Paragraph"/>
    <w:basedOn w:val="a1"/>
    <w:uiPriority w:val="34"/>
    <w:qFormat/>
    <w:rsid w:val="00B31DE9"/>
    <w:pPr>
      <w:ind w:left="720"/>
      <w:contextualSpacing/>
    </w:pPr>
    <w:rPr>
      <w:rFonts w:eastAsiaTheme="minorEastAsia"/>
      <w:lang w:val="en-US"/>
    </w:rPr>
  </w:style>
  <w:style w:type="paragraph" w:styleId="27">
    <w:name w:val="Quote"/>
    <w:basedOn w:val="a1"/>
    <w:next w:val="a1"/>
    <w:link w:val="28"/>
    <w:uiPriority w:val="29"/>
    <w:qFormat/>
    <w:rsid w:val="00B31DE9"/>
    <w:rPr>
      <w:rFonts w:eastAsiaTheme="minorEastAsia"/>
      <w:i/>
      <w:iCs/>
      <w:color w:val="000000" w:themeColor="text1"/>
      <w:lang w:val="en-US"/>
    </w:rPr>
  </w:style>
  <w:style w:type="character" w:customStyle="1" w:styleId="28">
    <w:name w:val="Цитата 2 Знак"/>
    <w:basedOn w:val="a2"/>
    <w:link w:val="27"/>
    <w:uiPriority w:val="29"/>
    <w:rsid w:val="00B31DE9"/>
    <w:rPr>
      <w:rFonts w:eastAsiaTheme="minorEastAsia"/>
      <w:i/>
      <w:iCs/>
      <w:color w:val="000000" w:themeColor="text1"/>
      <w:lang w:val="en-US"/>
    </w:rPr>
  </w:style>
  <w:style w:type="paragraph" w:styleId="af6">
    <w:name w:val="Intense Quote"/>
    <w:basedOn w:val="a1"/>
    <w:next w:val="a1"/>
    <w:link w:val="af7"/>
    <w:uiPriority w:val="30"/>
    <w:qFormat/>
    <w:rsid w:val="00B31DE9"/>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af7">
    <w:name w:val="Выделенная цитата Знак"/>
    <w:basedOn w:val="a2"/>
    <w:link w:val="af6"/>
    <w:uiPriority w:val="30"/>
    <w:rsid w:val="00B31DE9"/>
    <w:rPr>
      <w:rFonts w:eastAsiaTheme="minorEastAsia"/>
      <w:b/>
      <w:bCs/>
      <w:i/>
      <w:iCs/>
      <w:color w:val="4F81BD" w:themeColor="accent1"/>
      <w:lang w:val="en-US"/>
    </w:rPr>
  </w:style>
  <w:style w:type="paragraph" w:styleId="af8">
    <w:name w:val="TOC Heading"/>
    <w:basedOn w:val="1"/>
    <w:next w:val="a1"/>
    <w:uiPriority w:val="39"/>
    <w:semiHidden/>
    <w:unhideWhenUsed/>
    <w:qFormat/>
    <w:rsid w:val="00B31DE9"/>
    <w:pPr>
      <w:outlineLvl w:val="9"/>
    </w:pPr>
  </w:style>
  <w:style w:type="character" w:styleId="af9">
    <w:name w:val="Subtle Emphasis"/>
    <w:basedOn w:val="a2"/>
    <w:uiPriority w:val="19"/>
    <w:qFormat/>
    <w:rsid w:val="00B31DE9"/>
    <w:rPr>
      <w:i/>
      <w:iCs/>
      <w:color w:val="808080" w:themeColor="text1" w:themeTint="7F"/>
    </w:rPr>
  </w:style>
  <w:style w:type="character" w:styleId="afa">
    <w:name w:val="Intense Emphasis"/>
    <w:basedOn w:val="a2"/>
    <w:uiPriority w:val="21"/>
    <w:qFormat/>
    <w:rsid w:val="00B31DE9"/>
    <w:rPr>
      <w:b/>
      <w:bCs/>
      <w:i/>
      <w:iCs/>
      <w:color w:val="4F81BD" w:themeColor="accent1"/>
    </w:rPr>
  </w:style>
  <w:style w:type="character" w:styleId="afb">
    <w:name w:val="Subtle Reference"/>
    <w:basedOn w:val="a2"/>
    <w:uiPriority w:val="31"/>
    <w:qFormat/>
    <w:rsid w:val="00B31DE9"/>
    <w:rPr>
      <w:smallCaps/>
      <w:color w:val="C0504D" w:themeColor="accent2"/>
      <w:u w:val="single"/>
    </w:rPr>
  </w:style>
  <w:style w:type="character" w:styleId="afc">
    <w:name w:val="Intense Reference"/>
    <w:basedOn w:val="a2"/>
    <w:uiPriority w:val="32"/>
    <w:qFormat/>
    <w:rsid w:val="00B31DE9"/>
    <w:rPr>
      <w:b/>
      <w:bCs/>
      <w:smallCaps/>
      <w:color w:val="C0504D" w:themeColor="accent2"/>
      <w:spacing w:val="5"/>
      <w:u w:val="single"/>
    </w:rPr>
  </w:style>
  <w:style w:type="character" w:styleId="afd">
    <w:name w:val="Book Title"/>
    <w:basedOn w:val="a2"/>
    <w:uiPriority w:val="33"/>
    <w:qFormat/>
    <w:rsid w:val="00B31DE9"/>
    <w:rPr>
      <w:b/>
      <w:bCs/>
      <w:smallCaps/>
      <w:spacing w:val="5"/>
    </w:rPr>
  </w:style>
  <w:style w:type="table" w:styleId="afe">
    <w:name w:val="Table Grid"/>
    <w:basedOn w:val="a3"/>
    <w:uiPriority w:val="59"/>
    <w:rsid w:val="00B31DE9"/>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Light Shading"/>
    <w:basedOn w:val="a3"/>
    <w:uiPriority w:val="60"/>
    <w:rsid w:val="00B31DE9"/>
    <w:pPr>
      <w:spacing w:after="0" w:line="240" w:lineRule="auto"/>
    </w:pPr>
    <w:rPr>
      <w:rFonts w:eastAsiaTheme="minorEastAsia"/>
      <w:color w:val="000000" w:themeColor="text1" w:themeShade="BF"/>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0">
    <w:name w:val="Light List"/>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1">
    <w:name w:val="Light Grid"/>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Medium Shading 1"/>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9">
    <w:name w:val="Medium Shading 2"/>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a">
    <w:name w:val="Medium List 2"/>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b">
    <w:name w:val="Medium Grid 2"/>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7">
    <w:name w:val="Medium Grid 3"/>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2">
    <w:name w:val="Dark List"/>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3">
    <w:name w:val="Colorful Shading"/>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4">
    <w:name w:val="Colorful List"/>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5">
    <w:name w:val="Colorful Grid"/>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Light Shading Accent 1"/>
    <w:basedOn w:val="a3"/>
    <w:uiPriority w:val="60"/>
    <w:rsid w:val="00B31DE9"/>
    <w:pPr>
      <w:spacing w:after="0" w:line="240" w:lineRule="auto"/>
    </w:pPr>
    <w:rPr>
      <w:rFonts w:eastAsiaTheme="minorEastAsia"/>
      <w:color w:val="365F91" w:themeColor="accent1" w:themeShade="BF"/>
      <w:lang w:val="en-US"/>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
    <w:name w:val="Medium Shading 2 Accent 1"/>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0">
    <w:name w:val="Medium List 2 Accent 1"/>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Grid 1 Accent 1"/>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1">
    <w:name w:val="Medium Grid 2 Accent 1"/>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1">
    <w:name w:val="Medium Grid 3 Accent 1"/>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2">
    <w:name w:val="Dark List Accent 1"/>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3">
    <w:name w:val="Colorful Shading Accent 1"/>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4">
    <w:name w:val="Colorful List Accent 1"/>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5">
    <w:name w:val="Colorful Grid Accent 1"/>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Light Shading Accent 2"/>
    <w:basedOn w:val="a3"/>
    <w:uiPriority w:val="60"/>
    <w:rsid w:val="00B31DE9"/>
    <w:pPr>
      <w:spacing w:after="0" w:line="240" w:lineRule="auto"/>
    </w:pPr>
    <w:rPr>
      <w:rFonts w:eastAsiaTheme="minorEastAsia"/>
      <w:color w:val="943634" w:themeColor="accent2" w:themeShade="BF"/>
      <w:lang w:val="en-US"/>
    </w:rPr>
    <w:tblPr>
      <w:tblStyleRowBandSize w:val="1"/>
      <w:tblStyleColBandSize w:val="1"/>
      <w:tblInd w:w="0" w:type="nil"/>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List Accent 2"/>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Light Grid Accent 2"/>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2">
    <w:name w:val="Medium Shading 2 Accent 2"/>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hint="default"/>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20">
    <w:name w:val="Medium List 2 Accent 2"/>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21">
    <w:name w:val="Medium Grid 2 Accent 2"/>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3-2">
    <w:name w:val="Medium Grid 3 Accent 2"/>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Dark List Accent 2"/>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23">
    <w:name w:val="Colorful Shading Accent 2"/>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24">
    <w:name w:val="Colorful List Accent 2"/>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25">
    <w:name w:val="Colorful Grid Accent 2"/>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Light Shading Accent 3"/>
    <w:basedOn w:val="a3"/>
    <w:uiPriority w:val="60"/>
    <w:rsid w:val="00B31DE9"/>
    <w:pPr>
      <w:spacing w:after="0" w:line="240" w:lineRule="auto"/>
    </w:pPr>
    <w:rPr>
      <w:rFonts w:eastAsiaTheme="minorEastAsia"/>
      <w:color w:val="76923C" w:themeColor="accent3" w:themeShade="BF"/>
      <w:lang w:val="en-US"/>
    </w:rPr>
    <w:tblPr>
      <w:tblStyleRowBandSize w:val="1"/>
      <w:tblStyleColBandSize w:val="1"/>
      <w:tblInd w:w="0" w:type="nil"/>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1">
    <w:name w:val="Light Grid Accent 3"/>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30">
    <w:name w:val="Medium List 2 Accent 3"/>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1">
    <w:name w:val="Medium Grid 1 Accent 3"/>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1">
    <w:name w:val="Medium Grid 2 Accent 3"/>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3">
    <w:name w:val="Medium Grid 3 Accent 3"/>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Dark List Accent 3"/>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3">
    <w:name w:val="Colorful Shading Accent 3"/>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4">
    <w:name w:val="Colorful List Accent 3"/>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5">
    <w:name w:val="Colorful Grid Accent 3"/>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Light Shading Accent 4"/>
    <w:basedOn w:val="a3"/>
    <w:uiPriority w:val="60"/>
    <w:rsid w:val="00B31DE9"/>
    <w:pPr>
      <w:spacing w:after="0" w:line="240" w:lineRule="auto"/>
    </w:pPr>
    <w:rPr>
      <w:rFonts w:eastAsiaTheme="minorEastAsia"/>
      <w:color w:val="5F497A" w:themeColor="accent4" w:themeShade="BF"/>
      <w:lang w:val="en-US"/>
    </w:rPr>
    <w:tblPr>
      <w:tblStyleRowBandSize w:val="1"/>
      <w:tblStyleColBandSize w:val="1"/>
      <w:tblInd w:w="0" w:type="nil"/>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1">
    <w:name w:val="Light Grid Accent 4"/>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Shading 1 Accent 4"/>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4">
    <w:name w:val="Medium Shading 2 Accent 4"/>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hint="default"/>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2-40">
    <w:name w:val="Medium List 2 Accent 4"/>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41">
    <w:name w:val="Medium Grid 1 Accent 4"/>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41">
    <w:name w:val="Medium Grid 2 Accent 4"/>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3-4">
    <w:name w:val="Medium Grid 3 Accent 4"/>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42">
    <w:name w:val="Dark List Accent 4"/>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43">
    <w:name w:val="Colorful Shading Accent 4"/>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44">
    <w:name w:val="Colorful List Accent 4"/>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45">
    <w:name w:val="Colorful Grid Accent 4"/>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Light Shading Accent 5"/>
    <w:basedOn w:val="a3"/>
    <w:uiPriority w:val="60"/>
    <w:rsid w:val="00B31DE9"/>
    <w:pPr>
      <w:spacing w:after="0" w:line="240" w:lineRule="auto"/>
    </w:pPr>
    <w:rPr>
      <w:rFonts w:eastAsiaTheme="minorEastAsia"/>
      <w:color w:val="31849B" w:themeColor="accent5" w:themeShade="BF"/>
      <w:lang w:val="en-US"/>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5">
    <w:name w:val="Medium Shading 2 Accent 5"/>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hint="default"/>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0">
    <w:name w:val="Medium List 2 Accent 5"/>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1">
    <w:name w:val="Medium Grid 1 Accent 5"/>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51">
    <w:name w:val="Medium Grid 2 Accent 5"/>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2">
    <w:name w:val="Dark List Accent 5"/>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53">
    <w:name w:val="Colorful Shading Accent 5"/>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54">
    <w:name w:val="Colorful List Accent 5"/>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55">
    <w:name w:val="Colorful Grid Accent 5"/>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Light Shading Accent 6"/>
    <w:basedOn w:val="a3"/>
    <w:uiPriority w:val="60"/>
    <w:rsid w:val="00B31DE9"/>
    <w:pPr>
      <w:spacing w:after="0" w:line="240" w:lineRule="auto"/>
    </w:pPr>
    <w:rPr>
      <w:rFonts w:eastAsiaTheme="minorEastAsia"/>
      <w:color w:val="E36C0A" w:themeColor="accent6" w:themeShade="BF"/>
      <w:lang w:val="en-US"/>
    </w:rPr>
    <w:tblPr>
      <w:tblStyleRowBandSize w:val="1"/>
      <w:tblStyleColBandSize w:val="1"/>
      <w:tblInd w:w="0" w:type="nil"/>
      <w:tblBorders>
        <w:top w:val="single" w:sz="8" w:space="0" w:color="F79646" w:themeColor="accent6"/>
        <w:bottom w:val="single" w:sz="8" w:space="0" w:color="F79646" w:themeColor="accent6"/>
      </w:tblBorders>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0">
    <w:name w:val="Light List Accent 6"/>
    <w:basedOn w:val="a3"/>
    <w:uiPriority w:val="61"/>
    <w:rsid w:val="00B31DE9"/>
    <w:pPr>
      <w:spacing w:after="0" w:line="240" w:lineRule="auto"/>
    </w:pPr>
    <w:rPr>
      <w:rFonts w:eastAsiaTheme="minorEastAsia"/>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1">
    <w:name w:val="Light Grid Accent 6"/>
    <w:basedOn w:val="a3"/>
    <w:uiPriority w:val="62"/>
    <w:rsid w:val="00B31DE9"/>
    <w:pPr>
      <w:spacing w:after="0" w:line="240" w:lineRule="auto"/>
    </w:pPr>
    <w:rPr>
      <w:rFonts w:eastAsiaTheme="minorEastAsia"/>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Shading 1 Accent 6"/>
    <w:basedOn w:val="a3"/>
    <w:uiPriority w:val="63"/>
    <w:rsid w:val="00B31DE9"/>
    <w:pPr>
      <w:spacing w:after="0" w:line="240" w:lineRule="auto"/>
    </w:pPr>
    <w:rPr>
      <w:rFonts w:eastAsiaTheme="minorEastAsia"/>
      <w:lang w:val="en-US"/>
    </w:rPr>
    <w:tblPr>
      <w:tblStyleRowBandSize w:val="1"/>
      <w:tblStyleColBandSize w:val="1"/>
      <w:tblInd w:w="0" w:type="nil"/>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6">
    <w:name w:val="Medium Shading 2 Accent 6"/>
    <w:basedOn w:val="a3"/>
    <w:uiPriority w:val="64"/>
    <w:rsid w:val="00B31DE9"/>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3"/>
    <w:uiPriority w:val="65"/>
    <w:rsid w:val="00B31DE9"/>
    <w:pPr>
      <w:spacing w:after="0" w:line="240" w:lineRule="auto"/>
    </w:pPr>
    <w:rPr>
      <w:rFonts w:eastAsiaTheme="minorEastAsia"/>
      <w:color w:val="000000" w:themeColor="text1"/>
      <w:lang w:val="en-US"/>
    </w:rPr>
    <w:tblPr>
      <w:tblStyleRowBandSize w:val="1"/>
      <w:tblStyleColBandSize w:val="1"/>
      <w:tblInd w:w="0" w:type="nil"/>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0">
    <w:name w:val="Medium List 2 Accent 6"/>
    <w:basedOn w:val="a3"/>
    <w:uiPriority w:val="66"/>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Grid 1 Accent 6"/>
    <w:basedOn w:val="a3"/>
    <w:uiPriority w:val="67"/>
    <w:rsid w:val="00B31DE9"/>
    <w:pPr>
      <w:spacing w:after="0" w:line="240" w:lineRule="auto"/>
    </w:pPr>
    <w:rPr>
      <w:rFonts w:eastAsiaTheme="minorEastAsia"/>
      <w:lang w:val="en-US"/>
    </w:rPr>
    <w:tblPr>
      <w:tblStyleRowBandSize w:val="1"/>
      <w:tblStyleColBandSize w:val="1"/>
      <w:tblInd w:w="0" w:type="nil"/>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61">
    <w:name w:val="Medium Grid 2 Accent 6"/>
    <w:basedOn w:val="a3"/>
    <w:uiPriority w:val="68"/>
    <w:rsid w:val="00B31DE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6">
    <w:name w:val="Medium Grid 3 Accent 6"/>
    <w:basedOn w:val="a3"/>
    <w:uiPriority w:val="69"/>
    <w:rsid w:val="00B31DE9"/>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2">
    <w:name w:val="Dark List Accent 6"/>
    <w:basedOn w:val="a3"/>
    <w:uiPriority w:val="70"/>
    <w:rsid w:val="00B31DE9"/>
    <w:pPr>
      <w:spacing w:after="0" w:line="240" w:lineRule="auto"/>
    </w:pPr>
    <w:rPr>
      <w:rFonts w:eastAsiaTheme="minorEastAsia"/>
      <w:color w:val="FFFFFF" w:themeColor="background1"/>
      <w:lang w:val="en-US"/>
    </w:rPr>
    <w:tblPr>
      <w:tblStyleRowBandSize w:val="1"/>
      <w:tblStyleColBandSize w:val="1"/>
      <w:tblInd w:w="0" w:type="nil"/>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63">
    <w:name w:val="Colorful Shading Accent 6"/>
    <w:basedOn w:val="a3"/>
    <w:uiPriority w:val="71"/>
    <w:rsid w:val="00B31DE9"/>
    <w:pPr>
      <w:spacing w:after="0" w:line="240" w:lineRule="auto"/>
    </w:pPr>
    <w:rPr>
      <w:rFonts w:eastAsiaTheme="minorEastAsia"/>
      <w:color w:val="000000" w:themeColor="text1"/>
      <w:lang w:val="en-US"/>
    </w:rPr>
    <w:tblPr>
      <w:tblStyleRowBandSize w:val="1"/>
      <w:tblStyleColBandSize w:val="1"/>
      <w:tblInd w:w="0" w:type="nil"/>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4">
    <w:name w:val="Colorful List Accent 6"/>
    <w:basedOn w:val="a3"/>
    <w:uiPriority w:val="72"/>
    <w:rsid w:val="00B31DE9"/>
    <w:pPr>
      <w:spacing w:after="0" w:line="240" w:lineRule="auto"/>
    </w:pPr>
    <w:rPr>
      <w:rFonts w:eastAsiaTheme="minorEastAsia"/>
      <w:color w:val="000000" w:themeColor="text1"/>
      <w:lang w:val="en-US"/>
    </w:rPr>
    <w:tblPr>
      <w:tblStyleRowBandSize w:val="1"/>
      <w:tblStyleColBandSize w:val="1"/>
      <w:tblInd w:w="0" w:type="nil"/>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65">
    <w:name w:val="Colorful Grid Accent 6"/>
    <w:basedOn w:val="a3"/>
    <w:uiPriority w:val="73"/>
    <w:rsid w:val="00B31DE9"/>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666E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1">
    <w:name w:val="c11"/>
    <w:basedOn w:val="a1"/>
    <w:rsid w:val="00666E79"/>
    <w:pPr>
      <w:spacing w:before="100" w:beforeAutospacing="1" w:after="100" w:afterAutospacing="1" w:line="240" w:lineRule="auto"/>
    </w:pPr>
    <w:rPr>
      <w:rFonts w:ascii="Arial Unicode MS" w:eastAsia="Times New Roman" w:hAnsi="Times New Roman" w:cs="Arial Unicode MS"/>
      <w:sz w:val="24"/>
      <w:szCs w:val="24"/>
      <w:lang w:eastAsia="ru-RU"/>
    </w:rPr>
  </w:style>
  <w:style w:type="character" w:customStyle="1" w:styleId="17">
    <w:name w:val="Основной текст (17)_"/>
    <w:basedOn w:val="a2"/>
    <w:link w:val="171"/>
    <w:locked/>
    <w:rsid w:val="00666E79"/>
    <w:rPr>
      <w:b/>
      <w:bCs/>
      <w:shd w:val="clear" w:color="auto" w:fill="FFFFFF"/>
    </w:rPr>
  </w:style>
  <w:style w:type="paragraph" w:customStyle="1" w:styleId="171">
    <w:name w:val="Основной текст (17)1"/>
    <w:basedOn w:val="a1"/>
    <w:link w:val="17"/>
    <w:rsid w:val="00666E79"/>
    <w:pPr>
      <w:shd w:val="clear" w:color="auto" w:fill="FFFFFF"/>
      <w:spacing w:after="60" w:line="211" w:lineRule="exact"/>
      <w:ind w:firstLine="400"/>
      <w:jc w:val="both"/>
    </w:pPr>
    <w:rPr>
      <w:b/>
      <w:bCs/>
    </w:rPr>
  </w:style>
  <w:style w:type="character" w:customStyle="1" w:styleId="41">
    <w:name w:val="Заголовок №4_"/>
    <w:basedOn w:val="a2"/>
    <w:link w:val="410"/>
    <w:locked/>
    <w:rsid w:val="00666E79"/>
    <w:rPr>
      <w:b/>
      <w:bCs/>
      <w:shd w:val="clear" w:color="auto" w:fill="FFFFFF"/>
    </w:rPr>
  </w:style>
  <w:style w:type="paragraph" w:customStyle="1" w:styleId="410">
    <w:name w:val="Заголовок №41"/>
    <w:basedOn w:val="a1"/>
    <w:link w:val="41"/>
    <w:rsid w:val="00666E79"/>
    <w:pPr>
      <w:shd w:val="clear" w:color="auto" w:fill="FFFFFF"/>
      <w:spacing w:after="0" w:line="211" w:lineRule="exact"/>
      <w:jc w:val="both"/>
      <w:outlineLvl w:val="3"/>
    </w:pPr>
    <w:rPr>
      <w:b/>
      <w:bCs/>
    </w:rPr>
  </w:style>
  <w:style w:type="paragraph" w:customStyle="1" w:styleId="msonormalcxspmiddle">
    <w:name w:val="msonormalcxspmiddle"/>
    <w:basedOn w:val="a1"/>
    <w:rsid w:val="00666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1"/>
    <w:rsid w:val="00666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2">
    <w:name w:val="c7 c2"/>
    <w:rsid w:val="00666E79"/>
  </w:style>
  <w:style w:type="character" w:customStyle="1" w:styleId="413">
    <w:name w:val="Заголовок №413"/>
    <w:basedOn w:val="41"/>
    <w:rsid w:val="00666E79"/>
    <w:rPr>
      <w:rFonts w:ascii="Times New Roman" w:hAnsi="Times New Roman" w:cs="Times New Roman" w:hint="default"/>
      <w:b/>
      <w:bCs/>
      <w:noProof/>
      <w:spacing w:val="0"/>
      <w:shd w:val="clear" w:color="auto" w:fill="FFFFFF"/>
    </w:rPr>
  </w:style>
  <w:style w:type="character" w:customStyle="1" w:styleId="42">
    <w:name w:val="Заголовок №4 + Не полужирный"/>
    <w:basedOn w:val="41"/>
    <w:rsid w:val="00666E79"/>
    <w:rPr>
      <w:rFonts w:ascii="Times New Roman" w:hAnsi="Times New Roman" w:cs="Times New Roman" w:hint="default"/>
      <w:b/>
      <w:bCs/>
      <w:spacing w:val="0"/>
      <w:shd w:val="clear" w:color="auto" w:fill="FFFFFF"/>
    </w:rPr>
  </w:style>
  <w:style w:type="character" w:customStyle="1" w:styleId="420">
    <w:name w:val="Заголовок №4 + Не полужирный2"/>
    <w:basedOn w:val="41"/>
    <w:rsid w:val="00666E79"/>
    <w:rPr>
      <w:rFonts w:ascii="Times New Roman" w:hAnsi="Times New Roman" w:cs="Times New Roman" w:hint="default"/>
      <w:b/>
      <w:bCs/>
      <w:noProof/>
      <w:spacing w:val="0"/>
      <w:shd w:val="clear" w:color="auto" w:fill="FFFFFF"/>
    </w:rPr>
  </w:style>
  <w:style w:type="character" w:styleId="aff6">
    <w:name w:val="Strong"/>
    <w:qFormat/>
    <w:rsid w:val="00CB7F4B"/>
    <w:rPr>
      <w:rFonts w:ascii="Times New Roman" w:hAnsi="Times New Roman" w:cs="Times New Roman" w:hint="default"/>
      <w:b/>
      <w:bCs w:val="0"/>
    </w:rPr>
  </w:style>
  <w:style w:type="paragraph" w:styleId="aff7">
    <w:name w:val="Normal (Web)"/>
    <w:basedOn w:val="a1"/>
    <w:semiHidden/>
    <w:unhideWhenUsed/>
    <w:rsid w:val="00CB7F4B"/>
    <w:pPr>
      <w:spacing w:before="100" w:beforeAutospacing="1" w:after="100" w:afterAutospacing="1" w:line="240" w:lineRule="auto"/>
    </w:pPr>
    <w:rPr>
      <w:rFonts w:ascii="Arial Unicode MS" w:eastAsia="Times New Roman" w:hAnsi="Times New Roman" w:cs="Arial Unicode MS"/>
      <w:sz w:val="24"/>
      <w:szCs w:val="24"/>
      <w:lang w:eastAsia="ru-RU"/>
    </w:rPr>
  </w:style>
  <w:style w:type="paragraph" w:customStyle="1" w:styleId="c8c15">
    <w:name w:val="c8 c15"/>
    <w:basedOn w:val="a1"/>
    <w:rsid w:val="00CB7F4B"/>
    <w:pPr>
      <w:spacing w:before="100" w:beforeAutospacing="1" w:after="100" w:afterAutospacing="1" w:line="240" w:lineRule="auto"/>
    </w:pPr>
    <w:rPr>
      <w:rFonts w:ascii="Arial Unicode MS" w:eastAsia="Times New Roman" w:hAnsi="Times New Roman" w:cs="Arial Unicode MS"/>
      <w:sz w:val="24"/>
      <w:szCs w:val="24"/>
      <w:lang w:eastAsia="ru-RU"/>
    </w:rPr>
  </w:style>
  <w:style w:type="paragraph" w:customStyle="1" w:styleId="ListParagraph">
    <w:name w:val="List Paragraph"/>
    <w:basedOn w:val="a1"/>
    <w:rsid w:val="00CB7F4B"/>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0332">
      <w:bodyDiv w:val="1"/>
      <w:marLeft w:val="0"/>
      <w:marRight w:val="0"/>
      <w:marTop w:val="0"/>
      <w:marBottom w:val="0"/>
      <w:divBdr>
        <w:top w:val="none" w:sz="0" w:space="0" w:color="auto"/>
        <w:left w:val="none" w:sz="0" w:space="0" w:color="auto"/>
        <w:bottom w:val="none" w:sz="0" w:space="0" w:color="auto"/>
        <w:right w:val="none" w:sz="0" w:space="0" w:color="auto"/>
      </w:divBdr>
    </w:div>
    <w:div w:id="380325615">
      <w:bodyDiv w:val="1"/>
      <w:marLeft w:val="0"/>
      <w:marRight w:val="0"/>
      <w:marTop w:val="0"/>
      <w:marBottom w:val="0"/>
      <w:divBdr>
        <w:top w:val="none" w:sz="0" w:space="0" w:color="auto"/>
        <w:left w:val="none" w:sz="0" w:space="0" w:color="auto"/>
        <w:bottom w:val="none" w:sz="0" w:space="0" w:color="auto"/>
        <w:right w:val="none" w:sz="0" w:space="0" w:color="auto"/>
      </w:divBdr>
    </w:div>
    <w:div w:id="536160384">
      <w:bodyDiv w:val="1"/>
      <w:marLeft w:val="0"/>
      <w:marRight w:val="0"/>
      <w:marTop w:val="0"/>
      <w:marBottom w:val="0"/>
      <w:divBdr>
        <w:top w:val="none" w:sz="0" w:space="0" w:color="auto"/>
        <w:left w:val="none" w:sz="0" w:space="0" w:color="auto"/>
        <w:bottom w:val="none" w:sz="0" w:space="0" w:color="auto"/>
        <w:right w:val="none" w:sz="0" w:space="0" w:color="auto"/>
      </w:divBdr>
    </w:div>
    <w:div w:id="671566688">
      <w:bodyDiv w:val="1"/>
      <w:marLeft w:val="0"/>
      <w:marRight w:val="0"/>
      <w:marTop w:val="0"/>
      <w:marBottom w:val="0"/>
      <w:divBdr>
        <w:top w:val="none" w:sz="0" w:space="0" w:color="auto"/>
        <w:left w:val="none" w:sz="0" w:space="0" w:color="auto"/>
        <w:bottom w:val="none" w:sz="0" w:space="0" w:color="auto"/>
        <w:right w:val="none" w:sz="0" w:space="0" w:color="auto"/>
      </w:divBdr>
    </w:div>
    <w:div w:id="1979526623">
      <w:bodyDiv w:val="1"/>
      <w:marLeft w:val="0"/>
      <w:marRight w:val="0"/>
      <w:marTop w:val="0"/>
      <w:marBottom w:val="0"/>
      <w:divBdr>
        <w:top w:val="none" w:sz="0" w:space="0" w:color="auto"/>
        <w:left w:val="none" w:sz="0" w:space="0" w:color="auto"/>
        <w:bottom w:val="none" w:sz="0" w:space="0" w:color="auto"/>
        <w:right w:val="none" w:sz="0" w:space="0" w:color="auto"/>
      </w:divBdr>
    </w:div>
    <w:div w:id="2008633462">
      <w:bodyDiv w:val="1"/>
      <w:marLeft w:val="0"/>
      <w:marRight w:val="0"/>
      <w:marTop w:val="0"/>
      <w:marBottom w:val="0"/>
      <w:divBdr>
        <w:top w:val="none" w:sz="0" w:space="0" w:color="auto"/>
        <w:left w:val="none" w:sz="0" w:space="0" w:color="auto"/>
        <w:bottom w:val="none" w:sz="0" w:space="0" w:color="auto"/>
        <w:right w:val="none" w:sz="0" w:space="0" w:color="auto"/>
      </w:divBdr>
    </w:div>
    <w:div w:id="20949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5CA6-8360-41E9-B4BB-64DB52A6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13237</Words>
  <Characters>75453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2022-09-11T16:20:00Z</dcterms:created>
  <dcterms:modified xsi:type="dcterms:W3CDTF">2022-09-12T21:22:00Z</dcterms:modified>
</cp:coreProperties>
</file>