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24" w:rsidRDefault="006F4324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6F4324" w:rsidRPr="00417619" w:rsidRDefault="00CD288E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F4324" w:rsidRPr="00417619" w:rsidRDefault="00CD288E" w:rsidP="00E347A4">
      <w:pPr>
        <w:autoSpaceDE w:val="0"/>
        <w:autoSpaceDN w:val="0"/>
        <w:spacing w:after="0" w:line="230" w:lineRule="auto"/>
        <w:ind w:left="1566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Департамент Смоленской области по образованию и науке</w:t>
      </w:r>
    </w:p>
    <w:p w:rsidR="006F4324" w:rsidRPr="00417619" w:rsidRDefault="00CD288E" w:rsidP="00E347A4">
      <w:pPr>
        <w:autoSpaceDE w:val="0"/>
        <w:autoSpaceDN w:val="0"/>
        <w:spacing w:after="0" w:line="230" w:lineRule="auto"/>
        <w:ind w:left="2154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МО "Краснинский район" Смоленской области</w:t>
      </w:r>
    </w:p>
    <w:p w:rsidR="006F4324" w:rsidRPr="00417619" w:rsidRDefault="00CD288E" w:rsidP="00E347A4">
      <w:pPr>
        <w:autoSpaceDE w:val="0"/>
        <w:autoSpaceDN w:val="0"/>
        <w:spacing w:after="1436" w:line="230" w:lineRule="auto"/>
        <w:ind w:right="3636"/>
        <w:jc w:val="right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МБОУ Мерлинская школа</w:t>
      </w:r>
    </w:p>
    <w:p w:rsidR="006F4324" w:rsidRPr="00417619" w:rsidRDefault="006F4324" w:rsidP="00E347A4">
      <w:pPr>
        <w:rPr>
          <w:lang w:val="ru-RU"/>
        </w:rPr>
        <w:sectPr w:rsidR="006F4324" w:rsidRPr="00417619">
          <w:pgSz w:w="11900" w:h="16840"/>
          <w:pgMar w:top="298" w:right="870" w:bottom="398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6F4324" w:rsidRPr="00417619" w:rsidRDefault="00CD288E">
      <w:pPr>
        <w:autoSpaceDE w:val="0"/>
        <w:autoSpaceDN w:val="0"/>
        <w:spacing w:after="0" w:line="245" w:lineRule="auto"/>
        <w:ind w:left="2816" w:right="432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6F4324" w:rsidRPr="00417619" w:rsidRDefault="00CD288E">
      <w:pPr>
        <w:autoSpaceDE w:val="0"/>
        <w:autoSpaceDN w:val="0"/>
        <w:spacing w:before="182" w:after="0" w:line="230" w:lineRule="auto"/>
        <w:ind w:right="230"/>
        <w:jc w:val="right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______________Пахоменкова С.М.</w:t>
      </w:r>
    </w:p>
    <w:p w:rsidR="006F4324" w:rsidRPr="00417619" w:rsidRDefault="006F4324">
      <w:pPr>
        <w:rPr>
          <w:lang w:val="ru-RU"/>
        </w:rPr>
        <w:sectPr w:rsidR="006F4324" w:rsidRPr="00417619">
          <w:type w:val="continuous"/>
          <w:pgSz w:w="11900" w:h="16840"/>
          <w:pgMar w:top="298" w:right="870" w:bottom="398" w:left="1440" w:header="720" w:footer="720" w:gutter="0"/>
          <w:cols w:num="2" w:space="720" w:equalWidth="0">
            <w:col w:w="6102" w:space="0"/>
            <w:col w:w="3487" w:space="0"/>
          </w:cols>
          <w:docGrid w:linePitch="360"/>
        </w:sectPr>
      </w:pPr>
    </w:p>
    <w:p w:rsidR="006F4324" w:rsidRPr="00417619" w:rsidRDefault="00CD288E">
      <w:pPr>
        <w:autoSpaceDE w:val="0"/>
        <w:autoSpaceDN w:val="0"/>
        <w:spacing w:after="0" w:line="245" w:lineRule="auto"/>
        <w:ind w:left="23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 МБОУ Мерлинская школа</w:t>
      </w:r>
    </w:p>
    <w:p w:rsidR="006F4324" w:rsidRPr="00417619" w:rsidRDefault="00CD288E">
      <w:pPr>
        <w:autoSpaceDE w:val="0"/>
        <w:autoSpaceDN w:val="0"/>
        <w:spacing w:before="182" w:after="182" w:line="230" w:lineRule="auto"/>
        <w:ind w:left="23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______________Горбачева Н.Н.</w:t>
      </w:r>
    </w:p>
    <w:p w:rsidR="006F4324" w:rsidRPr="00417619" w:rsidRDefault="006F4324">
      <w:pPr>
        <w:rPr>
          <w:lang w:val="ru-RU"/>
        </w:rPr>
        <w:sectPr w:rsidR="006F4324" w:rsidRPr="00417619">
          <w:type w:val="nextColumn"/>
          <w:pgSz w:w="11900" w:h="16840"/>
          <w:pgMar w:top="298" w:right="870" w:bottom="398" w:left="1440" w:header="720" w:footer="720" w:gutter="0"/>
          <w:cols w:num="2" w:space="720" w:equalWidth="0">
            <w:col w:w="6102" w:space="0"/>
            <w:col w:w="3487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700"/>
        <w:gridCol w:w="3280"/>
      </w:tblGrid>
      <w:tr w:rsidR="006F4324">
        <w:trPr>
          <w:trHeight w:hRule="exact" w:val="490"/>
        </w:trPr>
        <w:tc>
          <w:tcPr>
            <w:tcW w:w="3700" w:type="dxa"/>
            <w:tcMar>
              <w:left w:w="0" w:type="dxa"/>
              <w:right w:w="0" w:type="dxa"/>
            </w:tcMar>
          </w:tcPr>
          <w:p w:rsidR="006F4324" w:rsidRDefault="00CD288E">
            <w:pPr>
              <w:autoSpaceDE w:val="0"/>
              <w:autoSpaceDN w:val="0"/>
              <w:spacing w:after="0" w:line="245" w:lineRule="auto"/>
              <w:ind w:left="1416" w:right="11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>Протокол №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 г.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6F4324" w:rsidRDefault="00CD288E">
            <w:pPr>
              <w:autoSpaceDE w:val="0"/>
              <w:autoSpaceDN w:val="0"/>
              <w:spacing w:after="0" w:line="245" w:lineRule="auto"/>
              <w:ind w:left="1232" w:right="11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г.</w:t>
            </w:r>
          </w:p>
        </w:tc>
      </w:tr>
    </w:tbl>
    <w:p w:rsidR="006F4324" w:rsidRDefault="00CD288E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1288610)</w:t>
      </w:r>
    </w:p>
    <w:p w:rsidR="006F4324" w:rsidRPr="00417619" w:rsidRDefault="00CD288E">
      <w:pPr>
        <w:autoSpaceDE w:val="0"/>
        <w:autoSpaceDN w:val="0"/>
        <w:spacing w:before="166" w:after="0" w:line="262" w:lineRule="auto"/>
        <w:ind w:left="2880" w:right="3168"/>
        <w:jc w:val="center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«Иностранный язык (немецкий)»</w:t>
      </w:r>
    </w:p>
    <w:p w:rsidR="006F4324" w:rsidRPr="00417619" w:rsidRDefault="00CD288E">
      <w:pPr>
        <w:autoSpaceDE w:val="0"/>
        <w:autoSpaceDN w:val="0"/>
        <w:spacing w:before="670" w:after="0" w:line="262" w:lineRule="auto"/>
        <w:ind w:left="2304" w:right="2736"/>
        <w:jc w:val="center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6F4324" w:rsidRPr="00417619" w:rsidRDefault="00CD288E">
      <w:pPr>
        <w:autoSpaceDE w:val="0"/>
        <w:autoSpaceDN w:val="0"/>
        <w:spacing w:before="2112" w:after="0" w:line="262" w:lineRule="auto"/>
        <w:ind w:left="5000" w:hanging="72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Горбачева Наталья Николаевна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учитель немецкого языка, высшая категория</w:t>
      </w:r>
    </w:p>
    <w:p w:rsidR="006F4324" w:rsidRPr="00417619" w:rsidRDefault="00CD288E">
      <w:pPr>
        <w:autoSpaceDE w:val="0"/>
        <w:autoSpaceDN w:val="0"/>
        <w:spacing w:before="2830" w:after="0" w:line="230" w:lineRule="auto"/>
        <w:ind w:right="4194"/>
        <w:jc w:val="right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д.Мерлино 2022</w:t>
      </w:r>
    </w:p>
    <w:p w:rsidR="006F4324" w:rsidRPr="00417619" w:rsidRDefault="006F4324">
      <w:pPr>
        <w:rPr>
          <w:lang w:val="ru-RU"/>
        </w:rPr>
        <w:sectPr w:rsidR="006F4324" w:rsidRPr="00417619">
          <w:type w:val="continuous"/>
          <w:pgSz w:w="11900" w:h="16840"/>
          <w:pgMar w:top="298" w:right="870" w:bottom="398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6F4324" w:rsidRPr="00417619" w:rsidRDefault="006F4324">
      <w:pPr>
        <w:rPr>
          <w:lang w:val="ru-RU"/>
        </w:rPr>
        <w:sectPr w:rsidR="006F4324" w:rsidRPr="00417619">
          <w:pgSz w:w="11900" w:h="16840"/>
          <w:pgMar w:top="1440" w:right="1440" w:bottom="1440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6F4324" w:rsidRPr="00417619" w:rsidRDefault="006F4324">
      <w:pPr>
        <w:autoSpaceDE w:val="0"/>
        <w:autoSpaceDN w:val="0"/>
        <w:spacing w:after="78" w:line="220" w:lineRule="exact"/>
        <w:rPr>
          <w:lang w:val="ru-RU"/>
        </w:rPr>
      </w:pPr>
    </w:p>
    <w:p w:rsidR="006F4324" w:rsidRPr="00417619" w:rsidRDefault="00CD288E">
      <w:pPr>
        <w:autoSpaceDE w:val="0"/>
        <w:autoSpaceDN w:val="0"/>
        <w:spacing w:after="0" w:line="230" w:lineRule="auto"/>
        <w:rPr>
          <w:lang w:val="ru-RU"/>
        </w:rPr>
      </w:pP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F4324" w:rsidRPr="00417619" w:rsidRDefault="00CD288E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немецкому языку для обучающихся 5 классов составлена на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 основной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 в Универсальном кодификаторе по иностранному (немецкому) языку, а также на основе характеристики планируемых результатов духовно-нравственного развития, воспитания и социализации  обучающихся, представленной в Примерной программе воспитания (одобрено решением ФУМО от 02.06.2020 г.).</w:t>
      </w:r>
    </w:p>
    <w:p w:rsidR="006F4324" w:rsidRPr="00417619" w:rsidRDefault="00CD288E">
      <w:pPr>
        <w:autoSpaceDE w:val="0"/>
        <w:autoSpaceDN w:val="0"/>
        <w:spacing w:before="264" w:after="0" w:line="262" w:lineRule="auto"/>
        <w:ind w:right="432"/>
        <w:rPr>
          <w:lang w:val="ru-RU"/>
        </w:rPr>
      </w:pP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(НЕМЕЦКИЙ) ЯЗЫК »</w:t>
      </w:r>
    </w:p>
    <w:p w:rsidR="006F4324" w:rsidRPr="00417619" w:rsidRDefault="00CD288E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(немецкий)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6F4324" w:rsidRPr="00417619" w:rsidRDefault="00CD288E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6F4324" w:rsidRPr="00417619" w:rsidRDefault="00CD288E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6F4324" w:rsidRPr="00417619" w:rsidRDefault="00CD288E">
      <w:pPr>
        <w:autoSpaceDE w:val="0"/>
        <w:autoSpaceDN w:val="0"/>
        <w:spacing w:before="192" w:after="0" w:line="281" w:lineRule="auto"/>
        <w:ind w:right="288" w:firstLine="18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6F4324" w:rsidRPr="00417619" w:rsidRDefault="00CD288E">
      <w:pPr>
        <w:autoSpaceDE w:val="0"/>
        <w:autoSpaceDN w:val="0"/>
        <w:spacing w:before="262" w:after="0" w:line="230" w:lineRule="auto"/>
        <w:rPr>
          <w:lang w:val="ru-RU"/>
        </w:rPr>
      </w:pP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(НЕМЕЦКИЙ) ЯЗЫК»</w:t>
      </w:r>
    </w:p>
    <w:p w:rsidR="006F4324" w:rsidRPr="00417619" w:rsidRDefault="00CD288E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 воплощаются в личностных, метапредметных/общеучебных/универсальных и предметных</w:t>
      </w:r>
    </w:p>
    <w:p w:rsidR="006F4324" w:rsidRPr="00417619" w:rsidRDefault="006F4324">
      <w:pPr>
        <w:rPr>
          <w:lang w:val="ru-RU"/>
        </w:rPr>
        <w:sectPr w:rsidR="006F4324" w:rsidRPr="00417619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4324" w:rsidRPr="00417619" w:rsidRDefault="006F4324">
      <w:pPr>
        <w:autoSpaceDE w:val="0"/>
        <w:autoSpaceDN w:val="0"/>
        <w:spacing w:after="66" w:line="220" w:lineRule="exact"/>
        <w:rPr>
          <w:lang w:val="ru-RU"/>
        </w:rPr>
      </w:pPr>
    </w:p>
    <w:p w:rsidR="006F4324" w:rsidRPr="00417619" w:rsidRDefault="00CD288E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4176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6F4324" w:rsidRPr="00417619" w:rsidRDefault="00CD288E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6F4324" w:rsidRPr="00417619" w:rsidRDefault="00CD288E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6F4324" w:rsidRPr="00417619" w:rsidRDefault="00CD288E">
      <w:pPr>
        <w:autoSpaceDE w:val="0"/>
        <w:autoSpaceDN w:val="0"/>
        <w:spacing w:before="264" w:after="0" w:line="262" w:lineRule="auto"/>
        <w:ind w:right="4032"/>
        <w:rPr>
          <w:lang w:val="ru-RU"/>
        </w:rPr>
      </w:pP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В УЧЕБНОМ ПЛАНЕ«ИНОСТРАННЫЙ (НЕМЕЦКИЙ) ЯЗЫК»</w:t>
      </w:r>
    </w:p>
    <w:p w:rsidR="006F4324" w:rsidRPr="00417619" w:rsidRDefault="00CD288E">
      <w:pPr>
        <w:autoSpaceDE w:val="0"/>
        <w:autoSpaceDN w:val="0"/>
        <w:spacing w:before="166" w:after="0" w:line="271" w:lineRule="auto"/>
        <w:ind w:firstLine="18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6F4324" w:rsidRPr="00417619" w:rsidRDefault="006F4324">
      <w:pPr>
        <w:rPr>
          <w:lang w:val="ru-RU"/>
        </w:rPr>
        <w:sectPr w:rsidR="006F4324" w:rsidRPr="00417619">
          <w:pgSz w:w="11900" w:h="16840"/>
          <w:pgMar w:top="286" w:right="780" w:bottom="1440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6F4324" w:rsidRPr="00417619" w:rsidRDefault="006F4324">
      <w:pPr>
        <w:autoSpaceDE w:val="0"/>
        <w:autoSpaceDN w:val="0"/>
        <w:spacing w:after="78" w:line="220" w:lineRule="exact"/>
        <w:rPr>
          <w:lang w:val="ru-RU"/>
        </w:rPr>
      </w:pPr>
    </w:p>
    <w:p w:rsidR="006F4324" w:rsidRPr="00417619" w:rsidRDefault="00CD288E">
      <w:pPr>
        <w:autoSpaceDE w:val="0"/>
        <w:autoSpaceDN w:val="0"/>
        <w:spacing w:after="0" w:line="230" w:lineRule="auto"/>
        <w:rPr>
          <w:lang w:val="ru-RU"/>
        </w:rPr>
      </w:pP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346" w:after="0" w:line="271" w:lineRule="auto"/>
        <w:ind w:right="1008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 виды  речевой деятельности в рамках тематического содержания речи.</w:t>
      </w:r>
    </w:p>
    <w:p w:rsidR="006F4324" w:rsidRPr="00417619" w:rsidRDefault="00CD288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6F4324" w:rsidRPr="00417619" w:rsidRDefault="00CD288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:rsidR="006F4324" w:rsidRPr="00417619" w:rsidRDefault="00CD288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Покупки: продукты питания.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 Природа: дикие и домашние животные. Погода. Родной город/село. Транспорт.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Их географическое положение, столицы, достопримечательности, культурные особенности (национальные  праздники,  традиции, обычаи). </w:t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 умений  </w:t>
      </w:r>
      <w:r w:rsidRPr="004176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 речи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характера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6F4324" w:rsidRPr="00417619" w:rsidRDefault="00CD288E">
      <w:pPr>
        <w:autoSpaceDE w:val="0"/>
        <w:autoSpaceDN w:val="0"/>
        <w:spacing w:before="70" w:after="0"/>
        <w:ind w:firstLine="18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Вышеперечисленные умения диалогической речи развиваются в стандартных ситуациях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неофициального общения в рамках тематического содержания  речи,  с  опорой  на 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6F4324" w:rsidRPr="00417619" w:rsidRDefault="00CD288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4176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монологической речи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, на базе умений, сформированных в начальной школе: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- создание устных  связных  монологических  высказываний с использованием основных коммуникативных типов речи: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- описание (предмета, внешности и одежды человека), в том числе характеристика  (черты характера  реального  человека или литературного персонажа);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- повествование/сообщение;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- изложение (пересказ) основного содержания прочитанного текста;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- краткое изложение результатов выполненной проектной работы.</w:t>
      </w:r>
    </w:p>
    <w:p w:rsidR="006F4324" w:rsidRPr="00417619" w:rsidRDefault="00CD288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6F4324" w:rsidRPr="00417619" w:rsidRDefault="00CD288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:rsidR="006F4324" w:rsidRPr="00417619" w:rsidRDefault="006F4324">
      <w:pPr>
        <w:rPr>
          <w:lang w:val="ru-RU"/>
        </w:rPr>
        <w:sectPr w:rsidR="006F4324" w:rsidRPr="00417619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4324" w:rsidRPr="00417619" w:rsidRDefault="006F4324">
      <w:pPr>
        <w:autoSpaceDE w:val="0"/>
        <w:autoSpaceDN w:val="0"/>
        <w:spacing w:after="78" w:line="220" w:lineRule="exact"/>
        <w:rPr>
          <w:lang w:val="ru-RU"/>
        </w:rPr>
      </w:pPr>
    </w:p>
    <w:p w:rsidR="006F4324" w:rsidRPr="00417619" w:rsidRDefault="00CD288E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4176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аудирования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на услышанное;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6F4324" w:rsidRPr="00417619" w:rsidRDefault="00CD288E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6F4324" w:rsidRPr="00417619" w:rsidRDefault="00CD288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запрашиваемой информации предполагает умение выделять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6F4324" w:rsidRPr="00417619" w:rsidRDefault="00CD288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Время звучания  текста/текстов  для  аудирования  —  до 1 минуты.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сформированного в начальной школе умения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6F4324" w:rsidRPr="00417619" w:rsidRDefault="00CD288E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 основного  содержания.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 эксплицитной (явной) форме. </w:t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Чтение несплошных текстов (таблиц) и понимание представленной в них информации.</w:t>
      </w:r>
    </w:p>
    <w:p w:rsidR="006F4324" w:rsidRPr="00417619" w:rsidRDefault="00CD288E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6F4324" w:rsidRPr="00417619" w:rsidRDefault="00CD288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 с  праздниками  (с  Новым годом, Рождеством, днём рождения); </w:t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анкет и формуляров, сообщение о себе основных сведений (имя, фамилия, пол, возраст, адрес) в соответствии с нормами, принятыми в стране/странах изучаемого языка;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6F4324" w:rsidRPr="00417619" w:rsidRDefault="006F4324">
      <w:pPr>
        <w:rPr>
          <w:lang w:val="ru-RU"/>
        </w:rPr>
        <w:sectPr w:rsidR="006F4324" w:rsidRPr="00417619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6F4324" w:rsidRPr="00417619" w:rsidRDefault="006F4324">
      <w:pPr>
        <w:autoSpaceDE w:val="0"/>
        <w:autoSpaceDN w:val="0"/>
        <w:spacing w:after="78" w:line="220" w:lineRule="exact"/>
        <w:rPr>
          <w:lang w:val="ru-RU"/>
        </w:rPr>
      </w:pPr>
    </w:p>
    <w:p w:rsidR="006F4324" w:rsidRPr="00417619" w:rsidRDefault="00CD288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УМЕНИЯ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6F4324" w:rsidRPr="00417619" w:rsidRDefault="00CD288E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6F4324" w:rsidRPr="00417619" w:rsidRDefault="00CD288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 слов.</w:t>
      </w:r>
    </w:p>
    <w:p w:rsidR="006F4324" w:rsidRPr="00417619" w:rsidRDefault="00CD288E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 принятыми  в стране/странах  изучаемого языка, оформление электронного сообщения личного характера.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 письменной  речи лексических  единиц (слов, словосочетаний, речевых клише), обслуживающих ситуации общения  в рамках  тематического  содержания  речи, с соблюдением существующей в немецком языке нормы лексической сочетаемости.</w:t>
      </w:r>
    </w:p>
    <w:p w:rsidR="006F4324" w:rsidRPr="00417619" w:rsidRDefault="00CD288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а) аффиксация: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существительных при  помощи  суффиксов 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er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der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Lehrer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ler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der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Sportler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in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die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Lehrerin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chen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das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Tischchen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образование имен прилагательных при помощи  суффиксов -</w:t>
      </w:r>
      <w:r>
        <w:rPr>
          <w:rFonts w:ascii="Times New Roman" w:eastAsia="Times New Roman" w:hAnsi="Times New Roman"/>
          <w:i/>
          <w:color w:val="000000"/>
          <w:sz w:val="24"/>
        </w:rPr>
        <w:t>ig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sonnig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lich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freundlich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числительных при помощи суффиксов 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zehn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zig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te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ste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f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ü</w:t>
      </w:r>
      <w:r>
        <w:rPr>
          <w:rFonts w:ascii="Times New Roman" w:eastAsia="Times New Roman" w:hAnsi="Times New Roman"/>
          <w:i/>
          <w:color w:val="000000"/>
          <w:sz w:val="24"/>
        </w:rPr>
        <w:t>nfzehn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f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ü</w:t>
      </w:r>
      <w:r>
        <w:rPr>
          <w:rFonts w:ascii="Times New Roman" w:eastAsia="Times New Roman" w:hAnsi="Times New Roman"/>
          <w:i/>
          <w:color w:val="000000"/>
          <w:sz w:val="24"/>
        </w:rPr>
        <w:t>nfzig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f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ü</w:t>
      </w:r>
      <w:r>
        <w:rPr>
          <w:rFonts w:ascii="Times New Roman" w:eastAsia="Times New Roman" w:hAnsi="Times New Roman"/>
          <w:i/>
          <w:color w:val="000000"/>
          <w:sz w:val="24"/>
        </w:rPr>
        <w:t>nfte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f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ü</w:t>
      </w:r>
      <w:r>
        <w:rPr>
          <w:rFonts w:ascii="Times New Roman" w:eastAsia="Times New Roman" w:hAnsi="Times New Roman"/>
          <w:i/>
          <w:color w:val="000000"/>
          <w:sz w:val="24"/>
        </w:rPr>
        <w:t>nfzigste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б) словосложение: образование сложных существительных путём соединения основ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существительных (</w:t>
      </w:r>
      <w:r>
        <w:rPr>
          <w:rFonts w:ascii="Times New Roman" w:eastAsia="Times New Roman" w:hAnsi="Times New Roman"/>
          <w:i/>
          <w:color w:val="000000"/>
          <w:sz w:val="24"/>
        </w:rPr>
        <w:t>das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24"/>
        </w:rPr>
        <w:t>Klassenzimmer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F4324" w:rsidRPr="00417619" w:rsidRDefault="00CD288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Синонимы. Интернациональные слова.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 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</w:p>
    <w:p w:rsidR="006F4324" w:rsidRPr="00417619" w:rsidRDefault="00CD288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Нераспространённые и распространённые простые предложения: с простым (</w:t>
      </w:r>
      <w:r>
        <w:rPr>
          <w:rFonts w:ascii="Times New Roman" w:eastAsia="Times New Roman" w:hAnsi="Times New Roman"/>
          <w:i/>
          <w:color w:val="000000"/>
          <w:sz w:val="24"/>
        </w:rPr>
        <w:t>Er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liest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) и составным глагольным сказуемым (</w:t>
      </w:r>
      <w:r>
        <w:rPr>
          <w:rFonts w:ascii="Times New Roman" w:eastAsia="Times New Roman" w:hAnsi="Times New Roman"/>
          <w:i/>
          <w:color w:val="000000"/>
          <w:sz w:val="24"/>
        </w:rPr>
        <w:t>Er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kann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lesen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), с составным именным сказуемым (</w:t>
      </w:r>
      <w:r>
        <w:rPr>
          <w:rFonts w:ascii="Times New Roman" w:eastAsia="Times New Roman" w:hAnsi="Times New Roman"/>
          <w:i/>
          <w:color w:val="000000"/>
          <w:sz w:val="24"/>
        </w:rPr>
        <w:t>Der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Tisch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ist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blau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), в том числе с дополнениями в дательном и винительном падежах (</w:t>
      </w:r>
      <w:r>
        <w:rPr>
          <w:rFonts w:ascii="Times New Roman" w:eastAsia="Times New Roman" w:hAnsi="Times New Roman"/>
          <w:i/>
          <w:color w:val="000000"/>
          <w:sz w:val="24"/>
        </w:rPr>
        <w:t>Er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liest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ein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Buch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i/>
          <w:color w:val="000000"/>
          <w:sz w:val="24"/>
        </w:rPr>
        <w:t>Sie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hilft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der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Mutter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F4324" w:rsidRPr="00417619" w:rsidRDefault="006F4324">
      <w:pPr>
        <w:rPr>
          <w:lang w:val="ru-RU"/>
        </w:rPr>
        <w:sectPr w:rsidR="006F4324" w:rsidRPr="00417619">
          <w:pgSz w:w="11900" w:h="16840"/>
          <w:pgMar w:top="298" w:right="698" w:bottom="35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6F4324" w:rsidRPr="00417619" w:rsidRDefault="006F4324">
      <w:pPr>
        <w:autoSpaceDE w:val="0"/>
        <w:autoSpaceDN w:val="0"/>
        <w:spacing w:after="78" w:line="220" w:lineRule="exact"/>
        <w:rPr>
          <w:lang w:val="ru-RU"/>
        </w:rPr>
      </w:pPr>
    </w:p>
    <w:p w:rsidR="006F4324" w:rsidRPr="00417619" w:rsidRDefault="00CD288E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Побудительные предложения, в том числе в отрицательной форме (</w:t>
      </w:r>
      <w:r>
        <w:rPr>
          <w:rFonts w:ascii="Times New Roman" w:eastAsia="Times New Roman" w:hAnsi="Times New Roman"/>
          <w:i/>
          <w:color w:val="000000"/>
          <w:sz w:val="24"/>
        </w:rPr>
        <w:t>Schreib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den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Satz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! Ö</w:t>
      </w:r>
      <w:r>
        <w:rPr>
          <w:rFonts w:ascii="Times New Roman" w:eastAsia="Times New Roman" w:hAnsi="Times New Roman"/>
          <w:i/>
          <w:color w:val="000000"/>
          <w:sz w:val="24"/>
        </w:rPr>
        <w:t>ffne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die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T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ü</w:t>
      </w:r>
      <w:r>
        <w:rPr>
          <w:rFonts w:ascii="Times New Roman" w:eastAsia="Times New Roman" w:hAnsi="Times New Roman"/>
          <w:i/>
          <w:color w:val="000000"/>
          <w:sz w:val="24"/>
        </w:rPr>
        <w:t>r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nicht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!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F4324" w:rsidRPr="00417619" w:rsidRDefault="00CD288E">
      <w:pPr>
        <w:autoSpaceDE w:val="0"/>
        <w:autoSpaceDN w:val="0"/>
        <w:spacing w:before="70" w:after="0" w:line="262" w:lineRule="auto"/>
        <w:ind w:left="18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Futur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. Модальный глагол </w:t>
      </w:r>
      <w:r>
        <w:rPr>
          <w:rFonts w:ascii="Times New Roman" w:eastAsia="Times New Roman" w:hAnsi="Times New Roman"/>
          <w:i/>
          <w:color w:val="000000"/>
          <w:sz w:val="24"/>
        </w:rPr>
        <w:t>d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ü</w:t>
      </w:r>
      <w:r>
        <w:rPr>
          <w:rFonts w:ascii="Times New Roman" w:eastAsia="Times New Roman" w:hAnsi="Times New Roman"/>
          <w:i/>
          <w:color w:val="000000"/>
          <w:sz w:val="24"/>
        </w:rPr>
        <w:t>rfen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r>
        <w:rPr>
          <w:rFonts w:ascii="Times New Roman" w:eastAsia="Times New Roman" w:hAnsi="Times New Roman"/>
          <w:color w:val="000000"/>
          <w:sz w:val="24"/>
        </w:rPr>
        <w:t>Pr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ä</w:t>
      </w:r>
      <w:r>
        <w:rPr>
          <w:rFonts w:ascii="Times New Roman" w:eastAsia="Times New Roman" w:hAnsi="Times New Roman"/>
          <w:color w:val="000000"/>
          <w:sz w:val="24"/>
        </w:rPr>
        <w:t>sens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F4324" w:rsidRPr="00417619" w:rsidRDefault="00CD288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 сравнения, образованные по правилу и  исключения (</w:t>
      </w:r>
      <w:r>
        <w:rPr>
          <w:rFonts w:ascii="Times New Roman" w:eastAsia="Times New Roman" w:hAnsi="Times New Roman"/>
          <w:i/>
          <w:color w:val="000000"/>
          <w:sz w:val="24"/>
        </w:rPr>
        <w:t>sch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ö</w:t>
      </w:r>
      <w:r>
        <w:rPr>
          <w:rFonts w:ascii="Times New Roman" w:eastAsia="Times New Roman" w:hAnsi="Times New Roman"/>
          <w:i/>
          <w:color w:val="000000"/>
          <w:sz w:val="24"/>
        </w:rPr>
        <w:t>n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i/>
          <w:color w:val="000000"/>
          <w:sz w:val="24"/>
        </w:rPr>
        <w:t>sch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ö</w:t>
      </w:r>
      <w:r>
        <w:rPr>
          <w:rFonts w:ascii="Times New Roman" w:eastAsia="Times New Roman" w:hAnsi="Times New Roman"/>
          <w:i/>
          <w:color w:val="000000"/>
          <w:sz w:val="24"/>
        </w:rPr>
        <w:t>ner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i/>
          <w:color w:val="000000"/>
          <w:sz w:val="24"/>
        </w:rPr>
        <w:t>am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sch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ö</w:t>
      </w:r>
      <w:r>
        <w:rPr>
          <w:rFonts w:ascii="Times New Roman" w:eastAsia="Times New Roman" w:hAnsi="Times New Roman"/>
          <w:i/>
          <w:color w:val="000000"/>
          <w:sz w:val="24"/>
        </w:rPr>
        <w:t>nsten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i/>
          <w:color w:val="000000"/>
          <w:sz w:val="24"/>
        </w:rPr>
        <w:t>der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die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das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sch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ö</w:t>
      </w:r>
      <w:r>
        <w:rPr>
          <w:rFonts w:ascii="Times New Roman" w:eastAsia="Times New Roman" w:hAnsi="Times New Roman"/>
          <w:i/>
          <w:color w:val="000000"/>
          <w:sz w:val="24"/>
        </w:rPr>
        <w:t>nste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i/>
          <w:color w:val="000000"/>
          <w:sz w:val="24"/>
        </w:rPr>
        <w:t>gut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i/>
          <w:color w:val="000000"/>
          <w:sz w:val="24"/>
        </w:rPr>
        <w:t>besser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i/>
          <w:color w:val="000000"/>
          <w:sz w:val="24"/>
        </w:rPr>
        <w:t>am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besten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i/>
          <w:color w:val="000000"/>
          <w:sz w:val="24"/>
        </w:rPr>
        <w:t>der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die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das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beste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6F4324" w:rsidRPr="00417619" w:rsidRDefault="00CD288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Указательные местоимения (</w:t>
      </w:r>
      <w:r>
        <w:rPr>
          <w:rFonts w:ascii="Times New Roman" w:eastAsia="Times New Roman" w:hAnsi="Times New Roman"/>
          <w:i/>
          <w:color w:val="000000"/>
          <w:sz w:val="24"/>
        </w:rPr>
        <w:t>jener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F4324" w:rsidRPr="00417619" w:rsidRDefault="00CD288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Вопросительные местоимения (</w:t>
      </w:r>
      <w:r>
        <w:rPr>
          <w:rFonts w:ascii="Times New Roman" w:eastAsia="Times New Roman" w:hAnsi="Times New Roman"/>
          <w:i/>
          <w:color w:val="000000"/>
          <w:sz w:val="24"/>
        </w:rPr>
        <w:t>wer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was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wohin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,  </w:t>
      </w:r>
      <w:r>
        <w:rPr>
          <w:rFonts w:ascii="Times New Roman" w:eastAsia="Times New Roman" w:hAnsi="Times New Roman"/>
          <w:i/>
          <w:color w:val="000000"/>
          <w:sz w:val="24"/>
        </w:rPr>
        <w:t>wo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warum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F4324" w:rsidRPr="00417619" w:rsidRDefault="00CD288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Количественные и порядковые числительные (до 100).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192" w:after="0"/>
        <w:ind w:right="144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6F4324" w:rsidRPr="00417619" w:rsidRDefault="00CD288E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6F4324" w:rsidRPr="00417619" w:rsidRDefault="00CD288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страны/стран изучаемого языка (известных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немецком языке.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 умений: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своё имя и фамилию, а также имена и фамилии своих родственников и друзей на немецком языке;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немецком языке (в анкете, формуляре);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6F4324" w:rsidRPr="00417619" w:rsidRDefault="00CD288E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чтении и  аудировании  языковой,  в том числе контекстуальной, догадки.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составлении собственных высказываний ключевых слов, плана.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</w:t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Сравнение (в том числе установление основания для сравнения) объектов, явлений, процессов, их элементов и  основных функций в рамках изученной тематики.</w:t>
      </w:r>
    </w:p>
    <w:p w:rsidR="006F4324" w:rsidRPr="00417619" w:rsidRDefault="006F4324">
      <w:pPr>
        <w:rPr>
          <w:lang w:val="ru-RU"/>
        </w:rPr>
        <w:sectPr w:rsidR="006F4324" w:rsidRPr="00417619">
          <w:pgSz w:w="11900" w:h="16840"/>
          <w:pgMar w:top="298" w:right="874" w:bottom="1440" w:left="666" w:header="720" w:footer="720" w:gutter="0"/>
          <w:cols w:space="720" w:equalWidth="0">
            <w:col w:w="10360" w:space="0"/>
          </w:cols>
          <w:docGrid w:linePitch="360"/>
        </w:sectPr>
      </w:pPr>
    </w:p>
    <w:p w:rsidR="006F4324" w:rsidRPr="00417619" w:rsidRDefault="006F4324">
      <w:pPr>
        <w:autoSpaceDE w:val="0"/>
        <w:autoSpaceDN w:val="0"/>
        <w:spacing w:after="78" w:line="220" w:lineRule="exact"/>
        <w:rPr>
          <w:lang w:val="ru-RU"/>
        </w:rPr>
      </w:pPr>
    </w:p>
    <w:p w:rsidR="006F4324" w:rsidRPr="00417619" w:rsidRDefault="00CD288E">
      <w:pPr>
        <w:autoSpaceDE w:val="0"/>
        <w:autoSpaceDN w:val="0"/>
        <w:spacing w:after="0" w:line="230" w:lineRule="auto"/>
        <w:rPr>
          <w:lang w:val="ru-RU"/>
        </w:rPr>
      </w:pP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Изучение немецкого языка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6F4324" w:rsidRPr="00417619" w:rsidRDefault="00CD288E">
      <w:pPr>
        <w:autoSpaceDE w:val="0"/>
        <w:autoSpaceDN w:val="0"/>
        <w:spacing w:before="262" w:after="0" w:line="230" w:lineRule="auto"/>
        <w:rPr>
          <w:lang w:val="ru-RU"/>
        </w:rPr>
      </w:pP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F4324" w:rsidRPr="00417619" w:rsidRDefault="00CD288E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свое поведение и  поступки,  поведение и поступки других людей с позиции нравственных и правовых норм с учетом осознания последствий поступков;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 воспитания</w:t>
      </w: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понимание ценности отечественного и мирового искусства, роли этнических культурных традиций</w:t>
      </w:r>
    </w:p>
    <w:p w:rsidR="006F4324" w:rsidRPr="00417619" w:rsidRDefault="006F4324">
      <w:pPr>
        <w:rPr>
          <w:lang w:val="ru-RU"/>
        </w:rPr>
        <w:sectPr w:rsidR="006F4324" w:rsidRPr="00417619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4324" w:rsidRPr="00417619" w:rsidRDefault="006F4324">
      <w:pPr>
        <w:autoSpaceDE w:val="0"/>
        <w:autoSpaceDN w:val="0"/>
        <w:spacing w:after="66" w:line="220" w:lineRule="exact"/>
        <w:rPr>
          <w:lang w:val="ru-RU"/>
        </w:rPr>
      </w:pPr>
    </w:p>
    <w:p w:rsidR="006F4324" w:rsidRPr="00417619" w:rsidRDefault="00CD288E">
      <w:pPr>
        <w:autoSpaceDE w:val="0"/>
        <w:autoSpaceDN w:val="0"/>
        <w:spacing w:after="0" w:line="230" w:lineRule="auto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и народного творчества; стремление к самовыражению в разных видах искусства.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здоровьяи эмоционального благополучия</w:t>
      </w: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 к  своему  здоровью  и 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эмоциональное состояние  себя  и  других, умение управлять собственным эмоциональным состоянием;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 технологической  и  социальной  направленности, способность инициировать, планировать и самостоятельно выполнять такого рода деятельность;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неприятие действий, приносящих вред окружающей среде;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6F4324" w:rsidRPr="00417619" w:rsidRDefault="006F4324">
      <w:pPr>
        <w:rPr>
          <w:lang w:val="ru-RU"/>
        </w:rPr>
        <w:sectPr w:rsidR="006F4324" w:rsidRPr="00417619">
          <w:pgSz w:w="11900" w:h="16840"/>
          <w:pgMar w:top="286" w:right="640" w:bottom="43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6F4324" w:rsidRPr="00417619" w:rsidRDefault="006F4324">
      <w:pPr>
        <w:autoSpaceDE w:val="0"/>
        <w:autoSpaceDN w:val="0"/>
        <w:spacing w:after="78" w:line="220" w:lineRule="exact"/>
        <w:rPr>
          <w:lang w:val="ru-RU"/>
        </w:rPr>
      </w:pPr>
    </w:p>
    <w:p w:rsidR="006F4324" w:rsidRPr="00417619" w:rsidRDefault="00CD288E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среды, включают</w:t>
      </w: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 по  профессиональной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а также в  рамках  социального  взаимодействия  с  людьми из другой культурной среды;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во взаимодействии в условиях неопределенности, открытость опыту и знаниям других;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развитие;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учетом влияния на окружающую среду, достижений целей и преодоления вызовов, возможных глобальных последствий;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происходящие изменения и их последствия; воспринимать стрессовую ситуацию как вызов, требующий контрмер;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6F4324" w:rsidRPr="00417619" w:rsidRDefault="00CD288E">
      <w:pPr>
        <w:autoSpaceDE w:val="0"/>
        <w:autoSpaceDN w:val="0"/>
        <w:spacing w:before="262" w:after="0" w:line="230" w:lineRule="auto"/>
        <w:rPr>
          <w:lang w:val="ru-RU"/>
        </w:rPr>
      </w:pP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дефициты информации, данных, необходимых для решения поставленной задачи; </w:t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F4324" w:rsidRPr="00417619" w:rsidRDefault="006F4324">
      <w:pPr>
        <w:rPr>
          <w:lang w:val="ru-RU"/>
        </w:rPr>
        <w:sectPr w:rsidR="006F4324" w:rsidRPr="00417619">
          <w:pgSz w:w="11900" w:h="16840"/>
          <w:pgMar w:top="298" w:right="654" w:bottom="452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6F4324" w:rsidRPr="00417619" w:rsidRDefault="006F4324">
      <w:pPr>
        <w:autoSpaceDE w:val="0"/>
        <w:autoSpaceDN w:val="0"/>
        <w:spacing w:after="78" w:line="220" w:lineRule="exact"/>
        <w:rPr>
          <w:lang w:val="ru-RU"/>
        </w:rPr>
      </w:pPr>
    </w:p>
    <w:p w:rsidR="006F4324" w:rsidRPr="00417619" w:rsidRDefault="00CD288E">
      <w:pPr>
        <w:autoSpaceDE w:val="0"/>
        <w:autoSpaceDN w:val="0"/>
        <w:spacing w:after="0" w:line="262" w:lineRule="auto"/>
        <w:ind w:right="720" w:firstLine="18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информации, полученной в ходе исследования (эксперимента);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 развитие  процессов, событий и их последствия в аналогичных или сходных ситуациях, выдвигать предположения об  их  развитии  в  новых условиях и контекстах;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   работа с информацией: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надежность информации по критериям, предложенным  педагогическим  работником или  сформулированным самостоятельно;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 учебных  познавательных действий обеспечивает сформированность когнитивных навыков у обучающихся.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</w:t>
      </w:r>
    </w:p>
    <w:p w:rsidR="006F4324" w:rsidRPr="00417619" w:rsidRDefault="006F4324">
      <w:pPr>
        <w:rPr>
          <w:lang w:val="ru-RU"/>
        </w:rPr>
        <w:sectPr w:rsidR="006F4324" w:rsidRPr="00417619">
          <w:pgSz w:w="11900" w:h="16840"/>
          <w:pgMar w:top="298" w:right="834" w:bottom="368" w:left="666" w:header="720" w:footer="720" w:gutter="0"/>
          <w:cols w:space="720" w:equalWidth="0">
            <w:col w:w="10400" w:space="0"/>
          </w:cols>
          <w:docGrid w:linePitch="360"/>
        </w:sectPr>
      </w:pPr>
    </w:p>
    <w:p w:rsidR="006F4324" w:rsidRPr="00417619" w:rsidRDefault="006F4324">
      <w:pPr>
        <w:autoSpaceDE w:val="0"/>
        <w:autoSpaceDN w:val="0"/>
        <w:spacing w:after="78" w:line="220" w:lineRule="exact"/>
        <w:rPr>
          <w:lang w:val="ru-RU"/>
        </w:rPr>
      </w:pPr>
    </w:p>
    <w:p w:rsidR="006F4324" w:rsidRPr="00417619" w:rsidRDefault="00CD288E">
      <w:pPr>
        <w:tabs>
          <w:tab w:val="left" w:pos="180"/>
        </w:tabs>
        <w:autoSpaceDE w:val="0"/>
        <w:autoSpaceDN w:val="0"/>
        <w:spacing w:after="0" w:line="290" w:lineRule="auto"/>
        <w:ind w:right="144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нескольких людей, проявлять готовность руководить, выполнять поручения, подчиняться;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</w:t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сравнивать результаты с исходной  задачей  и  вклад  каждого члена команды  в  достижение результатов,  разделять  сферу ответственности и проявлять готовность к предоставлению отчета перед группой.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 принятие решений группой);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делать выбор и брать ответственность за решение;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самомотивации и рефлексии;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ее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 </w:t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эмоциональный интеллект: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</w:t>
      </w:r>
    </w:p>
    <w:p w:rsidR="006F4324" w:rsidRPr="00417619" w:rsidRDefault="006F4324">
      <w:pPr>
        <w:rPr>
          <w:lang w:val="ru-RU"/>
        </w:rPr>
        <w:sectPr w:rsidR="006F4324" w:rsidRPr="00417619">
          <w:pgSz w:w="11900" w:h="16840"/>
          <w:pgMar w:top="298" w:right="772" w:bottom="428" w:left="666" w:header="720" w:footer="720" w:gutter="0"/>
          <w:cols w:space="720" w:equalWidth="0">
            <w:col w:w="10462" w:space="0"/>
          </w:cols>
          <w:docGrid w:linePitch="360"/>
        </w:sectPr>
      </w:pPr>
    </w:p>
    <w:p w:rsidR="006F4324" w:rsidRPr="00417619" w:rsidRDefault="006F4324">
      <w:pPr>
        <w:autoSpaceDE w:val="0"/>
        <w:autoSpaceDN w:val="0"/>
        <w:spacing w:after="78" w:line="220" w:lineRule="exact"/>
        <w:rPr>
          <w:lang w:val="ru-RU"/>
        </w:rPr>
      </w:pPr>
    </w:p>
    <w:p w:rsidR="006F4324" w:rsidRPr="00417619" w:rsidRDefault="00CD288E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регулировать способ  выражения  эмоций;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</w:t>
      </w:r>
    </w:p>
    <w:p w:rsidR="006F4324" w:rsidRPr="00417619" w:rsidRDefault="00CD288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 универсальных  учебных 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6F4324" w:rsidRPr="00417619" w:rsidRDefault="00CD288E">
      <w:pPr>
        <w:autoSpaceDE w:val="0"/>
        <w:autoSpaceDN w:val="0"/>
        <w:spacing w:before="264" w:after="0" w:line="230" w:lineRule="auto"/>
        <w:rPr>
          <w:lang w:val="ru-RU"/>
        </w:rPr>
      </w:pP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F4324" w:rsidRPr="00417619" w:rsidRDefault="00CD288E">
      <w:pPr>
        <w:autoSpaceDE w:val="0"/>
        <w:autoSpaceDN w:val="0"/>
        <w:spacing w:before="168" w:after="0" w:line="271" w:lineRule="auto"/>
        <w:ind w:right="864" w:firstLine="180"/>
        <w:rPr>
          <w:lang w:val="ru-RU"/>
        </w:rPr>
      </w:pP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освоения основной образовательной программы по иностранному (немецкому) языку для 5 класса с учётом уровня владения немецким языком, достигнутого в начальных классах (2-4 классы).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(диалог этикетного характера, диалог побуждения к действию, диалог-расспрос) в рамках  тематического содержания речи для 5 класса в стандартных ситуациях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неофициального общения, с вербальными и/или зрительными  опорами,  с  соблюдением  норм речевого этикета, принятого  в  стране/странах  изучаемого языка (до 5 реплик со стороны каждого собеседника);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для 5 класса (объём монологического высказывания — 5-6 фраз); излагать основное содержание прочитанного текста с вербальными и /или зрительными опорами (объём — 5-6 фраз); кратко излагать результаты выполненной проектной работы (объём — до 6 фраз).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 для  аудирования  — до 1 минуты).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 чтения — 180-200 слов); читать про себя несплошные тексты (таблицы) и понимать представленную в них информацию.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— до 60 слов).</w:t>
      </w:r>
    </w:p>
    <w:p w:rsidR="006F4324" w:rsidRPr="00417619" w:rsidRDefault="00CD288E">
      <w:pPr>
        <w:autoSpaceDE w:val="0"/>
        <w:autoSpaceDN w:val="0"/>
        <w:spacing w:before="190" w:after="0" w:line="271" w:lineRule="auto"/>
        <w:ind w:left="180" w:right="288"/>
        <w:rPr>
          <w:lang w:val="ru-RU"/>
        </w:rPr>
      </w:pP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слова с</w:t>
      </w:r>
    </w:p>
    <w:p w:rsidR="006F4324" w:rsidRPr="00417619" w:rsidRDefault="006F4324">
      <w:pPr>
        <w:rPr>
          <w:lang w:val="ru-RU"/>
        </w:rPr>
        <w:sectPr w:rsidR="006F4324" w:rsidRPr="00417619">
          <w:pgSz w:w="11900" w:h="16840"/>
          <w:pgMar w:top="298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4324" w:rsidRPr="00417619" w:rsidRDefault="006F4324">
      <w:pPr>
        <w:autoSpaceDE w:val="0"/>
        <w:autoSpaceDN w:val="0"/>
        <w:spacing w:after="66" w:line="220" w:lineRule="exact"/>
        <w:rPr>
          <w:lang w:val="ru-RU"/>
        </w:rPr>
      </w:pPr>
    </w:p>
    <w:p w:rsidR="006F4324" w:rsidRPr="00417619" w:rsidRDefault="00CD288E">
      <w:pPr>
        <w:autoSpaceDE w:val="0"/>
        <w:autoSpaceDN w:val="0"/>
        <w:spacing w:after="0" w:line="281" w:lineRule="auto"/>
        <w:ind w:right="144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точку, вопросительный и восклицательный знаки в конце предложения, запятую при перечислении; пунктуационно правильно 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оформлять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в звучащем и письменном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тексте 675 лексических единиц (слов, словосочетаний, речевых клише) и 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правильно  употреблять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родственные слова, образованные с использованием аффиксации: имена существительные с суффиксами 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er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ler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in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chen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r>
        <w:rPr>
          <w:rFonts w:ascii="Times New Roman" w:eastAsia="Times New Roman" w:hAnsi="Times New Roman"/>
          <w:i/>
          <w:color w:val="000000"/>
          <w:sz w:val="24"/>
        </w:rPr>
        <w:t>ig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lich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; числительные образованные при помощи суффиксов 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zehn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zig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te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ste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; имена существительные, образованные путём соединения основ существительных (</w:t>
      </w:r>
      <w:r>
        <w:rPr>
          <w:rFonts w:ascii="Times New Roman" w:eastAsia="Times New Roman" w:hAnsi="Times New Roman"/>
          <w:i/>
          <w:color w:val="000000"/>
          <w:sz w:val="24"/>
        </w:rPr>
        <w:t>das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Klassenzimmer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изученные синонимы и интернациональные слова.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70" w:after="0"/>
        <w:ind w:right="576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немецкого языка; различных коммуникативных типов предложений немецкого языка;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</w:p>
    <w:p w:rsidR="006F4324" w:rsidRPr="00417619" w:rsidRDefault="00CD288E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—  нераспространённые и распространённые простые предложения (с простым и составным глагольным сказуемым, с составным именным сказуемым), в том числе с дополнениями в дательном и винительном падежах;</w:t>
      </w:r>
    </w:p>
    <w:p w:rsidR="006F4324" w:rsidRPr="00417619" w:rsidRDefault="00CD288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—  побудительные предложения (в том числе в отрицательной форме);</w:t>
      </w:r>
    </w:p>
    <w:p w:rsidR="006F4324" w:rsidRPr="00417619" w:rsidRDefault="00CD288E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глаголы  в  видовременных  формах  действительного 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Futur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6F4324" w:rsidRPr="00417619" w:rsidRDefault="00CD288E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модальный  глагол  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ü</w:t>
      </w:r>
      <w:r>
        <w:rPr>
          <w:rFonts w:ascii="Times New Roman" w:eastAsia="Times New Roman" w:hAnsi="Times New Roman"/>
          <w:color w:val="000000"/>
          <w:sz w:val="24"/>
        </w:rPr>
        <w:t>rfen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  (в  </w:t>
      </w:r>
      <w:r>
        <w:rPr>
          <w:rFonts w:ascii="Times New Roman" w:eastAsia="Times New Roman" w:hAnsi="Times New Roman"/>
          <w:color w:val="000000"/>
          <w:sz w:val="24"/>
        </w:rPr>
        <w:t>Pr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ä</w:t>
      </w:r>
      <w:r>
        <w:rPr>
          <w:rFonts w:ascii="Times New Roman" w:eastAsia="Times New Roman" w:hAnsi="Times New Roman"/>
          <w:color w:val="000000"/>
          <w:sz w:val="24"/>
        </w:rPr>
        <w:t>sens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6F4324" w:rsidRPr="00417619" w:rsidRDefault="00CD288E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—  наречия в положительной, сравнительной и превосходной степенях сравнения, образованные по правилу и исключения;</w:t>
      </w:r>
    </w:p>
    <w:p w:rsidR="006F4324" w:rsidRPr="00417619" w:rsidRDefault="00CD288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указательное местоимение </w:t>
      </w:r>
      <w:r>
        <w:rPr>
          <w:rFonts w:ascii="Times New Roman" w:eastAsia="Times New Roman" w:hAnsi="Times New Roman"/>
          <w:color w:val="000000"/>
          <w:sz w:val="24"/>
        </w:rPr>
        <w:t>jener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6F4324" w:rsidRPr="00417619" w:rsidRDefault="00CD288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—  вопросительные  местоимения  (</w:t>
      </w:r>
      <w:r>
        <w:rPr>
          <w:rFonts w:ascii="Times New Roman" w:eastAsia="Times New Roman" w:hAnsi="Times New Roman"/>
          <w:color w:val="000000"/>
          <w:sz w:val="24"/>
        </w:rPr>
        <w:t>wer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,  </w:t>
      </w:r>
      <w:r>
        <w:rPr>
          <w:rFonts w:ascii="Times New Roman" w:eastAsia="Times New Roman" w:hAnsi="Times New Roman"/>
          <w:color w:val="000000"/>
          <w:sz w:val="24"/>
        </w:rPr>
        <w:t>was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,  </w:t>
      </w:r>
      <w:r>
        <w:rPr>
          <w:rFonts w:ascii="Times New Roman" w:eastAsia="Times New Roman" w:hAnsi="Times New Roman"/>
          <w:color w:val="000000"/>
          <w:sz w:val="24"/>
        </w:rPr>
        <w:t>wohin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,   </w:t>
      </w:r>
      <w:r>
        <w:rPr>
          <w:rFonts w:ascii="Times New Roman" w:eastAsia="Times New Roman" w:hAnsi="Times New Roman"/>
          <w:color w:val="000000"/>
          <w:sz w:val="24"/>
        </w:rPr>
        <w:t>wo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warum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6F4324" w:rsidRPr="00417619" w:rsidRDefault="00CD288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—  количественные и порядковые числительные (до 100).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298" w:after="0" w:line="281" w:lineRule="auto"/>
        <w:ind w:right="144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отдельные социокультурные элементы речевого поведенческого этикета в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стране/странах изучаемого языка в рамках тематического содержания;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знать/понимать и использовать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6F4324" w:rsidRPr="00417619" w:rsidRDefault="006F4324">
      <w:pPr>
        <w:rPr>
          <w:lang w:val="ru-RU"/>
        </w:rPr>
        <w:sectPr w:rsidR="006F4324" w:rsidRPr="00417619">
          <w:pgSz w:w="11900" w:h="16840"/>
          <w:pgMar w:top="286" w:right="698" w:bottom="35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6F4324" w:rsidRPr="00417619" w:rsidRDefault="006F4324">
      <w:pPr>
        <w:autoSpaceDE w:val="0"/>
        <w:autoSpaceDN w:val="0"/>
        <w:spacing w:after="78" w:line="220" w:lineRule="exact"/>
        <w:rPr>
          <w:lang w:val="ru-RU"/>
        </w:rPr>
      </w:pPr>
    </w:p>
    <w:p w:rsidR="006F4324" w:rsidRPr="00417619" w:rsidRDefault="00CD288E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правильно оформлять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адрес, писать фамилии и имена (свои, родственников и друзей) на немецком языке (в анкете, формуляре);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обладать  базовыми  знаниями 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о  социокультурном  портрете родной страны и страны/стран изучаемого языка;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страны/страну изучаемого языка.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417619">
        <w:rPr>
          <w:lang w:val="ru-RU"/>
        </w:rPr>
        <w:br/>
      </w: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начальными умениями классифицировать лексические единицы по темам в рамках тематического содержания речи.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Участвовать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в несложных учебных проектах с использованием материалов на немецком языке с применением ИКТ, соблюдая правила информационной безопасности при работе в сети Интернет.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иноязычные словари и справочники, в том числе информационно-справочные системы в электронной форме.</w:t>
      </w:r>
    </w:p>
    <w:p w:rsidR="006F4324" w:rsidRPr="00417619" w:rsidRDefault="00CD288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17619">
        <w:rPr>
          <w:lang w:val="ru-RU"/>
        </w:rPr>
        <w:tab/>
      </w:r>
      <w:r w:rsidRPr="0041761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Сравнивать 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6F4324" w:rsidRDefault="006F4324">
      <w:pPr>
        <w:rPr>
          <w:lang w:val="ru-RU"/>
        </w:rPr>
      </w:pPr>
    </w:p>
    <w:p w:rsidR="00417619" w:rsidRDefault="00417619">
      <w:pPr>
        <w:rPr>
          <w:lang w:val="ru-RU"/>
        </w:rPr>
      </w:pPr>
    </w:p>
    <w:p w:rsidR="00417619" w:rsidRPr="00417619" w:rsidRDefault="00417619" w:rsidP="00417619">
      <w:pPr>
        <w:ind w:left="-142"/>
        <w:rPr>
          <w:lang w:val="ru-RU"/>
        </w:rPr>
        <w:sectPr w:rsidR="00417619" w:rsidRPr="00417619" w:rsidSect="008D5268">
          <w:pgSz w:w="11900" w:h="16840"/>
          <w:pgMar w:top="298" w:right="848" w:bottom="1440" w:left="666" w:header="720" w:footer="720" w:gutter="0"/>
          <w:cols w:space="720" w:equalWidth="0">
            <w:col w:w="10386" w:space="0"/>
          </w:cols>
          <w:docGrid w:linePitch="360"/>
        </w:sectPr>
      </w:pPr>
    </w:p>
    <w:p w:rsidR="006F4324" w:rsidRPr="00417619" w:rsidRDefault="006F4324">
      <w:pPr>
        <w:autoSpaceDE w:val="0"/>
        <w:autoSpaceDN w:val="0"/>
        <w:spacing w:after="64" w:line="220" w:lineRule="exact"/>
        <w:rPr>
          <w:lang w:val="ru-RU"/>
        </w:rPr>
      </w:pPr>
    </w:p>
    <w:p w:rsidR="006F4324" w:rsidRDefault="00CD288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1766"/>
        <w:gridCol w:w="528"/>
        <w:gridCol w:w="1007"/>
        <w:gridCol w:w="992"/>
        <w:gridCol w:w="1111"/>
        <w:gridCol w:w="6940"/>
        <w:gridCol w:w="1236"/>
        <w:gridCol w:w="1538"/>
      </w:tblGrid>
      <w:tr w:rsidR="006F4324" w:rsidRPr="005043E7" w:rsidTr="0077619B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45" w:lineRule="auto"/>
              <w:jc w:val="center"/>
            </w:pPr>
            <w:r w:rsidRPr="005043E7">
              <w:rPr>
                <w:rFonts w:ascii="Times New Roman" w:eastAsia="Times New Roman" w:hAnsi="Times New Roman"/>
                <w:b/>
                <w:color w:val="000000"/>
                <w:w w:val="97"/>
              </w:rPr>
              <w:t>№</w:t>
            </w:r>
            <w:r w:rsidRPr="005043E7">
              <w:br/>
            </w:r>
            <w:r w:rsidRPr="005043E7">
              <w:rPr>
                <w:rFonts w:ascii="Times New Roman" w:eastAsia="Times New Roman" w:hAnsi="Times New Roman"/>
                <w:b/>
                <w:color w:val="000000"/>
                <w:w w:val="97"/>
              </w:rPr>
              <w:t>п/п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47" w:lineRule="auto"/>
              <w:ind w:left="72" w:right="636"/>
              <w:jc w:val="both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Наименование разделов и тем программы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30" w:lineRule="auto"/>
              <w:ind w:left="72"/>
            </w:pPr>
            <w:r w:rsidRPr="005043E7">
              <w:rPr>
                <w:rFonts w:ascii="Times New Roman" w:eastAsia="Times New Roman" w:hAnsi="Times New Roman"/>
                <w:b/>
                <w:color w:val="000000"/>
                <w:w w:val="97"/>
              </w:rPr>
              <w:t>Количество часов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45" w:lineRule="auto"/>
              <w:ind w:left="72"/>
            </w:pPr>
            <w:r w:rsidRPr="005043E7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Дата </w:t>
            </w:r>
            <w:r w:rsidRPr="005043E7">
              <w:br/>
            </w:r>
            <w:r w:rsidRPr="005043E7">
              <w:rPr>
                <w:rFonts w:ascii="Times New Roman" w:eastAsia="Times New Roman" w:hAnsi="Times New Roman"/>
                <w:b/>
                <w:color w:val="000000"/>
                <w:w w:val="97"/>
              </w:rPr>
              <w:t>изучения</w:t>
            </w:r>
          </w:p>
        </w:tc>
        <w:tc>
          <w:tcPr>
            <w:tcW w:w="6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30" w:lineRule="auto"/>
              <w:ind w:left="72"/>
            </w:pPr>
            <w:r w:rsidRPr="005043E7">
              <w:rPr>
                <w:rFonts w:ascii="Times New Roman" w:eastAsia="Times New Roman" w:hAnsi="Times New Roman"/>
                <w:b/>
                <w:color w:val="000000"/>
                <w:w w:val="97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5043E7">
              <w:rPr>
                <w:rFonts w:ascii="Times New Roman" w:eastAsia="Times New Roman" w:hAnsi="Times New Roman"/>
                <w:b/>
                <w:color w:val="000000"/>
                <w:w w:val="97"/>
              </w:rPr>
              <w:t>Виды, формы контроля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5043E7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Электронные </w:t>
            </w:r>
            <w:r w:rsidRPr="005043E7">
              <w:br/>
            </w:r>
            <w:r w:rsidRPr="005043E7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(цифровые) </w:t>
            </w:r>
            <w:r w:rsidRPr="005043E7">
              <w:br/>
            </w:r>
            <w:r w:rsidRPr="005043E7">
              <w:rPr>
                <w:rFonts w:ascii="Times New Roman" w:eastAsia="Times New Roman" w:hAnsi="Times New Roman"/>
                <w:b/>
                <w:color w:val="000000"/>
                <w:w w:val="97"/>
              </w:rPr>
              <w:t>образовательные ресурсы</w:t>
            </w:r>
          </w:p>
        </w:tc>
      </w:tr>
      <w:tr w:rsidR="006F4324" w:rsidRPr="005043E7" w:rsidTr="0077619B">
        <w:trPr>
          <w:trHeight w:hRule="exact" w:val="82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324" w:rsidRPr="005043E7" w:rsidRDefault="006F4324"/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324" w:rsidRPr="005043E7" w:rsidRDefault="006F432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30" w:lineRule="auto"/>
              <w:jc w:val="center"/>
            </w:pPr>
            <w:r w:rsidRPr="005043E7">
              <w:rPr>
                <w:rFonts w:ascii="Times New Roman" w:eastAsia="Times New Roman" w:hAnsi="Times New Roman"/>
                <w:b/>
                <w:color w:val="000000"/>
                <w:w w:val="97"/>
              </w:rPr>
              <w:t>всего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43E7" w:rsidRDefault="005043E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</w:rPr>
              <w:t>Контро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л.</w:t>
            </w:r>
          </w:p>
          <w:p w:rsidR="006F4324" w:rsidRPr="005043E7" w:rsidRDefault="00CD288E" w:rsidP="005043E7">
            <w:pPr>
              <w:autoSpaceDE w:val="0"/>
              <w:autoSpaceDN w:val="0"/>
              <w:spacing w:before="78" w:after="0" w:line="245" w:lineRule="auto"/>
            </w:pPr>
            <w:r w:rsidRPr="005043E7">
              <w:rPr>
                <w:rFonts w:ascii="Times New Roman" w:eastAsia="Times New Roman" w:hAnsi="Times New Roman"/>
                <w:b/>
                <w:color w:val="000000"/>
                <w:w w:val="97"/>
              </w:rPr>
              <w:t>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77619B" w:rsidRDefault="0077619B" w:rsidP="0077619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</w:rPr>
              <w:t>Практич</w:t>
            </w:r>
            <w:r w:rsidR="00CD288E" w:rsidRPr="005043E7">
              <w:rPr>
                <w:rFonts w:ascii="Times New Roman" w:eastAsia="Times New Roman" w:hAnsi="Times New Roman"/>
                <w:b/>
                <w:color w:val="000000"/>
                <w:w w:val="97"/>
              </w:rPr>
              <w:t>работы</w:t>
            </w: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324" w:rsidRPr="005043E7" w:rsidRDefault="006F4324"/>
        </w:tc>
        <w:tc>
          <w:tcPr>
            <w:tcW w:w="6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324" w:rsidRPr="005043E7" w:rsidRDefault="006F4324"/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324" w:rsidRPr="005043E7" w:rsidRDefault="006F4324"/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324" w:rsidRPr="005043E7" w:rsidRDefault="006F4324"/>
        </w:tc>
      </w:tr>
      <w:tr w:rsidR="006F4324" w:rsidRPr="005043E7" w:rsidTr="008D5268">
        <w:trPr>
          <w:trHeight w:hRule="exact" w:val="176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30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1.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Моя семья. Мои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друзья. Семейные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праздники (день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рождения, Новый год)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30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10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30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30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77619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</w:rPr>
              <w:t>02.0</w:t>
            </w:r>
            <w:r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</w:rPr>
              <w:t>.2022 23.0</w:t>
            </w:r>
            <w:r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9</w:t>
            </w:r>
            <w:r w:rsidR="00CD288E" w:rsidRPr="005043E7">
              <w:rPr>
                <w:rFonts w:ascii="Times New Roman" w:eastAsia="Times New Roman" w:hAnsi="Times New Roman"/>
                <w:color w:val="000000"/>
                <w:w w:val="97"/>
              </w:rPr>
              <w:t>.2022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Начинать, поддерживать и заканчивать разговор, в том числе по телефону; поздравлять с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праздником и вежливо реагировать на поздравление; выражать благодарность.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собеседника.Сообщать фактическую информацию, отвечая на вопросы разных видов; запрашивать интересующую информацию.Составлять диалог в соответствии с поставленной коммуникативной задачей с опорой на образец; на ключевые слова, речевые ситуации и/или иллюстрации,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фотографии.;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30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Устный опрос;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videouroki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net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презентации,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аудиозаписи к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УМК,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видео</w:t>
            </w:r>
          </w:p>
        </w:tc>
      </w:tr>
      <w:tr w:rsidR="006F4324" w:rsidRPr="005043E7" w:rsidTr="008D5268">
        <w:trPr>
          <w:trHeight w:hRule="exact" w:val="22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33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2.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33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33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33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45" w:lineRule="auto"/>
              <w:jc w:val="center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26.09.2022 07.10.2022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 w:rsidP="0077619B">
            <w:pPr>
              <w:autoSpaceDE w:val="0"/>
              <w:autoSpaceDN w:val="0"/>
              <w:spacing w:before="76" w:after="0" w:line="245" w:lineRule="auto"/>
              <w:ind w:right="432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Высказываться о фактах, событиях, используя основные типы речи (описание/характеристика, пове</w:t>
            </w:r>
            <w:r w:rsidR="0077619B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ствование) с опорой на ключевые 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слова, план, вопросы и/или иллюстрации, фотографии.</w:t>
            </w:r>
          </w:p>
          <w:p w:rsidR="006F4324" w:rsidRPr="005043E7" w:rsidRDefault="00CD288E" w:rsidP="0077619B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Описывать объект, человека/литературного персонажа по определённой схеме.Передавать содержание прочитанного текста с опорой на вопросы, план, ключевые слова и/или иллюстрации, фотографии.Кратко излагать результаты выполненной проектной работы.Работать индивидуально и в группе при выполнении проектной работы.;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Самооценка с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использованием«Оценочного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листа»;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презентации, аудиозаписи к УМК,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видео</w:t>
            </w:r>
          </w:p>
        </w:tc>
      </w:tr>
      <w:tr w:rsidR="006F4324" w:rsidRPr="005043E7" w:rsidTr="0077619B">
        <w:trPr>
          <w:trHeight w:hRule="exact" w:val="298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30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3.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66" w:after="0" w:line="252" w:lineRule="auto"/>
              <w:ind w:left="72" w:right="288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Досуг и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увлечения/хобби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современного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подростка (чтение, кино,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30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10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30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30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77619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</w:rPr>
              <w:t xml:space="preserve">10.10.2022 </w:t>
            </w:r>
            <w:r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27</w:t>
            </w:r>
            <w:r w:rsidR="00CD288E" w:rsidRPr="005043E7">
              <w:rPr>
                <w:rFonts w:ascii="Times New Roman" w:eastAsia="Times New Roman" w:hAnsi="Times New Roman"/>
                <w:color w:val="000000"/>
                <w:w w:val="97"/>
              </w:rPr>
              <w:t>.10.2022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Начинать, поддерживать и заканчивать разговор, в том числе по телефону; поздравлять с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праздником и вежливо реагировать на поздравление; выражать благодарность.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собеседника.Сообщать фактическую информацию, отвечая на вопросы разных видов; запрашивать интересующую информацию.Составлять диалог в соответствии с поставленной коммуникативной задачей с опорой на образец; на ключевые слова, речевые ситуации и/или иллюстрации,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фотографии.;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Устный опрос; Самооценка с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использованием«Оценочного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листа»;;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videouroki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net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презентации,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аудиозаписи к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УМК,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видео</w:t>
            </w:r>
          </w:p>
        </w:tc>
      </w:tr>
      <w:tr w:rsidR="006F4324" w:rsidRPr="005043E7" w:rsidTr="0077619B">
        <w:trPr>
          <w:trHeight w:hRule="exact" w:val="254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33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lastRenderedPageBreak/>
              <w:t>4.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Здоровый образ жизни: режим труда и отдыха.</w:t>
            </w:r>
          </w:p>
          <w:p w:rsidR="006F4324" w:rsidRPr="005043E7" w:rsidRDefault="00CD288E">
            <w:pPr>
              <w:autoSpaceDE w:val="0"/>
              <w:autoSpaceDN w:val="0"/>
              <w:spacing w:before="18" w:after="0" w:line="233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Здоровое питание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33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10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33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33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77619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07</w:t>
            </w:r>
            <w:r w:rsidR="00CD288E" w:rsidRPr="005043E7">
              <w:rPr>
                <w:rFonts w:ascii="Times New Roman" w:eastAsia="Times New Roman" w:hAnsi="Times New Roman"/>
                <w:color w:val="000000"/>
                <w:w w:val="97"/>
              </w:rPr>
              <w:t>.11.2022 30.11.2022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Воспроизводить основные коммуникативные типы предложений. Соблюдать порядок слов в предложении.Использовать в речи предложения с простым глагольным, составным именным и составным глагольным сказуемыми.Распознавать и употреблять в устной и письменной речи изученные морфологические формы и синтаксические конструкции немецкого языка в рамках тематического содержания речи в соответствии с решаемой коммуникативной задачей.Распознавать в письменном тексте и дифференцировать слова по определённым признакам (существительные, прилагательные, смысловые глаголы).;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Практическая работа;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videouroki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net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презентации,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аудиозаписи к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УМК,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видео</w:t>
            </w:r>
          </w:p>
        </w:tc>
      </w:tr>
      <w:tr w:rsidR="006F4324" w:rsidRPr="005043E7" w:rsidTr="0077619B">
        <w:trPr>
          <w:trHeight w:hRule="exact" w:val="170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30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5.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Покупки: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30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30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30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45" w:lineRule="auto"/>
              <w:jc w:val="center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01.12.2022 16.12.2022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Начинать, поддерживать и заканчивать разговор, в том числе по телефону; поздравлять с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праздником и вежливо реагировать на поздравление; выражать благодарность.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собеседника.Сообщать фактическую информацию, отвечая на вопросы разных видов; запрашивать интересующую информацию.Составлять диалог в соответствии с поставленной коммуникативной задачей с опорой на образец; на ключевые слова, речевые ситуации и/или иллюстрации,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фотографии.;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30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Устный опрос;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videouroki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net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презентации,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аудиозаписи к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УМК,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видео</w:t>
            </w:r>
          </w:p>
        </w:tc>
      </w:tr>
      <w:tr w:rsidR="006F4324" w:rsidRPr="005043E7" w:rsidTr="0077619B">
        <w:trPr>
          <w:trHeight w:hRule="exact" w:val="325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33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6.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77619B" w:rsidRDefault="00CD288E">
            <w:pPr>
              <w:autoSpaceDE w:val="0"/>
              <w:autoSpaceDN w:val="0"/>
              <w:spacing w:before="88" w:after="0" w:line="26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77619B">
              <w:rPr>
                <w:rFonts w:ascii="Times New Roman" w:eastAsia="Times New Roman" w:hAnsi="Times New Roman" w:cs="Times New Roman"/>
                <w:color w:val="000000"/>
                <w:w w:val="102"/>
                <w:lang w:val="ru-RU"/>
              </w:rPr>
              <w:t xml:space="preserve">Школа, школьная жизнь, учебные предметы, </w:t>
            </w:r>
            <w:r w:rsidRPr="0077619B">
              <w:rPr>
                <w:rFonts w:ascii="Times New Roman" w:hAnsi="Times New Roman" w:cs="Times New Roman"/>
                <w:lang w:val="ru-RU"/>
              </w:rPr>
              <w:br/>
            </w:r>
            <w:r w:rsidRPr="0077619B">
              <w:rPr>
                <w:rFonts w:ascii="Times New Roman" w:eastAsia="Times New Roman" w:hAnsi="Times New Roman" w:cs="Times New Roman"/>
                <w:color w:val="000000"/>
                <w:w w:val="102"/>
                <w:lang w:val="ru-RU"/>
              </w:rPr>
              <w:t>школьная форма.</w:t>
            </w:r>
          </w:p>
          <w:p w:rsidR="006F4324" w:rsidRPr="005043E7" w:rsidRDefault="0077619B">
            <w:pPr>
              <w:autoSpaceDE w:val="0"/>
              <w:autoSpaceDN w:val="0"/>
              <w:spacing w:before="34" w:after="0" w:line="262" w:lineRule="auto"/>
              <w:ind w:left="72" w:right="720"/>
            </w:pPr>
            <w:r w:rsidRPr="0077619B">
              <w:rPr>
                <w:rFonts w:ascii="Times New Roman" w:eastAsia="Times New Roman" w:hAnsi="Times New Roman" w:cs="Times New Roman"/>
                <w:color w:val="000000"/>
                <w:w w:val="102"/>
              </w:rPr>
              <w:t>Перепис</w:t>
            </w:r>
            <w:r w:rsidRPr="0077619B">
              <w:rPr>
                <w:rFonts w:ascii="Times New Roman" w:eastAsia="Times New Roman" w:hAnsi="Times New Roman" w:cs="Times New Roman"/>
                <w:color w:val="000000"/>
                <w:w w:val="102"/>
                <w:lang w:val="ru-RU"/>
              </w:rPr>
              <w:t>к</w:t>
            </w:r>
            <w:r w:rsidRPr="0077619B">
              <w:rPr>
                <w:rFonts w:ascii="Times New Roman" w:eastAsia="Times New Roman" w:hAnsi="Times New Roman" w:cs="Times New Roman"/>
                <w:color w:val="000000"/>
                <w:w w:val="102"/>
              </w:rPr>
              <w:t>а с</w:t>
            </w:r>
            <w:r w:rsidRPr="0077619B">
              <w:rPr>
                <w:rFonts w:ascii="Times New Roman" w:eastAsia="Times New Roman" w:hAnsi="Times New Roman" w:cs="Times New Roman"/>
                <w:color w:val="000000"/>
                <w:w w:val="102"/>
                <w:lang w:val="ru-RU"/>
              </w:rPr>
              <w:t xml:space="preserve"> </w:t>
            </w:r>
            <w:r w:rsidR="00CD288E" w:rsidRPr="0077619B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зарубежными </w:t>
            </w:r>
            <w:r w:rsidR="00CD288E" w:rsidRPr="0077619B">
              <w:rPr>
                <w:rFonts w:ascii="Times New Roman" w:hAnsi="Times New Roman" w:cs="Times New Roman"/>
              </w:rPr>
              <w:br/>
            </w:r>
            <w:r w:rsidR="00CD288E" w:rsidRPr="0077619B">
              <w:rPr>
                <w:rFonts w:ascii="Times New Roman" w:eastAsia="Times New Roman" w:hAnsi="Times New Roman" w:cs="Times New Roman"/>
                <w:color w:val="000000"/>
                <w:w w:val="102"/>
              </w:rPr>
              <w:t>сверстниками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33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15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33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33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77619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</w:rPr>
              <w:t>16.01.2023 2</w:t>
            </w:r>
            <w:r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7</w:t>
            </w:r>
            <w:r w:rsidR="00CD288E" w:rsidRPr="005043E7">
              <w:rPr>
                <w:rFonts w:ascii="Times New Roman" w:eastAsia="Times New Roman" w:hAnsi="Times New Roman"/>
                <w:color w:val="000000"/>
                <w:w w:val="97"/>
              </w:rPr>
              <w:t>.01.2023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синонимы.Узнавать простые словообразовательные элементы (суффиксы, префиксы).Группировать слова по их тематической принадлежности.Опираться на языковую догадку в процессе чтения и аудирования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(интернациональные слова, слова, образованные путем аффиксации).;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Письменный контроль;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videouroki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net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презентации,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аудиозаписи к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УМК,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видео</w:t>
            </w:r>
          </w:p>
        </w:tc>
      </w:tr>
    </w:tbl>
    <w:p w:rsidR="006F4324" w:rsidRPr="005043E7" w:rsidRDefault="006F4324">
      <w:pPr>
        <w:autoSpaceDE w:val="0"/>
        <w:autoSpaceDN w:val="0"/>
        <w:spacing w:after="0" w:line="14" w:lineRule="exact"/>
        <w:rPr>
          <w:lang w:val="ru-RU"/>
        </w:rPr>
      </w:pPr>
    </w:p>
    <w:p w:rsidR="006F4324" w:rsidRPr="005043E7" w:rsidRDefault="006F4324">
      <w:pPr>
        <w:rPr>
          <w:lang w:val="ru-RU"/>
        </w:rPr>
        <w:sectPr w:rsidR="006F4324" w:rsidRPr="005043E7">
          <w:pgSz w:w="16840" w:h="11900"/>
          <w:pgMar w:top="282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F4324" w:rsidRPr="005043E7" w:rsidRDefault="006F432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1766"/>
        <w:gridCol w:w="528"/>
        <w:gridCol w:w="1104"/>
        <w:gridCol w:w="1140"/>
        <w:gridCol w:w="866"/>
        <w:gridCol w:w="6940"/>
        <w:gridCol w:w="1236"/>
        <w:gridCol w:w="1538"/>
      </w:tblGrid>
      <w:tr w:rsidR="006F4324" w:rsidRPr="005043E7" w:rsidTr="000F0145">
        <w:trPr>
          <w:trHeight w:hRule="exact" w:val="610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30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7.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88" w:after="0" w:line="254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Каникулы в различное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время года. </w:t>
            </w:r>
            <w:r w:rsidRPr="005043E7">
              <w:rPr>
                <w:rFonts w:ascii="Times New Roman" w:eastAsia="Times New Roman" w:hAnsi="Times New Roman"/>
                <w:color w:val="000000"/>
                <w:w w:val="102"/>
              </w:rPr>
              <w:t>Виды отдыха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30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30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30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Default="000F01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30.01.</w:t>
            </w:r>
          </w:p>
          <w:p w:rsidR="000F0145" w:rsidRPr="000F0145" w:rsidRDefault="000F01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15.02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слова.Определять тему прочитанного текста.Устанавливать логическую последовательность основных фактов.Соотносить текст/части текста с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иллюстрациями.Читать про себя и находить в несложных адаптированных аутентичных текстах, содержащих отдельные незнакомые слова запрашиваемую информацию, представленную в явном виде.Использование внешних формальных элементов текста (подзаголовки, иллюстрации, сноски) для понимания основного содержания прочитанного текста.Догадываться о значении незнакомых слов по сходству с русским языком, по словообразовательным элементам, по контексту.Понимать интернациональные слова в контексте.Игнорировать незнакомые слова, не мешающие понимать основное содержание текста.Пользоваться сносками и лингвострановедческим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справочником.Находить значение отдельных незнакомых слов в двуязычном словаре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учебника.Читать про себя и понимать запрашиваемую информацию, представленную в несплошных текстах (таблице).Работать с информацией, представленной в разных форматах (текст, рисунок, таблица).;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Практическая работа;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зачет.устный опрос;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videouroki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net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презентации,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аудиозаписи к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УМК,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видео</w:t>
            </w:r>
          </w:p>
        </w:tc>
      </w:tr>
      <w:tr w:rsidR="006F4324" w:rsidRPr="005043E7" w:rsidTr="000F0145">
        <w:trPr>
          <w:trHeight w:hRule="exact" w:val="596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33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lastRenderedPageBreak/>
              <w:t>8.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88" w:after="0" w:line="254" w:lineRule="auto"/>
              <w:ind w:left="72" w:right="288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Природа: дикие и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домашние животные.</w:t>
            </w:r>
          </w:p>
          <w:p w:rsidR="006F4324" w:rsidRPr="005043E7" w:rsidRDefault="00CD288E">
            <w:pPr>
              <w:autoSpaceDE w:val="0"/>
              <w:autoSpaceDN w:val="0"/>
              <w:spacing w:before="32" w:after="0" w:line="233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102"/>
              </w:rPr>
              <w:t>Погода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33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33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33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Default="000F0145">
            <w:pPr>
              <w:rPr>
                <w:lang w:val="ru-RU"/>
              </w:rPr>
            </w:pPr>
            <w:r>
              <w:rPr>
                <w:lang w:val="ru-RU"/>
              </w:rPr>
              <w:t>16.02.</w:t>
            </w:r>
          </w:p>
          <w:p w:rsidR="000F0145" w:rsidRPr="000F0145" w:rsidRDefault="000F0145">
            <w:pPr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слова.Определять тему прочитанного текста.Устанавливать логическую последовательность основных фактов.Соотносить текст/части текста с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иллюстрациями.Читать про себя и находить в несложных адаптированных аутентичных текстах, содержащих отдельные незнакомые слова запрашиваемую информацию, представленную в явном виде.Использование внешних формальных элементов текста (подзаголовки, иллюстрации, сноски) для понимания основного содержания прочитанного текста.Догадываться о значении незнакомых слов по сходству с русским языком, по словообразовательным элементам, по контексту.Понимать интернациональные слова в контексте.Игнорировать незнакомые слова, не мешающие понимать основное содержание текста.Пользоваться сносками и лингвострановедческим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справочником.Находить значение отдельных незнакомых слов в двуязычном словаре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учебника.Читать про себя и понимать запрашиваемую информацию, представленную в несплошных текстах (таблице).Работать с информацией, представленной в разных форматах (текст, рисунок, таблица).;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Устный опрос; Письменный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контроль;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Контрольная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работа;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Зачет;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videouroki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net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презентации,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аудиозаписи к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УМК,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видео</w:t>
            </w:r>
          </w:p>
        </w:tc>
      </w:tr>
      <w:tr w:rsidR="006F4324" w:rsidRPr="005043E7" w:rsidTr="000F0145">
        <w:trPr>
          <w:trHeight w:hRule="exact" w:val="227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33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9.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88" w:after="0" w:line="254" w:lineRule="auto"/>
              <w:ind w:left="72" w:right="432"/>
            </w:pPr>
            <w:r w:rsidRPr="005043E7">
              <w:rPr>
                <w:rFonts w:ascii="Times New Roman" w:eastAsia="Times New Roman" w:hAnsi="Times New Roman"/>
                <w:color w:val="000000"/>
                <w:w w:val="102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33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33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33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Default="000F0145">
            <w:pPr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  <w:p w:rsidR="000F0145" w:rsidRPr="000F0145" w:rsidRDefault="000F0145">
            <w:pPr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фотографии.</w:t>
            </w:r>
          </w:p>
          <w:p w:rsidR="006F4324" w:rsidRPr="005043E7" w:rsidRDefault="00CD288E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Описывать объект, человека/литературного персонажа по определённой схеме.Передавать содержание прочитанного текста с опорой на вопросы, план, ключевые слова и/или иллюстрации, фотографии.Кратко излагать результаты выполненной проектной работы.Работать индивидуально и в группе при выполнении проектной работы.;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 xml:space="preserve">Практическая работа; </w:t>
            </w:r>
            <w:r w:rsidRPr="005043E7"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Тестирование; Диктант;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videouroki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net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презентации,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аудиозаписи к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УМК,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видео</w:t>
            </w:r>
          </w:p>
        </w:tc>
      </w:tr>
      <w:tr w:rsidR="006F4324" w:rsidRPr="005043E7" w:rsidTr="000F0145">
        <w:trPr>
          <w:trHeight w:hRule="exact" w:val="624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30" w:lineRule="auto"/>
              <w:jc w:val="center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lastRenderedPageBreak/>
              <w:t>10.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88" w:after="0" w:line="266" w:lineRule="auto"/>
              <w:ind w:left="72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Родная страна и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страна/страны изучаемого языка. Их географическое положение, столицы.</w:t>
            </w:r>
          </w:p>
          <w:p w:rsidR="006F4324" w:rsidRPr="005043E7" w:rsidRDefault="00CD288E">
            <w:pPr>
              <w:autoSpaceDE w:val="0"/>
              <w:autoSpaceDN w:val="0"/>
              <w:spacing w:before="32" w:after="0" w:line="262" w:lineRule="auto"/>
              <w:ind w:left="72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Культурные особенности (национальные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праздники, традиции)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30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30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30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Default="000F0145">
            <w:pPr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  <w:p w:rsidR="000F0145" w:rsidRPr="000F0145" w:rsidRDefault="000F0145">
            <w:pPr>
              <w:rPr>
                <w:lang w:val="ru-RU"/>
              </w:rPr>
            </w:pPr>
            <w:r>
              <w:rPr>
                <w:lang w:val="ru-RU"/>
              </w:rPr>
              <w:t>11.05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слова.Определять тему прочитанного текста.Устанавливать логическую последовательность основных фактов.Соотносить текст/части текста с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иллюстрациями.Читать про себя и находить в несложных адаптированных аутентичных текстах, содержащих отдельные незнакомые слова запрашиваемую информацию, представленную в явном виде.Использование внешних формальных элементов текста (подзаголовки, иллюстрации, сноски) для понимания основного содержания прочитанного текста.Догадываться о значении незнакомых слов по сходству с русским языком, по словообразовательным элементам, по контексту.Понимать интернациональные слова в контексте.Игнорировать незнакомые слова, не мешающие понимать основное содержание текста.Пользоваться сносками и лингвострановедческим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справочником.Находить значение отдельных незнакомых слов в двуязычном словаре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учебника.Читать про себя и понимать запрашиваемую информацию, представленную в несплошных текстах (таблице).Работать с информацией, представленной в разных форматах (текст, рисунок, таблица).;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Тестирование;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Диктант;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Самооценка с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использованием«Оценочного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листа»;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videouroki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net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презентации,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аудиозаписи к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УМК,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видео</w:t>
            </w:r>
          </w:p>
        </w:tc>
      </w:tr>
    </w:tbl>
    <w:p w:rsidR="006F4324" w:rsidRPr="005043E7" w:rsidRDefault="006F4324">
      <w:pPr>
        <w:autoSpaceDE w:val="0"/>
        <w:autoSpaceDN w:val="0"/>
        <w:spacing w:after="0" w:line="14" w:lineRule="exact"/>
        <w:rPr>
          <w:lang w:val="ru-RU"/>
        </w:rPr>
      </w:pPr>
    </w:p>
    <w:p w:rsidR="006F4324" w:rsidRPr="005043E7" w:rsidRDefault="006F4324">
      <w:pPr>
        <w:rPr>
          <w:lang w:val="ru-RU"/>
        </w:rPr>
        <w:sectPr w:rsidR="006F4324" w:rsidRPr="005043E7">
          <w:pgSz w:w="16840" w:h="11900"/>
          <w:pgMar w:top="284" w:right="640" w:bottom="6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F4324" w:rsidRPr="005043E7" w:rsidRDefault="006F432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1766"/>
        <w:gridCol w:w="528"/>
        <w:gridCol w:w="1104"/>
        <w:gridCol w:w="1140"/>
        <w:gridCol w:w="866"/>
        <w:gridCol w:w="6940"/>
        <w:gridCol w:w="1236"/>
        <w:gridCol w:w="1538"/>
      </w:tblGrid>
      <w:tr w:rsidR="006F4324" w:rsidRPr="005043E7">
        <w:trPr>
          <w:trHeight w:hRule="exact" w:val="284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30" w:lineRule="auto"/>
              <w:jc w:val="center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11.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Выдающиеся люди родной страны и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страны/стран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изучаемого языка: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30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30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30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Default="000F0145">
            <w:pPr>
              <w:rPr>
                <w:lang w:val="ru-RU"/>
              </w:rPr>
            </w:pPr>
            <w:r>
              <w:rPr>
                <w:lang w:val="ru-RU"/>
              </w:rPr>
              <w:t>12.05</w:t>
            </w:r>
          </w:p>
          <w:p w:rsidR="000F0145" w:rsidRPr="000F0145" w:rsidRDefault="000F0145">
            <w:pPr>
              <w:rPr>
                <w:lang w:val="ru-RU"/>
              </w:rPr>
            </w:pPr>
            <w:r>
              <w:rPr>
                <w:lang w:val="ru-RU"/>
              </w:rPr>
              <w:t>31.05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слова.Определять тему прочитанного текста.Устанавливать логическую последовательность основных фактов.Соотносить текст/части текста с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иллюстрациями.Читать про себя и находить в несложных адаптированных аутентичных текстах, содержащих отдельные незнакомые слова запрашиваемую информацию, представленную в явном виде.Использование внешних формальных элементов текста (подзаголовки, иллюстрации, сноски) для понимания основного содержания прочитанного текста.Догадываться о значении незнакомых слов по сходству с русским языком, по словообразовательным элементам, по контексту.Понимать интернациональные слова в контексте.Игнорировать незнакомые слова, не мешающие понимать основное содержание текста.Пользоваться сносками и лингвострановедческим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справочником.Находить значение отдельных незнакомых слов в двуязычном словаре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учебника.Читать про себя и понимать запрашиваемую информацию, представленную в несплошных текстах (таблице).Работать с информацией, представленной в разных форматах (текст, рисунок, таблица).;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;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Устный опрос; Письменный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контроль;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Контрольная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работа;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https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://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videouroki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.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net</w:t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/ презентации,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аудиозаписи к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 xml:space="preserve">УМК, </w:t>
            </w:r>
            <w:r w:rsidRPr="005043E7">
              <w:rPr>
                <w:lang w:val="ru-RU"/>
              </w:rPr>
              <w:br/>
            </w: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видео</w:t>
            </w:r>
          </w:p>
        </w:tc>
      </w:tr>
      <w:tr w:rsidR="006F4324" w:rsidRPr="005043E7">
        <w:trPr>
          <w:trHeight w:hRule="exact" w:val="520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33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33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CD288E">
            <w:pPr>
              <w:autoSpaceDE w:val="0"/>
              <w:autoSpaceDN w:val="0"/>
              <w:spacing w:before="76" w:after="0" w:line="233" w:lineRule="auto"/>
              <w:ind w:left="72"/>
            </w:pPr>
            <w:r w:rsidRPr="005043E7">
              <w:rPr>
                <w:rFonts w:ascii="Times New Roman" w:eastAsia="Times New Roman" w:hAnsi="Times New Roman"/>
                <w:color w:val="000000"/>
                <w:w w:val="97"/>
              </w:rPr>
              <w:t>10</w:t>
            </w:r>
          </w:p>
        </w:tc>
        <w:tc>
          <w:tcPr>
            <w:tcW w:w="10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5043E7" w:rsidRDefault="006F4324"/>
        </w:tc>
      </w:tr>
    </w:tbl>
    <w:p w:rsidR="006F4324" w:rsidRDefault="006F4324">
      <w:pPr>
        <w:autoSpaceDE w:val="0"/>
        <w:autoSpaceDN w:val="0"/>
        <w:spacing w:after="0" w:line="14" w:lineRule="exact"/>
      </w:pPr>
    </w:p>
    <w:p w:rsidR="006F4324" w:rsidRDefault="006F4324">
      <w:pPr>
        <w:sectPr w:rsidR="006F432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F4324" w:rsidRDefault="006F4324">
      <w:pPr>
        <w:autoSpaceDE w:val="0"/>
        <w:autoSpaceDN w:val="0"/>
        <w:spacing w:after="78" w:line="220" w:lineRule="exact"/>
      </w:pPr>
    </w:p>
    <w:p w:rsidR="006F4324" w:rsidRDefault="00CD288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357"/>
        <w:gridCol w:w="1276"/>
        <w:gridCol w:w="1276"/>
        <w:gridCol w:w="2189"/>
      </w:tblGrid>
      <w:tr w:rsidR="006F4324" w:rsidTr="00D04CAA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Default="00CD288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Default="00CD28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Default="00CD28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Default="00CD288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Default="00CD288E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6F4324" w:rsidRPr="00D04CAA" w:rsidTr="00D04CAA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324" w:rsidRDefault="006F4324"/>
        </w:tc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324" w:rsidRDefault="006F4324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Default="00CD28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D04CAA" w:rsidRDefault="00D04CA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04CAA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Контрол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CD288E" w:rsidRPr="00D04CAA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D04CAA" w:rsidRDefault="00D04CA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Практич.</w:t>
            </w:r>
            <w:r w:rsidR="00CD288E" w:rsidRPr="00D04CAA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работы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324" w:rsidRPr="00D04CAA" w:rsidRDefault="006F4324">
            <w:pPr>
              <w:rPr>
                <w:lang w:val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324" w:rsidRPr="00D04CAA" w:rsidRDefault="006F4324">
            <w:pPr>
              <w:rPr>
                <w:lang w:val="ru-RU"/>
              </w:rPr>
            </w:pPr>
          </w:p>
        </w:tc>
      </w:tr>
      <w:tr w:rsidR="00930A36" w:rsidRPr="008D5268" w:rsidTr="00D04CAA">
        <w:trPr>
          <w:trHeight w:hRule="exact" w:val="9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D04CAA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D04C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 Я и мои друзья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6"/>
              <w:ind w:left="75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6"/>
              <w:ind w:left="7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76" w:lineRule="auto"/>
              <w:ind w:left="0" w:right="36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930A36" w:rsidRPr="008D5268" w:rsidRDefault="00930A36" w:rsidP="008D5268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930A36" w:rsidRPr="008D5268" w:rsidTr="00D04CAA">
        <w:trPr>
          <w:trHeight w:hRule="exact" w:val="9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Взаимоотношения в семье и с друзьями В торговом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центре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6"/>
              <w:ind w:left="75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8" w:lineRule="exact"/>
              <w:ind w:left="2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76" w:lineRule="auto"/>
              <w:ind w:left="0" w:right="36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930A36" w:rsidRPr="008D5268" w:rsidRDefault="00930A36" w:rsidP="008D5268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930A36" w:rsidRPr="008D5268" w:rsidTr="00D04CAA">
        <w:trPr>
          <w:trHeight w:hRule="exact" w:val="9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Взаимоотношения в семье и с друзьями Готовимся к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празднику вместе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4"/>
              <w:ind w:left="75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ind w:left="2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ind w:left="0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Устный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опрос</w:t>
            </w:r>
          </w:p>
        </w:tc>
      </w:tr>
      <w:tr w:rsidR="00930A36" w:rsidRPr="008D5268" w:rsidTr="00D04CA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Взаимоотношения в семье и с друзьями Новогодние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рецепты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5"/>
              <w:ind w:left="75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4" w:lineRule="exact"/>
              <w:ind w:left="2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D04CAA" w:rsidRDefault="00D04CAA" w:rsidP="00D04CAA">
            <w:pPr>
              <w:pStyle w:val="TableParagraph"/>
              <w:spacing w:line="22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  <w:p w:rsidR="00930A36" w:rsidRPr="008D5268" w:rsidRDefault="00930A36" w:rsidP="008D5268">
            <w:pPr>
              <w:pStyle w:val="TableParagraph"/>
              <w:spacing w:line="276" w:lineRule="auto"/>
              <w:ind w:left="0" w:right="36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930A36" w:rsidRPr="008D5268" w:rsidRDefault="00930A36" w:rsidP="008D5268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930A36" w:rsidRPr="008D5268" w:rsidTr="00D04CAA">
        <w:trPr>
          <w:trHeight w:hRule="exact" w:val="9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71" w:lineRule="auto"/>
              <w:ind w:left="72" w:right="164"/>
              <w:jc w:val="both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 Новый год - мой любимый праздник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4"/>
              <w:ind w:left="75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ind w:left="2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76" w:lineRule="auto"/>
              <w:ind w:left="0" w:right="36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930A36" w:rsidRPr="008D5268" w:rsidRDefault="00930A36" w:rsidP="008D5268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930A36" w:rsidRPr="008D5268" w:rsidTr="00D04CAA">
        <w:trPr>
          <w:trHeight w:hRule="exact" w:val="10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71" w:lineRule="auto"/>
              <w:ind w:left="72" w:right="150"/>
              <w:jc w:val="both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 Выходной день -куда пойти?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6"/>
              <w:ind w:left="75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8" w:lineRule="exact"/>
              <w:ind w:left="2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8" w:lineRule="exact"/>
              <w:ind w:left="0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Устный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опрос</w:t>
            </w:r>
          </w:p>
        </w:tc>
      </w:tr>
      <w:tr w:rsidR="00930A36" w:rsidRPr="008D5268" w:rsidTr="00D04CAA">
        <w:trPr>
          <w:trHeight w:hRule="exact" w:val="9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 Идем в цирк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6"/>
              <w:ind w:left="75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8" w:lineRule="exact"/>
              <w:ind w:left="2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76" w:lineRule="auto"/>
              <w:ind w:left="0" w:right="36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930A36" w:rsidRPr="008D5268" w:rsidRDefault="00930A36" w:rsidP="008D5268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930A36" w:rsidRPr="008D5268" w:rsidTr="00D04CAA">
        <w:trPr>
          <w:trHeight w:hRule="exact" w:val="9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Взаимоотношения в семье и с друзьями Как мы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проводим время с друзьями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4"/>
              <w:ind w:left="75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6" w:lineRule="exact"/>
              <w:ind w:left="2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76" w:lineRule="auto"/>
              <w:ind w:left="0" w:right="36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930A36" w:rsidRPr="008D5268" w:rsidRDefault="00930A36" w:rsidP="008D5268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930A36" w:rsidRPr="008D5268" w:rsidTr="00D04CAA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 Праздники в мае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4"/>
              <w:ind w:left="75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ind w:left="2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76" w:lineRule="auto"/>
              <w:ind w:left="0" w:right="36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930A36" w:rsidRPr="008D5268" w:rsidRDefault="00930A36" w:rsidP="008D5268">
            <w:pPr>
              <w:pStyle w:val="TableParagraph"/>
              <w:spacing w:line="207" w:lineRule="exact"/>
              <w:ind w:left="0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930A36" w:rsidRPr="008D5268" w:rsidTr="00D04CAA">
        <w:trPr>
          <w:trHeight w:hRule="exact" w:val="6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 Идем на пикник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4"/>
              <w:ind w:left="75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ind w:left="2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ind w:left="0"/>
              <w:rPr>
                <w:sz w:val="24"/>
                <w:szCs w:val="24"/>
              </w:rPr>
            </w:pPr>
            <w:r w:rsidRPr="008D5268">
              <w:rPr>
                <w:b/>
                <w:sz w:val="24"/>
                <w:szCs w:val="24"/>
              </w:rPr>
              <w:t>Тестирование</w:t>
            </w:r>
            <w:r w:rsidRPr="008D5268">
              <w:rPr>
                <w:sz w:val="24"/>
                <w:szCs w:val="24"/>
              </w:rPr>
              <w:t>.</w:t>
            </w:r>
          </w:p>
        </w:tc>
      </w:tr>
      <w:tr w:rsidR="00930A36" w:rsidRPr="008D5268" w:rsidTr="00D04CAA">
        <w:trPr>
          <w:trHeight w:hRule="exact" w:val="9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71" w:lineRule="auto"/>
              <w:ind w:left="72" w:right="160"/>
              <w:jc w:val="both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Внешность и характер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человека Внешность 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характер членов моей семьи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4"/>
              <w:ind w:left="75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ind w:left="2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ind w:left="0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Устный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опрос</w:t>
            </w:r>
          </w:p>
        </w:tc>
      </w:tr>
      <w:tr w:rsidR="00930A36" w:rsidRPr="008D5268" w:rsidTr="00D04CAA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71" w:lineRule="auto"/>
              <w:ind w:left="72" w:right="752"/>
              <w:jc w:val="both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Внешность и характер человека Внешность и характер моих друзей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4"/>
              <w:ind w:left="75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ind w:left="2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76" w:lineRule="auto"/>
              <w:ind w:left="0" w:right="36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930A36" w:rsidRPr="008D5268" w:rsidRDefault="00930A36" w:rsidP="008D5268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</w:tbl>
    <w:p w:rsidR="006F4324" w:rsidRPr="008D5268" w:rsidRDefault="006F4324">
      <w:pPr>
        <w:autoSpaceDE w:val="0"/>
        <w:autoSpaceDN w:val="0"/>
        <w:spacing w:after="0" w:line="14" w:lineRule="exact"/>
        <w:rPr>
          <w:sz w:val="24"/>
          <w:szCs w:val="24"/>
          <w:lang w:val="ru-RU"/>
        </w:rPr>
      </w:pPr>
    </w:p>
    <w:p w:rsidR="006F4324" w:rsidRPr="008D5268" w:rsidRDefault="006F4324">
      <w:pPr>
        <w:rPr>
          <w:sz w:val="24"/>
          <w:szCs w:val="24"/>
          <w:lang w:val="ru-RU"/>
        </w:rPr>
        <w:sectPr w:rsidR="006F4324" w:rsidRPr="008D5268">
          <w:pgSz w:w="11900" w:h="16840"/>
          <w:pgMar w:top="298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4324" w:rsidRPr="008D5268" w:rsidRDefault="006F4324">
      <w:pPr>
        <w:autoSpaceDE w:val="0"/>
        <w:autoSpaceDN w:val="0"/>
        <w:spacing w:after="66" w:line="220" w:lineRule="exact"/>
        <w:rPr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357"/>
        <w:gridCol w:w="1276"/>
        <w:gridCol w:w="1276"/>
        <w:gridCol w:w="2189"/>
      </w:tblGrid>
      <w:tr w:rsidR="00930A36" w:rsidRPr="008D5268" w:rsidTr="00D04CAA">
        <w:trPr>
          <w:trHeight w:hRule="exact" w:val="10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Внешность и характер человека Моя идеальная внешность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5"/>
              <w:ind w:left="75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6" w:lineRule="exact"/>
              <w:ind w:left="2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76" w:lineRule="auto"/>
              <w:ind w:left="0" w:right="36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930A36" w:rsidRPr="008D5268" w:rsidTr="00D04CAA">
        <w:trPr>
          <w:trHeight w:hRule="exact" w:val="9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Внешность и характер человека Моя любимая одежда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6"/>
              <w:ind w:left="75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8" w:lineRule="exact"/>
              <w:ind w:left="2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76" w:lineRule="auto"/>
              <w:ind w:left="0" w:right="36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930A36" w:rsidRPr="008D5268" w:rsidRDefault="00930A36" w:rsidP="008D5268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930A36" w:rsidRPr="008D5268" w:rsidTr="00D04CAA">
        <w:trPr>
          <w:trHeight w:hRule="exact" w:val="9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Внешность и характер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человека Одежда по погоде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4"/>
              <w:ind w:left="75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ind w:left="2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76" w:lineRule="auto"/>
              <w:ind w:left="0" w:right="36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930A36" w:rsidRPr="008D5268" w:rsidTr="00D04CAA">
        <w:trPr>
          <w:trHeight w:hRule="exact" w:val="10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100" w:after="0" w:line="262" w:lineRule="auto"/>
              <w:ind w:right="144"/>
              <w:jc w:val="center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Досуг и увлечения Готовим вместе: интересный рецепт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4"/>
              <w:ind w:left="75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ind w:left="2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76" w:lineRule="auto"/>
              <w:ind w:left="0" w:right="36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930A36" w:rsidRPr="008D5268" w:rsidRDefault="00930A36" w:rsidP="008D5268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930A36" w:rsidRPr="008D5268" w:rsidTr="00D04CA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Досуг и увлечения На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рождественской ярмарке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6"/>
              <w:ind w:left="75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8" w:lineRule="exact"/>
              <w:ind w:left="2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2" w:line="276" w:lineRule="auto"/>
              <w:ind w:left="0" w:right="551"/>
              <w:rPr>
                <w:b/>
                <w:sz w:val="24"/>
                <w:szCs w:val="24"/>
              </w:rPr>
            </w:pPr>
            <w:r w:rsidRPr="008D5268">
              <w:rPr>
                <w:b/>
                <w:spacing w:val="-1"/>
                <w:sz w:val="24"/>
                <w:szCs w:val="24"/>
              </w:rPr>
              <w:t>Письменный</w:t>
            </w:r>
            <w:r w:rsidRPr="008D5268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8D5268">
              <w:rPr>
                <w:b/>
                <w:sz w:val="24"/>
                <w:szCs w:val="24"/>
              </w:rPr>
              <w:t>контроль</w:t>
            </w:r>
          </w:p>
        </w:tc>
      </w:tr>
      <w:tr w:rsidR="00930A36" w:rsidRPr="008D5268" w:rsidTr="00D04CAA">
        <w:trPr>
          <w:trHeight w:hRule="exact" w:val="8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Досуг и увлечения Выбираем подарки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3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2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78" w:lineRule="auto"/>
              <w:ind w:left="1" w:right="36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930A36" w:rsidRPr="008D5268" w:rsidRDefault="00930A36" w:rsidP="008D5268">
            <w:pPr>
              <w:pStyle w:val="TableParagraph"/>
              <w:spacing w:line="227" w:lineRule="exact"/>
              <w:ind w:left="1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930A36" w:rsidRPr="008D5268" w:rsidTr="00D04CAA">
        <w:trPr>
          <w:trHeight w:hRule="exact" w:val="7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Досуг и увлечения Я знаю много животных!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3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2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2" w:lineRule="exact"/>
              <w:ind w:left="1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Устный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опрос</w:t>
            </w:r>
          </w:p>
        </w:tc>
      </w:tr>
      <w:tr w:rsidR="00930A36" w:rsidRPr="008D5268" w:rsidTr="00D04CAA">
        <w:trPr>
          <w:trHeight w:hRule="exact" w:val="9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Досуг и увлечения Леса и деревья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1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3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76" w:lineRule="auto"/>
              <w:ind w:left="1" w:right="36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930A36" w:rsidRPr="008D5268" w:rsidRDefault="00930A36" w:rsidP="008D5268">
            <w:pPr>
              <w:pStyle w:val="TableParagraph"/>
              <w:spacing w:line="229" w:lineRule="exact"/>
              <w:ind w:left="1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930A36" w:rsidRPr="008D5268" w:rsidTr="00D04CAA">
        <w:trPr>
          <w:trHeight w:hRule="exact" w:val="7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Досуг и увлечения Мое любимое животное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1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2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2" w:lineRule="exact"/>
              <w:ind w:left="1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Диктант</w:t>
            </w:r>
          </w:p>
        </w:tc>
      </w:tr>
      <w:tr w:rsidR="00930A36" w:rsidRPr="008D5268" w:rsidTr="00D04CAA">
        <w:trPr>
          <w:trHeight w:hRule="exact" w:val="9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Досуг и увлечения Разные хобби моих друзей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1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2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78" w:lineRule="auto"/>
              <w:ind w:left="1" w:right="36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930A36" w:rsidRPr="008D5268" w:rsidRDefault="00930A36" w:rsidP="008D5268">
            <w:pPr>
              <w:pStyle w:val="TableParagraph"/>
              <w:spacing w:line="227" w:lineRule="exact"/>
              <w:ind w:left="1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930A36" w:rsidRPr="008D5268" w:rsidTr="00D04CAA">
        <w:trPr>
          <w:trHeight w:hRule="exact" w:val="7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Досуг и увлечения Мое любимое хобби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1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2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2" w:lineRule="exact"/>
              <w:ind w:left="1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Устный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опрос</w:t>
            </w:r>
          </w:p>
        </w:tc>
      </w:tr>
      <w:tr w:rsidR="00930A36" w:rsidRPr="008D5268" w:rsidTr="00D04CAA">
        <w:trPr>
          <w:trHeight w:hRule="exact" w:val="7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62" w:lineRule="auto"/>
              <w:ind w:left="72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Досуг и увлечения Хобби на природе/в саду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1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2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2" w:lineRule="exact"/>
              <w:ind w:left="1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Устный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опрос</w:t>
            </w:r>
          </w:p>
        </w:tc>
      </w:tr>
      <w:tr w:rsidR="00930A36" w:rsidRPr="008D5268" w:rsidTr="00D04CAA">
        <w:trPr>
          <w:trHeight w:hRule="exact" w:val="9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Досуг и увлечения Мой любимый спорт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1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3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76" w:lineRule="auto"/>
              <w:ind w:left="1" w:right="36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930A36" w:rsidRPr="008D5268" w:rsidRDefault="00930A36" w:rsidP="008D5268">
            <w:pPr>
              <w:pStyle w:val="TableParagraph"/>
              <w:ind w:left="1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930A36" w:rsidRPr="008D5268" w:rsidTr="00D04CA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/>
              <w:ind w:left="72" w:right="144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Здоровый образ жизни: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режим труда и отдыха,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сбалансированное питание Составляем список покупок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1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2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76" w:lineRule="auto"/>
              <w:ind w:left="1" w:right="36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930A36" w:rsidRPr="008D5268" w:rsidRDefault="00930A36" w:rsidP="008D5268">
            <w:pPr>
              <w:pStyle w:val="TableParagraph"/>
              <w:ind w:left="1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930A36" w:rsidRPr="008D5268" w:rsidTr="00D04CAA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/>
              <w:ind w:left="72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Здоровый образ жизни: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режим труда и отдыха,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сбалансированное питание В магазине продуктов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1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2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7" w:lineRule="exact"/>
              <w:ind w:left="1"/>
              <w:rPr>
                <w:b/>
                <w:sz w:val="24"/>
                <w:szCs w:val="24"/>
              </w:rPr>
            </w:pPr>
            <w:r w:rsidRPr="008D5268">
              <w:rPr>
                <w:b/>
                <w:sz w:val="24"/>
                <w:szCs w:val="24"/>
              </w:rPr>
              <w:t>Тестирование</w:t>
            </w:r>
          </w:p>
        </w:tc>
      </w:tr>
    </w:tbl>
    <w:p w:rsidR="006F4324" w:rsidRPr="008D5268" w:rsidRDefault="006F4324">
      <w:pPr>
        <w:autoSpaceDE w:val="0"/>
        <w:autoSpaceDN w:val="0"/>
        <w:spacing w:after="0" w:line="14" w:lineRule="exact"/>
        <w:rPr>
          <w:sz w:val="24"/>
          <w:szCs w:val="24"/>
        </w:rPr>
      </w:pPr>
    </w:p>
    <w:p w:rsidR="006F4324" w:rsidRPr="008D5268" w:rsidRDefault="006F4324">
      <w:pPr>
        <w:rPr>
          <w:sz w:val="24"/>
          <w:szCs w:val="24"/>
        </w:rPr>
        <w:sectPr w:rsidR="006F4324" w:rsidRPr="008D5268">
          <w:pgSz w:w="11900" w:h="16840"/>
          <w:pgMar w:top="284" w:right="650" w:bottom="9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4324" w:rsidRPr="008D5268" w:rsidRDefault="006F4324">
      <w:pPr>
        <w:autoSpaceDE w:val="0"/>
        <w:autoSpaceDN w:val="0"/>
        <w:spacing w:after="66" w:line="220" w:lineRule="exact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357"/>
        <w:gridCol w:w="1276"/>
        <w:gridCol w:w="1276"/>
        <w:gridCol w:w="2189"/>
      </w:tblGrid>
      <w:tr w:rsidR="00930A36" w:rsidRPr="008D5268" w:rsidTr="00D04CAA">
        <w:trPr>
          <w:trHeight w:hRule="exact" w:val="14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/>
              <w:ind w:left="72" w:right="288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Здоровый образ жизни: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режим труда и отдыха,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сбалансированное питание Покупки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30A36" w:rsidRPr="008D5268" w:rsidRDefault="00930A36" w:rsidP="008D5268">
            <w:pPr>
              <w:pStyle w:val="TableParagraph"/>
              <w:spacing w:before="150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30A36" w:rsidRPr="008D5268" w:rsidRDefault="00930A36" w:rsidP="008D5268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930A36" w:rsidRPr="008D5268" w:rsidRDefault="00930A36" w:rsidP="008D5268">
            <w:pPr>
              <w:pStyle w:val="TableParagraph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30A36" w:rsidRPr="008D5268" w:rsidRDefault="00930A36" w:rsidP="008D5268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930A36" w:rsidRPr="008D5268" w:rsidRDefault="00930A36" w:rsidP="008D5268">
            <w:pPr>
              <w:pStyle w:val="TableParagraph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D04CAA">
            <w:pPr>
              <w:pStyle w:val="TableParagraph"/>
              <w:spacing w:line="276" w:lineRule="auto"/>
              <w:ind w:left="0" w:right="350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930A36" w:rsidRPr="008D5268" w:rsidRDefault="00930A36" w:rsidP="008D5268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930A36" w:rsidRPr="008D5268" w:rsidTr="00D04CAA">
        <w:trPr>
          <w:trHeight w:hRule="exact" w:val="17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81" w:lineRule="auto"/>
              <w:ind w:left="72" w:right="288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Здоровый образ жизни: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режим труда и отдыха,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сбалансированное питание Что я ем на завтрак, обед и ужин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4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Устный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опрос</w:t>
            </w:r>
          </w:p>
        </w:tc>
      </w:tr>
      <w:tr w:rsidR="00930A36" w:rsidRPr="008D5268" w:rsidTr="00D04CAA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100" w:after="0"/>
              <w:ind w:left="72" w:right="288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Здоровый образ жизни: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режим труда и отдыха,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сбалансированное питание Моя любимая еда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4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Диктант.</w:t>
            </w:r>
          </w:p>
          <w:p w:rsidR="00930A36" w:rsidRPr="008D5268" w:rsidRDefault="00930A36" w:rsidP="008D5268">
            <w:pPr>
              <w:pStyle w:val="TableParagraph"/>
              <w:spacing w:before="36" w:line="276" w:lineRule="auto"/>
              <w:ind w:right="350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930A36" w:rsidRPr="008D5268" w:rsidRDefault="00930A36" w:rsidP="008D5268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930A36" w:rsidRPr="008D5268" w:rsidTr="00D04CA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Здоровый образ жизни: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режим труда и отдыха,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сбалансированное питание, посещение врача Зачем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нужно заниматься спортом?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4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76" w:lineRule="auto"/>
              <w:ind w:right="350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930A36" w:rsidRPr="008D5268" w:rsidRDefault="00930A36" w:rsidP="008D5268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930A36" w:rsidRPr="008D5268" w:rsidTr="00D04CA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Здоровый образ жизни: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режим труда и отдыха,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сбалансированное питание, посещение врача Здоровый образ жизни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4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76" w:lineRule="auto"/>
              <w:ind w:right="350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930A36" w:rsidRPr="008D5268" w:rsidRDefault="00930A36" w:rsidP="008D5268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930A36" w:rsidRPr="008D5268" w:rsidTr="00D04CA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Здоровый образ жизни: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режим труда и отдыха,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сбалансированное питание, посещение врача Я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заболел(а)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4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Устный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опрос</w:t>
            </w:r>
          </w:p>
        </w:tc>
      </w:tr>
      <w:tr w:rsidR="00930A36" w:rsidRPr="008D5268" w:rsidTr="00D04CAA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Здоровый образ жизни: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режим труда и отдыха,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сбалансированное питание, посещение врача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Рекомендации врача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8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Диктант</w:t>
            </w:r>
          </w:p>
        </w:tc>
      </w:tr>
      <w:tr w:rsidR="00930A36" w:rsidRPr="008D5268" w:rsidTr="00D04CAA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Здоровый образ жизни: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режим труда и отдыха,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сбалансированное питание, посещение врача Футбол -спорт номер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78" w:lineRule="auto"/>
              <w:ind w:right="350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930A36" w:rsidRPr="008D5268" w:rsidRDefault="00930A36" w:rsidP="008D5268">
            <w:pPr>
              <w:pStyle w:val="TableParagraph"/>
              <w:spacing w:line="227" w:lineRule="exact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</w:tbl>
    <w:p w:rsidR="006F4324" w:rsidRPr="008D5268" w:rsidRDefault="006F4324">
      <w:pPr>
        <w:autoSpaceDE w:val="0"/>
        <w:autoSpaceDN w:val="0"/>
        <w:spacing w:after="0" w:line="14" w:lineRule="exact"/>
        <w:rPr>
          <w:sz w:val="24"/>
          <w:szCs w:val="24"/>
          <w:lang w:val="ru-RU"/>
        </w:rPr>
      </w:pPr>
    </w:p>
    <w:p w:rsidR="006F4324" w:rsidRPr="008D5268" w:rsidRDefault="006F4324">
      <w:pPr>
        <w:rPr>
          <w:sz w:val="24"/>
          <w:szCs w:val="24"/>
          <w:lang w:val="ru-RU"/>
        </w:rPr>
        <w:sectPr w:rsidR="006F4324" w:rsidRPr="008D5268">
          <w:pgSz w:w="11900" w:h="16840"/>
          <w:pgMar w:top="284" w:right="650" w:bottom="11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4324" w:rsidRPr="008D5268" w:rsidRDefault="006F4324">
      <w:pPr>
        <w:autoSpaceDE w:val="0"/>
        <w:autoSpaceDN w:val="0"/>
        <w:spacing w:after="66" w:line="220" w:lineRule="exact"/>
        <w:rPr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357"/>
        <w:gridCol w:w="1276"/>
        <w:gridCol w:w="1276"/>
        <w:gridCol w:w="2189"/>
      </w:tblGrid>
      <w:tr w:rsidR="00930A36" w:rsidRPr="008D5268" w:rsidTr="00D04CA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Спорт, виды спорта,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соревнования, выдающиеся спортсмены Каким спортом мы занимаемся зимой 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летом?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78" w:lineRule="auto"/>
              <w:ind w:right="350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930A36" w:rsidRPr="008D5268" w:rsidRDefault="00930A36" w:rsidP="008D5268">
            <w:pPr>
              <w:pStyle w:val="TableParagraph"/>
              <w:spacing w:line="227" w:lineRule="exact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930A36" w:rsidRPr="008D5268" w:rsidTr="00D04CA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/>
              <w:ind w:left="72" w:right="144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Спорт, виды спорта,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соревнования, выдающиеся спортсмены Олимпийские виды спорта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4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rPr>
                <w:b/>
                <w:sz w:val="24"/>
                <w:szCs w:val="24"/>
              </w:rPr>
            </w:pPr>
            <w:r w:rsidRPr="008D5268">
              <w:rPr>
                <w:b/>
                <w:sz w:val="24"/>
                <w:szCs w:val="24"/>
              </w:rPr>
              <w:t>Контрольная</w:t>
            </w:r>
          </w:p>
          <w:p w:rsidR="00930A36" w:rsidRPr="008D5268" w:rsidRDefault="00930A36" w:rsidP="008D5268">
            <w:pPr>
              <w:pStyle w:val="TableParagraph"/>
              <w:spacing w:before="34" w:line="198" w:lineRule="exact"/>
              <w:rPr>
                <w:b/>
                <w:sz w:val="24"/>
                <w:szCs w:val="24"/>
              </w:rPr>
            </w:pPr>
            <w:r w:rsidRPr="008D5268">
              <w:rPr>
                <w:b/>
                <w:sz w:val="24"/>
                <w:szCs w:val="24"/>
              </w:rPr>
              <w:t>работа</w:t>
            </w:r>
          </w:p>
        </w:tc>
      </w:tr>
      <w:tr w:rsidR="00930A36" w:rsidRPr="008D5268" w:rsidTr="00D04CAA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Спорт, виды спорта,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соревнования, выдающиеся спортсмены Самые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популярные виды спорта в Германии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4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76" w:lineRule="auto"/>
              <w:ind w:right="350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930A36" w:rsidRPr="008D5268" w:rsidRDefault="00930A36" w:rsidP="008D5268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930A36" w:rsidRPr="008D5268" w:rsidTr="00D04CA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Спорт, виды спорта,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соревнования, выдающиеся спортсмены Самые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популярные виды спорта 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4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Устный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опрос</w:t>
            </w:r>
          </w:p>
        </w:tc>
      </w:tr>
      <w:tr w:rsidR="00930A36" w:rsidRPr="008D5268" w:rsidTr="00D04CA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/>
              <w:ind w:left="72" w:right="144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Спорт, виды спорта,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соревнования, выдающиеся спортсмены Все для спорта: спортивный инвентарь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4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76" w:lineRule="auto"/>
              <w:ind w:right="350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930A36" w:rsidRPr="008D5268" w:rsidRDefault="00930A36" w:rsidP="008D5268">
            <w:pPr>
              <w:pStyle w:val="TableParagraph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930A36" w:rsidRPr="008D5268" w:rsidTr="00D04CA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Школа, школьная жизнь,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учебные предметы,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школьная форма. Школьная система в Германии 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России. </w:t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школ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4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Устный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опрос</w:t>
            </w:r>
          </w:p>
        </w:tc>
      </w:tr>
      <w:tr w:rsidR="00930A36" w:rsidRPr="008D5268" w:rsidTr="00D04CAA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Школа, школьная жизнь,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учебные предметы,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школьная форма. Идем в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новую школу. Знакомство с одноклассниками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4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76" w:lineRule="auto"/>
              <w:ind w:right="350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930A36" w:rsidRPr="008D5268" w:rsidRDefault="00930A36" w:rsidP="008D5268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930A36" w:rsidRPr="008D5268" w:rsidTr="00D04CA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Школа, школьная жизнь,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учебные предметы,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школьная форма. </w:t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Школьные будни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7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8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76" w:lineRule="auto"/>
              <w:ind w:right="350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930A36" w:rsidRPr="008D5268" w:rsidRDefault="00930A36" w:rsidP="008D5268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930A36" w:rsidRPr="008D5268" w:rsidTr="00D04CAA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Школа, школьная жизнь,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учебные предметы,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школьная форма. </w:t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4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Диктант</w:t>
            </w:r>
          </w:p>
        </w:tc>
      </w:tr>
    </w:tbl>
    <w:p w:rsidR="006F4324" w:rsidRPr="008D5268" w:rsidRDefault="006F4324">
      <w:pPr>
        <w:autoSpaceDE w:val="0"/>
        <w:autoSpaceDN w:val="0"/>
        <w:spacing w:after="0" w:line="14" w:lineRule="exact"/>
        <w:rPr>
          <w:sz w:val="24"/>
          <w:szCs w:val="24"/>
        </w:rPr>
      </w:pPr>
    </w:p>
    <w:p w:rsidR="006F4324" w:rsidRPr="008D5268" w:rsidRDefault="006F4324">
      <w:pPr>
        <w:rPr>
          <w:sz w:val="24"/>
          <w:szCs w:val="24"/>
        </w:rPr>
        <w:sectPr w:rsidR="006F4324" w:rsidRPr="008D5268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4324" w:rsidRPr="008D5268" w:rsidRDefault="006F4324">
      <w:pPr>
        <w:autoSpaceDE w:val="0"/>
        <w:autoSpaceDN w:val="0"/>
        <w:spacing w:after="66" w:line="220" w:lineRule="exact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357"/>
        <w:gridCol w:w="1276"/>
        <w:gridCol w:w="1276"/>
        <w:gridCol w:w="2189"/>
      </w:tblGrid>
      <w:tr w:rsidR="00D04CAA" w:rsidRPr="008D5268" w:rsidTr="00D04CAA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>
            <w:pPr>
              <w:autoSpaceDE w:val="0"/>
              <w:autoSpaceDN w:val="0"/>
              <w:spacing w:before="98" w:after="0" w:line="281" w:lineRule="auto"/>
              <w:ind w:left="72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Школа, школьная жизнь,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учебные предметы,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школьная форма. Школьные отметки в Германии 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spacing w:line="225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spacing w:line="216" w:lineRule="exact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701798">
            <w:pPr>
              <w:pStyle w:val="TableParagraph"/>
              <w:spacing w:line="278" w:lineRule="auto"/>
              <w:ind w:right="350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D04CAA" w:rsidRPr="008D5268" w:rsidRDefault="00D04CAA" w:rsidP="00701798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D04CAA" w:rsidRPr="008D5268" w:rsidTr="00D04CA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>
            <w:pPr>
              <w:autoSpaceDE w:val="0"/>
              <w:autoSpaceDN w:val="0"/>
              <w:spacing w:before="98" w:after="0"/>
              <w:ind w:left="72" w:right="43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Школа, школьная жизнь, учебные предметы,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школьная форма. </w:t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Мой </w:t>
            </w:r>
            <w:r w:rsidRPr="008D5268">
              <w:rPr>
                <w:sz w:val="24"/>
                <w:szCs w:val="24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школьный аттестат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spacing w:line="225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spacing w:line="229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701798">
            <w:pPr>
              <w:pStyle w:val="TableParagraph"/>
              <w:spacing w:line="276" w:lineRule="auto"/>
              <w:ind w:right="350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D04CAA" w:rsidRPr="008D5268" w:rsidRDefault="00D04CAA" w:rsidP="00701798">
            <w:pPr>
              <w:spacing w:line="229" w:lineRule="exact"/>
              <w:rPr>
                <w:sz w:val="24"/>
                <w:szCs w:val="24"/>
                <w:lang w:val="ru-RU"/>
              </w:rPr>
            </w:pPr>
            <w:r w:rsidRPr="008D5268">
              <w:rPr>
                <w:sz w:val="24"/>
                <w:szCs w:val="24"/>
                <w:lang w:val="ru-RU"/>
              </w:rPr>
              <w:t>оценочного</w:t>
            </w:r>
            <w:r w:rsidRPr="008D526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D5268">
              <w:rPr>
                <w:sz w:val="24"/>
                <w:szCs w:val="24"/>
                <w:lang w:val="ru-RU"/>
              </w:rPr>
              <w:t>листа</w:t>
            </w:r>
          </w:p>
        </w:tc>
      </w:tr>
      <w:tr w:rsidR="00D04CAA" w:rsidRPr="008D5268" w:rsidTr="00D04CA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Школа, школьная жизнь,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учебные предметы На уроке музыки. </w:t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Песни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spacing w:line="225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spacing w:line="225" w:lineRule="exact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701798">
            <w:pPr>
              <w:spacing w:line="225" w:lineRule="exact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Устный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опрос</w:t>
            </w:r>
          </w:p>
        </w:tc>
      </w:tr>
      <w:tr w:rsidR="00D04CAA" w:rsidRPr="008D5268" w:rsidTr="00D04CA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>
            <w:pPr>
              <w:autoSpaceDE w:val="0"/>
              <w:autoSpaceDN w:val="0"/>
              <w:spacing w:before="98" w:after="0"/>
              <w:ind w:left="72" w:right="144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Школа, школьная жизнь,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учебные предметы,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школьная форма. </w:t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Школьная жизнь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spacing w:line="225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spacing w:line="225" w:lineRule="exact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701798">
            <w:pPr>
              <w:spacing w:line="225" w:lineRule="exact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Устный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опрос</w:t>
            </w:r>
          </w:p>
        </w:tc>
      </w:tr>
      <w:tr w:rsidR="00D04CAA" w:rsidRPr="008D5268" w:rsidTr="00D04CA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>
            <w:pPr>
              <w:autoSpaceDE w:val="0"/>
              <w:autoSpaceDN w:val="0"/>
              <w:spacing w:before="98" w:after="0" w:line="271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Школа, школьная жизнь,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учебные предметы,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школьная форма. </w:t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Моя школа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spacing w:line="225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spacing w:line="229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701798">
            <w:pPr>
              <w:pStyle w:val="TableParagraph"/>
              <w:spacing w:line="276" w:lineRule="auto"/>
              <w:ind w:right="350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D04CAA" w:rsidRPr="008D5268" w:rsidRDefault="00D04CAA" w:rsidP="00701798">
            <w:pPr>
              <w:spacing w:line="229" w:lineRule="exact"/>
              <w:rPr>
                <w:sz w:val="24"/>
                <w:szCs w:val="24"/>
                <w:lang w:val="ru-RU"/>
              </w:rPr>
            </w:pPr>
            <w:r w:rsidRPr="008D5268">
              <w:rPr>
                <w:sz w:val="24"/>
                <w:szCs w:val="24"/>
                <w:lang w:val="ru-RU"/>
              </w:rPr>
              <w:t>оценочного</w:t>
            </w:r>
            <w:r w:rsidRPr="008D526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D5268">
              <w:rPr>
                <w:sz w:val="24"/>
                <w:szCs w:val="24"/>
                <w:lang w:val="ru-RU"/>
              </w:rPr>
              <w:t>листа</w:t>
            </w:r>
          </w:p>
        </w:tc>
      </w:tr>
      <w:tr w:rsidR="00D04CAA" w:rsidRPr="008D5268" w:rsidTr="00D04CA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>
            <w:pPr>
              <w:autoSpaceDE w:val="0"/>
              <w:autoSpaceDN w:val="0"/>
              <w:spacing w:before="98" w:after="0"/>
              <w:ind w:left="72" w:right="43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Школа, школьная жизнь, учебные предметы,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школьная форма. </w:t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Мои </w:t>
            </w:r>
            <w:r w:rsidRPr="008D5268">
              <w:rPr>
                <w:sz w:val="24"/>
                <w:szCs w:val="24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spacing w:before="81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spacing w:line="222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Устный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опрос</w:t>
            </w:r>
          </w:p>
        </w:tc>
      </w:tr>
      <w:tr w:rsidR="00D04CAA" w:rsidRPr="008D5268" w:rsidTr="00D04CA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>
            <w:pPr>
              <w:autoSpaceDE w:val="0"/>
              <w:autoSpaceDN w:val="0"/>
              <w:spacing w:before="98" w:after="0"/>
              <w:ind w:left="72" w:right="43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Школа, школьная жизнь, учебные предметы,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школьная форма. </w:t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Мои </w:t>
            </w:r>
            <w:r w:rsidRPr="008D5268">
              <w:rPr>
                <w:sz w:val="24"/>
                <w:szCs w:val="24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spacing w:before="81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spacing w:line="222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Устный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опрос</w:t>
            </w:r>
          </w:p>
        </w:tc>
      </w:tr>
      <w:tr w:rsidR="00D04CAA" w:rsidRPr="008D5268" w:rsidTr="00D04CA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>
            <w:pPr>
              <w:autoSpaceDE w:val="0"/>
              <w:autoSpaceDN w:val="0"/>
              <w:spacing w:before="98" w:after="0" w:line="274" w:lineRule="auto"/>
              <w:ind w:left="72" w:right="144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Школа, школьная жизнь, учебные предметы Время и дни недели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spacing w:before="81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spacing w:line="222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spacing w:line="276" w:lineRule="auto"/>
              <w:ind w:right="350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D04CAA" w:rsidRPr="008D5268" w:rsidRDefault="00D04CAA" w:rsidP="008D5268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D04CAA" w:rsidRPr="008D5268" w:rsidTr="00D04CA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Школа, школьная жизнь, учебные предметы Время и дни недели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spacing w:before="81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spacing w:line="222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Устный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опрос</w:t>
            </w:r>
          </w:p>
        </w:tc>
      </w:tr>
      <w:tr w:rsidR="00D04CAA" w:rsidRPr="008D5268" w:rsidTr="00D04CAA">
        <w:trPr>
          <w:trHeight w:hRule="exact" w:val="13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>
            <w:pPr>
              <w:autoSpaceDE w:val="0"/>
              <w:autoSpaceDN w:val="0"/>
              <w:spacing w:before="98" w:after="0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Школа, школьная жизнь,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учебные предметы,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школьная форма. </w:t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Школьный карнавал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spacing w:before="81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spacing w:line="222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spacing w:line="276" w:lineRule="auto"/>
              <w:ind w:right="350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D04CAA" w:rsidRPr="008D5268" w:rsidRDefault="00D04CAA" w:rsidP="008D5268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D04CAA" w:rsidRPr="008D5268" w:rsidTr="00D04CAA">
        <w:trPr>
          <w:trHeight w:hRule="exact" w:val="9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Школа, школьная жизнь Летний праздник в школе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spacing w:before="81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spacing w:line="222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4CAA" w:rsidRPr="008D5268" w:rsidRDefault="00D04CAA" w:rsidP="008D5268">
            <w:pPr>
              <w:pStyle w:val="TableParagraph"/>
              <w:spacing w:line="276" w:lineRule="auto"/>
              <w:ind w:right="350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D04CAA" w:rsidRPr="008D5268" w:rsidRDefault="00D04CAA" w:rsidP="008D5268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</w:tbl>
    <w:p w:rsidR="006F4324" w:rsidRPr="008D5268" w:rsidRDefault="006F4324">
      <w:pPr>
        <w:autoSpaceDE w:val="0"/>
        <w:autoSpaceDN w:val="0"/>
        <w:spacing w:after="0" w:line="14" w:lineRule="exact"/>
        <w:rPr>
          <w:sz w:val="24"/>
          <w:szCs w:val="24"/>
          <w:lang w:val="ru-RU"/>
        </w:rPr>
      </w:pPr>
    </w:p>
    <w:p w:rsidR="006F4324" w:rsidRPr="008D5268" w:rsidRDefault="006F4324">
      <w:pPr>
        <w:rPr>
          <w:sz w:val="24"/>
          <w:szCs w:val="24"/>
          <w:lang w:val="ru-RU"/>
        </w:rPr>
        <w:sectPr w:rsidR="006F4324" w:rsidRPr="008D5268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4324" w:rsidRPr="008D5268" w:rsidRDefault="006F4324">
      <w:pPr>
        <w:autoSpaceDE w:val="0"/>
        <w:autoSpaceDN w:val="0"/>
        <w:spacing w:after="66" w:line="220" w:lineRule="exact"/>
        <w:rPr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357"/>
        <w:gridCol w:w="1276"/>
        <w:gridCol w:w="1276"/>
        <w:gridCol w:w="2189"/>
      </w:tblGrid>
      <w:tr w:rsidR="00930A36" w:rsidRPr="008D5268" w:rsidTr="00D04CA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Путешествия по России 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зарубежным странам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Каникулы в различное время года. </w:t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 прошло мое лето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1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2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Устный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опрос</w:t>
            </w:r>
          </w:p>
        </w:tc>
      </w:tr>
      <w:tr w:rsidR="00930A36" w:rsidRPr="008D5268" w:rsidTr="00D04CA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Путешествия по России 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зарубежным странам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Каникулы в различное время года. </w:t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Ориентировка в городе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1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3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76" w:lineRule="auto"/>
              <w:ind w:right="350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930A36" w:rsidRPr="008D5268" w:rsidRDefault="00930A36" w:rsidP="008D5268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930A36" w:rsidRPr="008D5268" w:rsidTr="00D04CAA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81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Путешествия по России 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зарубежным странам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Каникулы в различное время года. </w:t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Городские </w:t>
            </w:r>
            <w:r w:rsidRPr="008D5268">
              <w:rPr>
                <w:sz w:val="24"/>
                <w:szCs w:val="24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достопримечательности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83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76" w:lineRule="auto"/>
              <w:ind w:right="350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930A36" w:rsidRPr="008D5268" w:rsidRDefault="00930A36" w:rsidP="008D5268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930A36" w:rsidRPr="008D5268" w:rsidTr="00D04CA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Путешествия по России и зарубежным странам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Природа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16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21" w:lineRule="exact"/>
              <w:ind w:left="2"/>
              <w:rPr>
                <w:b/>
                <w:sz w:val="24"/>
                <w:szCs w:val="24"/>
              </w:rPr>
            </w:pPr>
            <w:r w:rsidRPr="008D5268">
              <w:rPr>
                <w:b/>
                <w:sz w:val="24"/>
                <w:szCs w:val="24"/>
              </w:rPr>
              <w:t>Проверочная</w:t>
            </w:r>
          </w:p>
          <w:p w:rsidR="00930A36" w:rsidRPr="008D5268" w:rsidRDefault="00930A36" w:rsidP="008D5268">
            <w:pPr>
              <w:pStyle w:val="TableParagraph"/>
              <w:spacing w:before="34" w:line="212" w:lineRule="exact"/>
              <w:ind w:left="2"/>
              <w:rPr>
                <w:b/>
                <w:sz w:val="24"/>
                <w:szCs w:val="24"/>
              </w:rPr>
            </w:pPr>
            <w:r w:rsidRPr="008D5268">
              <w:rPr>
                <w:b/>
                <w:sz w:val="24"/>
                <w:szCs w:val="24"/>
              </w:rPr>
              <w:t>работа</w:t>
            </w:r>
          </w:p>
        </w:tc>
      </w:tr>
      <w:tr w:rsidR="00930A36" w:rsidRPr="008D5268" w:rsidTr="00D04CA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Путешествия по России и зарубежным странам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Животные в Германии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16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16" w:lineRule="exact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с</w:t>
            </w:r>
          </w:p>
          <w:p w:rsidR="00930A36" w:rsidRPr="008D5268" w:rsidRDefault="00930A36" w:rsidP="008D5268">
            <w:pPr>
              <w:pStyle w:val="TableParagraph"/>
              <w:spacing w:before="34" w:line="276" w:lineRule="auto"/>
              <w:ind w:left="2" w:right="154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использованием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оценочного</w:t>
            </w:r>
            <w:r w:rsidRPr="008D5268">
              <w:rPr>
                <w:spacing w:val="-8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930A36" w:rsidRPr="008D5268" w:rsidTr="00D04CA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/>
              <w:ind w:left="72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Путешествия по России 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зарубежным странам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Каникулы в различное время года Месяцы в году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16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16" w:lineRule="exact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с</w:t>
            </w:r>
          </w:p>
          <w:p w:rsidR="00930A36" w:rsidRPr="008D5268" w:rsidRDefault="00930A36" w:rsidP="008D5268">
            <w:pPr>
              <w:pStyle w:val="TableParagraph"/>
              <w:spacing w:line="266" w:lineRule="exact"/>
              <w:ind w:left="2" w:right="154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использованием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оценочного</w:t>
            </w:r>
            <w:r w:rsidRPr="008D5268">
              <w:rPr>
                <w:spacing w:val="-8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930A36" w:rsidRPr="008D5268" w:rsidTr="00D04CA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/>
              <w:ind w:left="72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Путешествия по России 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зарубежным странам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Каникулы в различное время года Я люблю лето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16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16" w:lineRule="exact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с</w:t>
            </w:r>
          </w:p>
          <w:p w:rsidR="00930A36" w:rsidRPr="008D5268" w:rsidRDefault="00930A36" w:rsidP="008D5268">
            <w:pPr>
              <w:pStyle w:val="TableParagraph"/>
              <w:spacing w:before="4" w:line="260" w:lineRule="atLeast"/>
              <w:ind w:left="2" w:right="154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использованием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оценочного</w:t>
            </w:r>
            <w:r w:rsidRPr="008D5268">
              <w:rPr>
                <w:spacing w:val="-8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930A36" w:rsidRPr="008D5268" w:rsidTr="00D04CAA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78" w:lineRule="auto"/>
              <w:ind w:left="72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Путешествия по России 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зарубежным странам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Каникулы в различное время года Идем в поход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16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16" w:lineRule="exact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с</w:t>
            </w:r>
          </w:p>
          <w:p w:rsidR="00930A36" w:rsidRPr="008D5268" w:rsidRDefault="00930A36" w:rsidP="008D5268">
            <w:pPr>
              <w:pStyle w:val="TableParagraph"/>
              <w:spacing w:before="34" w:line="276" w:lineRule="auto"/>
              <w:ind w:left="2" w:right="154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использованием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оценочного</w:t>
            </w:r>
            <w:r w:rsidRPr="008D5268">
              <w:rPr>
                <w:spacing w:val="-8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930A36" w:rsidRPr="008D5268" w:rsidTr="00D04CA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Путешествия по России 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зарубежным странам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Каникулы в различное время года. </w:t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Красная книга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16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16" w:lineRule="exact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с</w:t>
            </w:r>
          </w:p>
          <w:p w:rsidR="00930A36" w:rsidRPr="008D5268" w:rsidRDefault="00930A36" w:rsidP="008D5268">
            <w:pPr>
              <w:pStyle w:val="TableParagraph"/>
              <w:spacing w:before="34" w:line="276" w:lineRule="auto"/>
              <w:ind w:left="2" w:right="154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использованием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оценочного</w:t>
            </w:r>
            <w:r w:rsidRPr="008D5268">
              <w:rPr>
                <w:spacing w:val="-8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930A36" w:rsidRPr="008D5268" w:rsidTr="00D04CAA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>
            <w:pPr>
              <w:autoSpaceDE w:val="0"/>
              <w:autoSpaceDN w:val="0"/>
              <w:spacing w:before="98" w:after="0" w:line="281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Путешествия по России 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зарубежным странам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Каникулы в различное время года. </w:t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Интересные музеи </w:t>
            </w:r>
            <w:r w:rsidRPr="008D5268">
              <w:rPr>
                <w:sz w:val="24"/>
                <w:szCs w:val="24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Германии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16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0A36" w:rsidRPr="008D5268" w:rsidRDefault="00930A36" w:rsidP="008D5268">
            <w:pPr>
              <w:pStyle w:val="TableParagraph"/>
              <w:spacing w:line="216" w:lineRule="exact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с</w:t>
            </w:r>
          </w:p>
          <w:p w:rsidR="00930A36" w:rsidRPr="008D5268" w:rsidRDefault="00930A36" w:rsidP="008D5268">
            <w:pPr>
              <w:pStyle w:val="TableParagraph"/>
              <w:spacing w:before="4" w:line="260" w:lineRule="atLeast"/>
              <w:ind w:left="2" w:right="154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использованием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оценочного</w:t>
            </w:r>
            <w:r w:rsidRPr="008D5268">
              <w:rPr>
                <w:spacing w:val="-8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</w:tbl>
    <w:p w:rsidR="006F4324" w:rsidRPr="008D5268" w:rsidRDefault="006F4324">
      <w:pPr>
        <w:autoSpaceDE w:val="0"/>
        <w:autoSpaceDN w:val="0"/>
        <w:spacing w:after="0" w:line="14" w:lineRule="exact"/>
        <w:rPr>
          <w:sz w:val="24"/>
          <w:szCs w:val="24"/>
          <w:lang w:val="ru-RU"/>
        </w:rPr>
      </w:pPr>
    </w:p>
    <w:p w:rsidR="006F4324" w:rsidRPr="008D5268" w:rsidRDefault="006F4324">
      <w:pPr>
        <w:rPr>
          <w:sz w:val="24"/>
          <w:szCs w:val="24"/>
          <w:lang w:val="ru-RU"/>
        </w:rPr>
        <w:sectPr w:rsidR="006F4324" w:rsidRPr="008D5268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4324" w:rsidRPr="008D5268" w:rsidRDefault="006F4324">
      <w:pPr>
        <w:autoSpaceDE w:val="0"/>
        <w:autoSpaceDN w:val="0"/>
        <w:spacing w:after="66" w:line="220" w:lineRule="exact"/>
        <w:rPr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357"/>
        <w:gridCol w:w="1276"/>
        <w:gridCol w:w="1276"/>
        <w:gridCol w:w="2189"/>
      </w:tblGrid>
      <w:tr w:rsidR="008D5268" w:rsidRPr="008D5268" w:rsidTr="00D04CA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Мир профессий Чем ты интересуешься?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before="77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1" w:lineRule="exact"/>
              <w:ind w:left="2"/>
              <w:rPr>
                <w:b/>
                <w:sz w:val="24"/>
                <w:szCs w:val="24"/>
              </w:rPr>
            </w:pPr>
            <w:r w:rsidRPr="008D5268">
              <w:rPr>
                <w:b/>
                <w:sz w:val="24"/>
                <w:szCs w:val="24"/>
              </w:rPr>
              <w:t>Письменный</w:t>
            </w:r>
          </w:p>
          <w:p w:rsidR="008D5268" w:rsidRPr="008D5268" w:rsidRDefault="008D5268" w:rsidP="008D5268">
            <w:pPr>
              <w:pStyle w:val="TableParagraph"/>
              <w:spacing w:before="34" w:line="203" w:lineRule="exact"/>
              <w:ind w:left="2"/>
              <w:rPr>
                <w:b/>
                <w:sz w:val="24"/>
                <w:szCs w:val="24"/>
              </w:rPr>
            </w:pPr>
            <w:r w:rsidRPr="008D5268">
              <w:rPr>
                <w:b/>
                <w:sz w:val="24"/>
                <w:szCs w:val="24"/>
              </w:rPr>
              <w:t>контроль</w:t>
            </w:r>
          </w:p>
        </w:tc>
      </w:tr>
      <w:tr w:rsidR="008D5268" w:rsidRPr="008D5268" w:rsidTr="00D04CAA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Мир профессий Все о театре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before="79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8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8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8" w:lineRule="exact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Устный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опрос</w:t>
            </w:r>
          </w:p>
        </w:tc>
      </w:tr>
      <w:tr w:rsidR="008D5268" w:rsidRPr="008D5268" w:rsidTr="00D04CA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Мир профессий Цирк на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Цветном бульваре в Москве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с</w:t>
            </w:r>
          </w:p>
          <w:p w:rsidR="008D5268" w:rsidRPr="008D5268" w:rsidRDefault="008D5268" w:rsidP="008D5268">
            <w:pPr>
              <w:pStyle w:val="TableParagraph"/>
              <w:spacing w:before="2" w:line="260" w:lineRule="atLeast"/>
              <w:ind w:left="2" w:right="154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использованием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оценочного</w:t>
            </w:r>
            <w:r w:rsidRPr="008D5268">
              <w:rPr>
                <w:spacing w:val="-8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8D5268" w:rsidRPr="008D5268" w:rsidTr="00D04CA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Мир профессий Защитим нашу планету!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Диктант</w:t>
            </w:r>
          </w:p>
        </w:tc>
      </w:tr>
      <w:tr w:rsidR="008D5268" w:rsidRPr="008D5268" w:rsidTr="00D04CAA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Мир профессий Что я могу сделать для природы?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before="75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Тестирование</w:t>
            </w:r>
          </w:p>
        </w:tc>
      </w:tr>
      <w:tr w:rsidR="008D5268" w:rsidRPr="008D5268" w:rsidTr="00D04CA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Природа. Погода. Времена года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с</w:t>
            </w:r>
          </w:p>
          <w:p w:rsidR="008D5268" w:rsidRPr="008D5268" w:rsidRDefault="008D5268" w:rsidP="008D5268">
            <w:pPr>
              <w:pStyle w:val="TableParagraph"/>
              <w:spacing w:before="36" w:line="276" w:lineRule="auto"/>
              <w:ind w:left="2" w:right="154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использованием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оценочного</w:t>
            </w:r>
            <w:r w:rsidRPr="008D5268">
              <w:rPr>
                <w:spacing w:val="-8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8D5268" w:rsidRPr="008D5268" w:rsidTr="00D04CA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Природа. Погода. Дикие животные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с</w:t>
            </w:r>
          </w:p>
          <w:p w:rsidR="008D5268" w:rsidRPr="008D5268" w:rsidRDefault="008D5268" w:rsidP="008D5268">
            <w:pPr>
              <w:pStyle w:val="TableParagraph"/>
              <w:spacing w:before="36" w:line="276" w:lineRule="auto"/>
              <w:ind w:left="2" w:right="154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использованием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оценочного</w:t>
            </w:r>
            <w:r w:rsidRPr="008D5268">
              <w:rPr>
                <w:spacing w:val="-8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8D5268" w:rsidRPr="008D5268" w:rsidTr="00D04CA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62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Природа. Погода. Животные зимой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Устный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опрос</w:t>
            </w:r>
          </w:p>
        </w:tc>
      </w:tr>
      <w:tr w:rsidR="008D5268" w:rsidRPr="008D5268" w:rsidTr="00D04CA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62" w:lineRule="auto"/>
              <w:ind w:left="72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Природа. Погода. Животные на Северном полюсе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с</w:t>
            </w:r>
          </w:p>
          <w:p w:rsidR="008D5268" w:rsidRPr="008D5268" w:rsidRDefault="008D5268" w:rsidP="008D5268">
            <w:pPr>
              <w:pStyle w:val="TableParagraph"/>
              <w:spacing w:before="9" w:line="264" w:lineRule="exact"/>
              <w:ind w:left="2" w:right="154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использованием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оценочного</w:t>
            </w:r>
            <w:r w:rsidRPr="008D5268">
              <w:rPr>
                <w:spacing w:val="-8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8D5268" w:rsidRPr="008D5268" w:rsidTr="00D04CA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Природа. Погода.</w:t>
            </w:r>
          </w:p>
          <w:p w:rsidR="008D5268" w:rsidRPr="008D5268" w:rsidRDefault="008D5268">
            <w:pPr>
              <w:autoSpaceDE w:val="0"/>
              <w:autoSpaceDN w:val="0"/>
              <w:spacing w:before="70" w:after="0" w:line="262" w:lineRule="auto"/>
              <w:ind w:left="72" w:right="288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Загрязнение окружающей среды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с</w:t>
            </w:r>
          </w:p>
          <w:p w:rsidR="008D5268" w:rsidRPr="008D5268" w:rsidRDefault="008D5268" w:rsidP="008D5268">
            <w:pPr>
              <w:pStyle w:val="TableParagraph"/>
              <w:spacing w:before="34" w:line="276" w:lineRule="auto"/>
              <w:ind w:left="2" w:right="154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использованием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оценочного</w:t>
            </w:r>
            <w:r w:rsidRPr="008D5268">
              <w:rPr>
                <w:spacing w:val="-8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8D5268" w:rsidRPr="008D5268" w:rsidTr="00D04CA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71" w:lineRule="auto"/>
              <w:ind w:left="72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Жизнь в городе и сельской местности. Переезд в другой город. Новая квартира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1" w:lineRule="exact"/>
              <w:ind w:left="2"/>
              <w:rPr>
                <w:b/>
                <w:sz w:val="24"/>
                <w:szCs w:val="24"/>
              </w:rPr>
            </w:pPr>
            <w:r w:rsidRPr="008D5268">
              <w:rPr>
                <w:b/>
                <w:sz w:val="24"/>
                <w:szCs w:val="24"/>
              </w:rPr>
              <w:t>Письменный</w:t>
            </w:r>
          </w:p>
          <w:p w:rsidR="008D5268" w:rsidRPr="008D5268" w:rsidRDefault="008D5268" w:rsidP="008D5268">
            <w:pPr>
              <w:pStyle w:val="TableParagraph"/>
              <w:spacing w:before="34" w:line="207" w:lineRule="exact"/>
              <w:ind w:left="2"/>
              <w:rPr>
                <w:b/>
                <w:sz w:val="24"/>
                <w:szCs w:val="24"/>
              </w:rPr>
            </w:pPr>
            <w:r w:rsidRPr="008D5268">
              <w:rPr>
                <w:b/>
                <w:sz w:val="24"/>
                <w:szCs w:val="24"/>
              </w:rPr>
              <w:t>контроль</w:t>
            </w:r>
          </w:p>
        </w:tc>
      </w:tr>
      <w:tr w:rsidR="008D5268" w:rsidRPr="008D5268" w:rsidTr="00D04CA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Жизнь в городе и сельской местности. </w:t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живу в городе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с</w:t>
            </w:r>
          </w:p>
          <w:p w:rsidR="008D5268" w:rsidRPr="008D5268" w:rsidRDefault="008D5268" w:rsidP="008D5268">
            <w:pPr>
              <w:pStyle w:val="TableParagraph"/>
              <w:spacing w:before="4" w:line="260" w:lineRule="atLeast"/>
              <w:ind w:left="2" w:right="154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использованием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оценочного</w:t>
            </w:r>
            <w:r w:rsidRPr="008D5268">
              <w:rPr>
                <w:spacing w:val="-8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8D5268" w:rsidRPr="008D5268" w:rsidTr="00D04CA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100" w:after="0" w:line="262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Жизнь в городе и сельской местности. </w:t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живу в деревне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Устный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опрос</w:t>
            </w:r>
          </w:p>
        </w:tc>
      </w:tr>
      <w:tr w:rsidR="008D5268" w:rsidRPr="008D5268" w:rsidTr="00D04CA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100" w:after="0" w:line="271" w:lineRule="auto"/>
              <w:ind w:left="72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Жизнь в городе и сельской местности. Плюсы и минусы жизни в городе и деревне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с</w:t>
            </w:r>
          </w:p>
          <w:p w:rsidR="008D5268" w:rsidRPr="008D5268" w:rsidRDefault="008D5268" w:rsidP="008D5268">
            <w:pPr>
              <w:pStyle w:val="TableParagraph"/>
              <w:spacing w:before="9" w:line="264" w:lineRule="exact"/>
              <w:ind w:left="2" w:right="154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использованием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оценочного</w:t>
            </w:r>
            <w:r w:rsidRPr="008D5268">
              <w:rPr>
                <w:spacing w:val="-8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8D5268" w:rsidRPr="008D5268" w:rsidTr="00D04CA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Жизнь в городе и сельской местности. </w:t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Типы домов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before="77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Устный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опрос</w:t>
            </w:r>
          </w:p>
        </w:tc>
      </w:tr>
      <w:tr w:rsidR="008D5268" w:rsidRPr="008D5268" w:rsidTr="00D04CAA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81" w:lineRule="auto"/>
              <w:ind w:left="72" w:right="288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Современные средства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коммуникации (телефон, Интернет и т.д.)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Виртуальная экскурсия по замку Нойшванштайн в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Германии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16" w:lineRule="exact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Устный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опрос</w:t>
            </w:r>
          </w:p>
        </w:tc>
      </w:tr>
    </w:tbl>
    <w:p w:rsidR="006F4324" w:rsidRPr="008D5268" w:rsidRDefault="006F4324">
      <w:pPr>
        <w:autoSpaceDE w:val="0"/>
        <w:autoSpaceDN w:val="0"/>
        <w:spacing w:after="0" w:line="14" w:lineRule="exact"/>
        <w:rPr>
          <w:sz w:val="24"/>
          <w:szCs w:val="24"/>
        </w:rPr>
      </w:pPr>
    </w:p>
    <w:p w:rsidR="006F4324" w:rsidRPr="008D5268" w:rsidRDefault="006F4324">
      <w:pPr>
        <w:rPr>
          <w:sz w:val="24"/>
          <w:szCs w:val="24"/>
        </w:rPr>
        <w:sectPr w:rsidR="006F4324" w:rsidRPr="008D5268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4324" w:rsidRPr="008D5268" w:rsidRDefault="006F4324">
      <w:pPr>
        <w:autoSpaceDE w:val="0"/>
        <w:autoSpaceDN w:val="0"/>
        <w:spacing w:after="66" w:line="220" w:lineRule="exact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357"/>
        <w:gridCol w:w="1276"/>
        <w:gridCol w:w="1276"/>
        <w:gridCol w:w="2189"/>
      </w:tblGrid>
      <w:tr w:rsidR="008D5268" w:rsidRPr="008D5268" w:rsidTr="00D04CAA">
        <w:trPr>
          <w:trHeight w:hRule="exact" w:val="14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/>
              <w:ind w:left="72" w:right="43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Современные средства коммуникации (телефон, Интернет и т.д.) </w:t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Онлайн-покупки в Германии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before="84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5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78" w:lineRule="auto"/>
              <w:ind w:left="2" w:right="279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8D5268" w:rsidRPr="008D5268" w:rsidRDefault="008D5268" w:rsidP="008D5268">
            <w:pPr>
              <w:pStyle w:val="TableParagraph"/>
              <w:spacing w:line="227" w:lineRule="exact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8D5268" w:rsidRPr="008D5268" w:rsidTr="00D04CAA">
        <w:trPr>
          <w:trHeight w:hRule="exact" w:val="14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/>
              <w:ind w:left="72" w:right="43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Современные средства коммуникации (телефон, Интернет и т.д.) </w:t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Онлайн-покупки 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8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76" w:lineRule="auto"/>
              <w:ind w:left="2" w:right="279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8D5268" w:rsidRPr="008D5268" w:rsidRDefault="008D5268" w:rsidP="008D5268">
            <w:pPr>
              <w:pStyle w:val="TableParagraph"/>
              <w:spacing w:line="229" w:lineRule="exact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8D5268" w:rsidRPr="008D5268" w:rsidTr="00D04CAA">
        <w:trPr>
          <w:trHeight w:hRule="exact" w:val="14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78" w:lineRule="auto"/>
              <w:ind w:left="72" w:right="43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Современные средства коммуникации (телефон, Интернет и т.д.) </w:t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Прогноз погоды онлайн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before="84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5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76" w:lineRule="auto"/>
              <w:ind w:left="2" w:right="279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8D5268" w:rsidRPr="008D5268" w:rsidRDefault="008D5268" w:rsidP="008D5268">
            <w:pPr>
              <w:pStyle w:val="TableParagraph"/>
              <w:spacing w:line="229" w:lineRule="exact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8D5268" w:rsidRPr="008D5268" w:rsidTr="00D04CA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/>
              <w:ind w:left="72" w:right="144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Современные средства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коммуникации (телефон,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Интернет и т.д.) </w:t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Выпускаем школьную газету!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before="84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5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76" w:lineRule="auto"/>
              <w:ind w:left="2" w:right="279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8D5268" w:rsidRPr="008D5268" w:rsidRDefault="008D5268" w:rsidP="008D5268">
            <w:pPr>
              <w:pStyle w:val="TableParagraph"/>
              <w:spacing w:line="216" w:lineRule="exact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8D5268" w:rsidRPr="008D5268" w:rsidTr="00D04CAA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86" w:lineRule="auto"/>
              <w:ind w:left="72" w:right="288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Родная страна 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страна/страны изучаемого языка. Их географическое положение, столицы 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крупные города;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достопримечательности, культурные особенности Крупные города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before="84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5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5" w:lineRule="exact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Диктант</w:t>
            </w:r>
          </w:p>
        </w:tc>
      </w:tr>
      <w:tr w:rsidR="008D5268" w:rsidRPr="008D5268" w:rsidTr="00D04CAA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86" w:lineRule="auto"/>
              <w:ind w:left="72" w:right="288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Родная страна 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страна/страны изучаемого языка. Их географическое положение, столицы 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крупные города;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достопримечательности, культурные особенности Крупные города Германии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before="85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5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78" w:lineRule="auto"/>
              <w:ind w:left="2" w:right="279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8D5268" w:rsidRPr="008D5268" w:rsidRDefault="008D5268" w:rsidP="008D5268">
            <w:pPr>
              <w:pStyle w:val="TableParagraph"/>
              <w:spacing w:line="227" w:lineRule="exact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8D5268" w:rsidRPr="008D5268" w:rsidTr="00D04CAA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86" w:lineRule="auto"/>
              <w:ind w:left="72" w:right="288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Родная страна 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страна/страны изучаемого языка. Их географическое положение, столицы 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крупные города;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достопримечательности, культурные особенности Карта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before="84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5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76" w:lineRule="auto"/>
              <w:ind w:left="2" w:right="279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8D5268" w:rsidRPr="008D5268" w:rsidRDefault="008D5268" w:rsidP="008D5268">
            <w:pPr>
              <w:pStyle w:val="TableParagraph"/>
              <w:spacing w:line="229" w:lineRule="exact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</w:tbl>
    <w:p w:rsidR="006F4324" w:rsidRPr="008D5268" w:rsidRDefault="006F4324">
      <w:pPr>
        <w:autoSpaceDE w:val="0"/>
        <w:autoSpaceDN w:val="0"/>
        <w:spacing w:after="0" w:line="14" w:lineRule="exact"/>
        <w:rPr>
          <w:sz w:val="24"/>
          <w:szCs w:val="24"/>
          <w:lang w:val="ru-RU"/>
        </w:rPr>
      </w:pPr>
    </w:p>
    <w:p w:rsidR="006F4324" w:rsidRPr="008D5268" w:rsidRDefault="006F4324">
      <w:pPr>
        <w:rPr>
          <w:sz w:val="24"/>
          <w:szCs w:val="24"/>
          <w:lang w:val="ru-RU"/>
        </w:rPr>
        <w:sectPr w:rsidR="006F4324" w:rsidRPr="008D5268">
          <w:pgSz w:w="11900" w:h="16840"/>
          <w:pgMar w:top="284" w:right="650" w:bottom="8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4324" w:rsidRPr="008D5268" w:rsidRDefault="006F4324">
      <w:pPr>
        <w:autoSpaceDE w:val="0"/>
        <w:autoSpaceDN w:val="0"/>
        <w:spacing w:after="66" w:line="220" w:lineRule="exact"/>
        <w:rPr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357"/>
        <w:gridCol w:w="1276"/>
        <w:gridCol w:w="1276"/>
        <w:gridCol w:w="2189"/>
      </w:tblGrid>
      <w:tr w:rsidR="008D5268" w:rsidRPr="008D5268" w:rsidTr="00D04CAA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86" w:lineRule="auto"/>
              <w:ind w:left="72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Родная страна 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страна/страны изучаемого языка. Их географическое положение, столицы 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крупные города;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достопримеча-тельности,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культурные особенности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(национальные праздники, традиции, обычаи) Рынки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выходного дня в Германии и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before="84"/>
              <w:ind w:left="76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5" w:lineRule="exact"/>
              <w:ind w:left="4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76" w:lineRule="auto"/>
              <w:ind w:left="2" w:right="279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8D5268" w:rsidRPr="008D5268" w:rsidRDefault="008D5268" w:rsidP="008D5268">
            <w:pPr>
              <w:pStyle w:val="TableParagraph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8D5268" w:rsidRPr="008D5268" w:rsidTr="00D04CAA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86" w:lineRule="auto"/>
              <w:ind w:left="72" w:right="288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Родная страна 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страна/страны изучаемого языка. Их географическое положение, столицы 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крупные города;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достопримеча-тельности, культурные особенности (национальные праздники, традиции, обычаи)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Рождество в Германии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before="84"/>
              <w:ind w:left="75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5" w:lineRule="exact"/>
              <w:ind w:left="2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5" w:lineRule="exact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Устный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опрос</w:t>
            </w:r>
          </w:p>
        </w:tc>
      </w:tr>
      <w:tr w:rsidR="008D5268" w:rsidRPr="008D5268" w:rsidTr="00D04CAA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86" w:lineRule="auto"/>
              <w:ind w:left="72" w:right="288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одная страна 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страна/страны изучаемого языка. Их географическое положение, столицы 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крупные города;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достопримеча-тельности, культурные особенности (национальные праздники, традиции, обычаи) Новый год в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before="84"/>
              <w:ind w:left="75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5" w:lineRule="exact"/>
              <w:ind w:left="2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78" w:lineRule="auto"/>
              <w:ind w:left="2" w:right="294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8D5268" w:rsidRPr="008D5268" w:rsidRDefault="008D5268" w:rsidP="008D5268">
            <w:pPr>
              <w:pStyle w:val="TableParagraph"/>
              <w:spacing w:line="227" w:lineRule="exact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8D5268" w:rsidRPr="008D5268" w:rsidTr="00D04CAA">
        <w:trPr>
          <w:trHeight w:hRule="exact" w:val="34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86" w:lineRule="auto"/>
              <w:ind w:left="72" w:right="288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Родная страна 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страна/страны изучаемого языка. Их географическое положение, столицы 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крупные города;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достопримеча-тельности, культурные особенности (национальные праздники, традиции, обычаи) День святого Николая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before="86"/>
              <w:ind w:left="75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8" w:lineRule="exact"/>
              <w:ind w:left="2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76" w:lineRule="auto"/>
              <w:ind w:left="2" w:right="294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8D5268" w:rsidRPr="008D5268" w:rsidRDefault="008D5268" w:rsidP="008D5268">
            <w:pPr>
              <w:pStyle w:val="TableParagraph"/>
              <w:spacing w:line="229" w:lineRule="exact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</w:tbl>
    <w:p w:rsidR="006F4324" w:rsidRPr="008D5268" w:rsidRDefault="006F4324">
      <w:pPr>
        <w:autoSpaceDE w:val="0"/>
        <w:autoSpaceDN w:val="0"/>
        <w:spacing w:after="0" w:line="14" w:lineRule="exact"/>
        <w:rPr>
          <w:sz w:val="24"/>
          <w:szCs w:val="24"/>
          <w:lang w:val="ru-RU"/>
        </w:rPr>
      </w:pPr>
    </w:p>
    <w:p w:rsidR="006F4324" w:rsidRPr="008D5268" w:rsidRDefault="006F4324">
      <w:pPr>
        <w:rPr>
          <w:sz w:val="24"/>
          <w:szCs w:val="24"/>
          <w:lang w:val="ru-RU"/>
        </w:rPr>
        <w:sectPr w:rsidR="006F4324" w:rsidRPr="008D5268">
          <w:pgSz w:w="11900" w:h="16840"/>
          <w:pgMar w:top="284" w:right="650" w:bottom="9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4324" w:rsidRPr="008D5268" w:rsidRDefault="006F4324">
      <w:pPr>
        <w:autoSpaceDE w:val="0"/>
        <w:autoSpaceDN w:val="0"/>
        <w:spacing w:after="66" w:line="220" w:lineRule="exact"/>
        <w:rPr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357"/>
        <w:gridCol w:w="1276"/>
        <w:gridCol w:w="1276"/>
        <w:gridCol w:w="2189"/>
      </w:tblGrid>
      <w:tr w:rsidR="008D5268" w:rsidRPr="008D5268" w:rsidTr="00D04CAA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86" w:lineRule="auto"/>
              <w:ind w:left="72" w:right="288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Родная страна 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страна/страны изучаемого языка. Их географическое положение, столицы 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крупные города;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достопримеча-тельности, культурные особенности (национальные праздники, традиции, обычаи) Редкие животные России 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Германии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before="86"/>
              <w:ind w:left="75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8" w:lineRule="exact"/>
              <w:ind w:left="2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8" w:lineRule="exact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Устный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опрос</w:t>
            </w:r>
          </w:p>
        </w:tc>
      </w:tr>
      <w:tr w:rsidR="008D5268" w:rsidRPr="008D5268" w:rsidTr="00D04CAA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86" w:lineRule="auto"/>
              <w:ind w:left="72" w:right="288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Родная страна 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страна/страны изучаемого языка. Их географическое положение, столицы 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крупные города;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достопримеча-тельности, культурные особенности (национальные праздники, традиции, обычаи) Пасха в России и Германии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before="86"/>
              <w:ind w:left="75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8" w:lineRule="exact"/>
              <w:ind w:left="2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76" w:lineRule="auto"/>
              <w:ind w:left="2" w:right="294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8D5268" w:rsidRPr="008D5268" w:rsidRDefault="008D5268" w:rsidP="008D5268">
            <w:pPr>
              <w:pStyle w:val="TableParagraph"/>
              <w:spacing w:line="216" w:lineRule="exact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8D5268" w:rsidRPr="008D5268" w:rsidTr="00D04CAA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86" w:lineRule="auto"/>
              <w:ind w:left="72" w:right="288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Родная страна 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страна/страны изучаемого языка. Их географическое положение, столицы 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крупные города;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достопримеча-тельности, культурные особенности (национальные праздники, традиции, обычаи)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Шварцвальд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before="84"/>
              <w:ind w:left="75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5" w:lineRule="exact"/>
              <w:ind w:left="2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76" w:lineRule="auto"/>
              <w:ind w:left="2" w:right="294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8D5268" w:rsidRPr="008D5268" w:rsidRDefault="008D5268" w:rsidP="008D5268">
            <w:pPr>
              <w:pStyle w:val="TableParagraph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8D5268" w:rsidRPr="008D5268" w:rsidTr="00D04CAA">
        <w:trPr>
          <w:trHeight w:hRule="exact" w:val="34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86" w:lineRule="auto"/>
              <w:ind w:left="72" w:right="288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Родная страна 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страна/страны изучаемого языка. Их географическое положение, столицы 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крупные города;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достопримеча-тельности, культурные особенности (национальные праздники, традиции, обычаи)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Швейцария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before="84"/>
              <w:ind w:left="75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5" w:lineRule="exact"/>
              <w:ind w:left="2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76" w:lineRule="auto"/>
              <w:ind w:left="2" w:right="454"/>
              <w:rPr>
                <w:b/>
                <w:sz w:val="24"/>
                <w:szCs w:val="24"/>
              </w:rPr>
            </w:pPr>
            <w:r w:rsidRPr="008D5268">
              <w:rPr>
                <w:b/>
                <w:sz w:val="24"/>
                <w:szCs w:val="24"/>
              </w:rPr>
              <w:t>Проверочная</w:t>
            </w:r>
            <w:r w:rsidRPr="008D5268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8D5268">
              <w:rPr>
                <w:b/>
                <w:sz w:val="24"/>
                <w:szCs w:val="24"/>
              </w:rPr>
              <w:t>работа</w:t>
            </w:r>
          </w:p>
        </w:tc>
      </w:tr>
    </w:tbl>
    <w:p w:rsidR="006F4324" w:rsidRPr="008D5268" w:rsidRDefault="006F4324">
      <w:pPr>
        <w:autoSpaceDE w:val="0"/>
        <w:autoSpaceDN w:val="0"/>
        <w:spacing w:after="0" w:line="14" w:lineRule="exact"/>
        <w:rPr>
          <w:sz w:val="24"/>
          <w:szCs w:val="24"/>
        </w:rPr>
      </w:pPr>
    </w:p>
    <w:p w:rsidR="006F4324" w:rsidRPr="008D5268" w:rsidRDefault="006F4324">
      <w:pPr>
        <w:rPr>
          <w:sz w:val="24"/>
          <w:szCs w:val="24"/>
        </w:rPr>
        <w:sectPr w:rsidR="006F4324" w:rsidRPr="008D5268">
          <w:pgSz w:w="11900" w:h="16840"/>
          <w:pgMar w:top="284" w:right="650" w:bottom="9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4324" w:rsidRPr="008D5268" w:rsidRDefault="006F4324">
      <w:pPr>
        <w:autoSpaceDE w:val="0"/>
        <w:autoSpaceDN w:val="0"/>
        <w:spacing w:after="66" w:line="220" w:lineRule="exact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357"/>
        <w:gridCol w:w="1276"/>
        <w:gridCol w:w="1276"/>
        <w:gridCol w:w="2189"/>
      </w:tblGrid>
      <w:tr w:rsidR="008D5268" w:rsidRPr="008D5268" w:rsidTr="00D04CAA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86" w:lineRule="auto"/>
              <w:ind w:left="72" w:right="144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Родная страна 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страна/страны изучаемого языка. Их географическое положение, столицы 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крупные города;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достопримеча-тельности, культурные особенности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(национальные праздники, традиции, обычаи) Австрия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before="89"/>
              <w:ind w:left="75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8" w:lineRule="exact"/>
              <w:ind w:left="2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76" w:lineRule="auto"/>
              <w:ind w:left="2" w:right="294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8D5268" w:rsidRPr="008D5268" w:rsidRDefault="008D5268" w:rsidP="008D5268">
            <w:pPr>
              <w:pStyle w:val="TableParagraph"/>
              <w:spacing w:line="229" w:lineRule="exact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8D5268" w:rsidRPr="008D5268" w:rsidTr="00D04CAA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100" w:after="0" w:line="281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Выдающиеся люди родной страны и страны/стран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изучаемого языка (ученые, писатели, поэты, музыканты, спортсмены и др.) </w:t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Песни и стихи о зиме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before="83"/>
              <w:ind w:left="75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4" w:lineRule="exact"/>
              <w:ind w:left="2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78" w:lineRule="auto"/>
              <w:ind w:left="2" w:right="294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8D5268" w:rsidRPr="008D5268" w:rsidRDefault="008D5268" w:rsidP="008D5268">
            <w:pPr>
              <w:pStyle w:val="TableParagraph"/>
              <w:spacing w:line="227" w:lineRule="exact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8D5268" w:rsidRPr="008D5268" w:rsidTr="00D04CAA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81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Выдающиеся люди родной страны и страны/стран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изучаемого языка (ученые, писатели, поэты, музыканты, спортсмены и др.) </w:t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Сказки о животных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before="86"/>
              <w:ind w:left="75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8" w:lineRule="exact"/>
              <w:ind w:left="2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76" w:lineRule="auto"/>
              <w:ind w:left="2" w:right="294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Самооценка с</w:t>
            </w:r>
            <w:r w:rsidRPr="008D5268">
              <w:rPr>
                <w:spacing w:val="1"/>
                <w:sz w:val="24"/>
                <w:szCs w:val="24"/>
              </w:rPr>
              <w:t xml:space="preserve"> </w:t>
            </w:r>
            <w:r w:rsidRPr="008D5268">
              <w:rPr>
                <w:spacing w:val="-1"/>
                <w:sz w:val="24"/>
                <w:szCs w:val="24"/>
              </w:rPr>
              <w:t>использованием</w:t>
            </w:r>
          </w:p>
          <w:p w:rsidR="008D5268" w:rsidRPr="008D5268" w:rsidRDefault="008D5268" w:rsidP="008D5268">
            <w:pPr>
              <w:pStyle w:val="TableParagraph"/>
              <w:spacing w:line="229" w:lineRule="exact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оценочного</w:t>
            </w:r>
            <w:r w:rsidRPr="008D5268">
              <w:rPr>
                <w:spacing w:val="-4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листа</w:t>
            </w:r>
          </w:p>
        </w:tc>
      </w:tr>
      <w:tr w:rsidR="008D5268" w:rsidRPr="008D5268" w:rsidTr="00414586">
        <w:trPr>
          <w:trHeight w:hRule="exact" w:val="25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81" w:lineRule="auto"/>
              <w:ind w:left="156" w:hanging="156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Выдающиеся люди родной страны и страны/стран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изучаемого языка (ученые, писатели, поэты, музыканты, спортсмены и др.)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Знаменитые театры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before="84"/>
              <w:ind w:left="75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5" w:lineRule="exact"/>
              <w:ind w:left="2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5" w:lineRule="exact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Устный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опрос</w:t>
            </w:r>
          </w:p>
        </w:tc>
      </w:tr>
      <w:tr w:rsidR="008D5268" w:rsidRPr="008D5268" w:rsidTr="00D04CAA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83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Выдающиеся люди родной страны и страны/стран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изучаемого языка (ученые, писатели, поэты, музыканты, спортсмены и др.) </w:t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Большой театр в Москве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before="84"/>
              <w:ind w:left="75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5" w:lineRule="exact"/>
              <w:ind w:left="2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5" w:lineRule="exact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Устный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опрос</w:t>
            </w:r>
          </w:p>
        </w:tc>
      </w:tr>
      <w:tr w:rsidR="008D5268" w:rsidRPr="008D5268" w:rsidTr="00D04CAA">
        <w:trPr>
          <w:trHeight w:hRule="exact" w:val="24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>
            <w:pPr>
              <w:autoSpaceDE w:val="0"/>
              <w:autoSpaceDN w:val="0"/>
              <w:spacing w:before="98" w:after="0" w:line="281" w:lineRule="auto"/>
              <w:ind w:left="156" w:hanging="156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Выдающиеся люди родной страны и страны/стран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изучаемого языка (ученые, писатели, поэты, музыканты, спортсмены и др.) </w:t>
            </w:r>
            <w:r w:rsidRPr="008D5268">
              <w:rPr>
                <w:sz w:val="24"/>
                <w:szCs w:val="24"/>
                <w:lang w:val="ru-RU"/>
              </w:rPr>
              <w:br/>
            </w: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Олимпийские игры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before="84"/>
              <w:ind w:left="75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5" w:lineRule="exact"/>
              <w:ind w:left="2"/>
              <w:rPr>
                <w:sz w:val="24"/>
                <w:szCs w:val="24"/>
              </w:rPr>
            </w:pPr>
            <w:r w:rsidRPr="008D5268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5268" w:rsidRPr="008D5268" w:rsidRDefault="008D5268" w:rsidP="008D5268">
            <w:pPr>
              <w:pStyle w:val="TableParagraph"/>
              <w:spacing w:line="225" w:lineRule="exact"/>
              <w:ind w:left="2"/>
              <w:rPr>
                <w:sz w:val="24"/>
                <w:szCs w:val="24"/>
              </w:rPr>
            </w:pPr>
            <w:r w:rsidRPr="008D5268">
              <w:rPr>
                <w:sz w:val="24"/>
                <w:szCs w:val="24"/>
              </w:rPr>
              <w:t>Устный</w:t>
            </w:r>
            <w:r w:rsidRPr="008D5268">
              <w:rPr>
                <w:spacing w:val="-3"/>
                <w:sz w:val="24"/>
                <w:szCs w:val="24"/>
              </w:rPr>
              <w:t xml:space="preserve"> </w:t>
            </w:r>
            <w:r w:rsidRPr="008D5268">
              <w:rPr>
                <w:sz w:val="24"/>
                <w:szCs w:val="24"/>
              </w:rPr>
              <w:t>опрос</w:t>
            </w:r>
          </w:p>
        </w:tc>
      </w:tr>
      <w:tr w:rsidR="006F4324" w:rsidRPr="008D5268" w:rsidTr="00D04CAA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8D5268" w:rsidRDefault="00CD288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4"/>
                <w:szCs w:val="24"/>
                <w:lang w:val="ru-RU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8D5268" w:rsidRDefault="00CD288E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8D5268" w:rsidRDefault="00CD288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4324" w:rsidRPr="008D5268" w:rsidRDefault="00CD288E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8D5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F4324" w:rsidRDefault="006F4324">
      <w:pPr>
        <w:autoSpaceDE w:val="0"/>
        <w:autoSpaceDN w:val="0"/>
        <w:spacing w:after="0" w:line="14" w:lineRule="exact"/>
      </w:pPr>
    </w:p>
    <w:p w:rsidR="006F4324" w:rsidRDefault="006F4324">
      <w:pPr>
        <w:sectPr w:rsidR="006F4324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4324" w:rsidRDefault="006F4324">
      <w:pPr>
        <w:autoSpaceDE w:val="0"/>
        <w:autoSpaceDN w:val="0"/>
        <w:spacing w:after="78" w:line="220" w:lineRule="exact"/>
      </w:pPr>
    </w:p>
    <w:p w:rsidR="006F4324" w:rsidRDefault="00CD288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F4324" w:rsidRDefault="00CD288E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F4324" w:rsidRPr="00417619" w:rsidRDefault="00CD288E">
      <w:pPr>
        <w:autoSpaceDE w:val="0"/>
        <w:autoSpaceDN w:val="0"/>
        <w:spacing w:before="166" w:after="0" w:line="271" w:lineRule="auto"/>
        <w:ind w:right="1584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Бим И.Л., Рыжова Л.И. Немецкий язык. 5 класс. Акционерное общество «Издательство«Просвещение»; </w:t>
      </w:r>
      <w:r w:rsidRPr="00417619">
        <w:rPr>
          <w:lang w:val="ru-RU"/>
        </w:rPr>
        <w:br/>
      </w:r>
    </w:p>
    <w:p w:rsidR="006F4324" w:rsidRPr="00417619" w:rsidRDefault="00CD288E">
      <w:pPr>
        <w:autoSpaceDE w:val="0"/>
        <w:autoSpaceDN w:val="0"/>
        <w:spacing w:before="262" w:after="0" w:line="230" w:lineRule="auto"/>
        <w:rPr>
          <w:lang w:val="ru-RU"/>
        </w:rPr>
      </w:pP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F4324" w:rsidRPr="00417619" w:rsidRDefault="00CD288E">
      <w:pPr>
        <w:autoSpaceDE w:val="0"/>
        <w:autoSpaceDN w:val="0"/>
        <w:spacing w:before="166" w:after="0" w:line="283" w:lineRule="auto"/>
        <w:ind w:right="288"/>
        <w:rPr>
          <w:lang w:val="ru-RU"/>
        </w:rPr>
      </w:pP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Бим И. Л., Рыжова Л. И. «Немецкий язык. 5 класс». Аудиокурс к учеб. (1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MP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3) (четвёртый год обучения). – М.: Просвещение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Бим И. Л., Садомова Л. В., Каплина О. В. Немецкий язык. Книга для учителя. 5 класс: Пособие для общеобразовательных учреждений. – М.: Просвещение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Немецкий язык. Контрольные задания для подготовки к ОГЭ. 5 класс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Немецкий язык. Книга для чтения. 5-6 классы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Немецкий язык. Сборник упражнений. 5-9 классы Дидактические материалы</w:t>
      </w:r>
    </w:p>
    <w:p w:rsidR="006F4324" w:rsidRPr="00417619" w:rsidRDefault="00CD288E">
      <w:pPr>
        <w:autoSpaceDE w:val="0"/>
        <w:autoSpaceDN w:val="0"/>
        <w:spacing w:before="262" w:after="0" w:line="230" w:lineRule="auto"/>
        <w:rPr>
          <w:lang w:val="ru-RU"/>
        </w:rPr>
      </w:pP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F4324" w:rsidRDefault="00CD288E" w:rsidP="008D5268">
      <w:pPr>
        <w:autoSpaceDE w:val="0"/>
        <w:autoSpaceDN w:val="0"/>
        <w:spacing w:before="166" w:after="0" w:line="281" w:lineRule="auto"/>
        <w:ind w:right="5616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videouroki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 </w:t>
      </w:r>
      <w:r w:rsidRPr="0041761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Дистанционное образование для школьников... |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Учи.ру 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1761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8D5268" w:rsidRDefault="008D5268" w:rsidP="008D5268">
      <w:pPr>
        <w:autoSpaceDE w:val="0"/>
        <w:autoSpaceDN w:val="0"/>
        <w:spacing w:before="166" w:after="0" w:line="281" w:lineRule="auto"/>
        <w:ind w:right="561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D5268" w:rsidRDefault="008D5268" w:rsidP="008D5268">
      <w:pPr>
        <w:autoSpaceDE w:val="0"/>
        <w:autoSpaceDN w:val="0"/>
        <w:spacing w:before="166" w:after="0" w:line="281" w:lineRule="auto"/>
        <w:ind w:right="5616"/>
        <w:rPr>
          <w:lang w:val="ru-RU"/>
        </w:rPr>
      </w:pPr>
    </w:p>
    <w:p w:rsidR="008D5268" w:rsidRPr="00417619" w:rsidRDefault="008D5268" w:rsidP="008D5268">
      <w:pPr>
        <w:autoSpaceDE w:val="0"/>
        <w:autoSpaceDN w:val="0"/>
        <w:spacing w:after="0" w:line="379" w:lineRule="auto"/>
        <w:ind w:right="432"/>
        <w:rPr>
          <w:lang w:val="ru-RU"/>
        </w:rPr>
        <w:sectPr w:rsidR="008D5268" w:rsidRPr="0041761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417619">
        <w:rPr>
          <w:lang w:val="ru-RU"/>
        </w:rPr>
        <w:br/>
      </w:r>
      <w:r w:rsidRPr="0041761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8D5268" w:rsidRPr="00417619" w:rsidRDefault="008D5268" w:rsidP="008D5268">
      <w:pPr>
        <w:autoSpaceDE w:val="0"/>
        <w:autoSpaceDN w:val="0"/>
        <w:spacing w:before="166" w:after="0" w:line="281" w:lineRule="auto"/>
        <w:ind w:right="5616"/>
        <w:rPr>
          <w:lang w:val="ru-RU"/>
        </w:rPr>
        <w:sectPr w:rsidR="008D5268" w:rsidRPr="0041761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4324" w:rsidRPr="00417619" w:rsidRDefault="006F4324">
      <w:pPr>
        <w:autoSpaceDE w:val="0"/>
        <w:autoSpaceDN w:val="0"/>
        <w:spacing w:after="78" w:line="220" w:lineRule="exact"/>
        <w:rPr>
          <w:lang w:val="ru-RU"/>
        </w:rPr>
      </w:pPr>
    </w:p>
    <w:p w:rsidR="005043E7" w:rsidRPr="005043E7" w:rsidRDefault="005043E7" w:rsidP="005043E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lang w:val="ru-RU"/>
        </w:rPr>
        <w:sectPr w:rsidR="005043E7" w:rsidRPr="005043E7">
          <w:pgSz w:w="11900" w:h="16850"/>
          <w:pgMar w:top="520" w:right="560" w:bottom="280" w:left="200" w:header="720" w:footer="720" w:gutter="0"/>
          <w:cols w:space="720"/>
        </w:sectPr>
      </w:pPr>
    </w:p>
    <w:p w:rsidR="005043E7" w:rsidRPr="005043E7" w:rsidRDefault="005043E7" w:rsidP="005043E7">
      <w:pPr>
        <w:widowControl w:val="0"/>
        <w:autoSpaceDE w:val="0"/>
        <w:autoSpaceDN w:val="0"/>
        <w:spacing w:after="0" w:line="227" w:lineRule="exact"/>
        <w:rPr>
          <w:rFonts w:ascii="Times New Roman" w:eastAsia="Times New Roman" w:hAnsi="Times New Roman" w:cs="Times New Roman"/>
          <w:sz w:val="20"/>
          <w:lang w:val="ru-RU"/>
        </w:rPr>
        <w:sectPr w:rsidR="005043E7" w:rsidRPr="005043E7">
          <w:pgSz w:w="11900" w:h="16850"/>
          <w:pgMar w:top="300" w:right="560" w:bottom="280" w:left="200" w:header="720" w:footer="720" w:gutter="0"/>
          <w:cols w:space="720"/>
        </w:sectPr>
      </w:pPr>
    </w:p>
    <w:p w:rsidR="005043E7" w:rsidRPr="005043E7" w:rsidRDefault="005043E7" w:rsidP="005043E7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val="ru-RU"/>
        </w:rPr>
        <w:sectPr w:rsidR="005043E7" w:rsidRPr="005043E7">
          <w:pgSz w:w="11900" w:h="16850"/>
          <w:pgMar w:top="0" w:right="560" w:bottom="280" w:left="200" w:header="720" w:footer="720" w:gutter="0"/>
          <w:cols w:space="720"/>
        </w:sectPr>
      </w:pPr>
    </w:p>
    <w:p w:rsidR="005043E7" w:rsidRPr="005043E7" w:rsidRDefault="005043E7" w:rsidP="005043E7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val="ru-RU"/>
        </w:rPr>
        <w:sectPr w:rsidR="005043E7" w:rsidRPr="005043E7">
          <w:pgSz w:w="11900" w:h="16850"/>
          <w:pgMar w:top="300" w:right="560" w:bottom="280" w:left="200" w:header="720" w:footer="720" w:gutter="0"/>
          <w:cols w:space="720"/>
        </w:sectPr>
      </w:pPr>
    </w:p>
    <w:p w:rsidR="005043E7" w:rsidRPr="005043E7" w:rsidRDefault="005043E7" w:rsidP="005043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lang w:val="ru-RU"/>
        </w:rPr>
        <w:sectPr w:rsidR="005043E7" w:rsidRPr="005043E7">
          <w:pgSz w:w="11900" w:h="16850"/>
          <w:pgMar w:top="1600" w:right="560" w:bottom="280" w:left="200" w:header="720" w:footer="720" w:gutter="0"/>
          <w:cols w:space="720"/>
        </w:sectPr>
      </w:pPr>
    </w:p>
    <w:p w:rsidR="005043E7" w:rsidRPr="005043E7" w:rsidRDefault="005043E7" w:rsidP="005043E7">
      <w:pPr>
        <w:widowControl w:val="0"/>
        <w:autoSpaceDE w:val="0"/>
        <w:autoSpaceDN w:val="0"/>
        <w:spacing w:after="0" w:line="216" w:lineRule="exact"/>
        <w:rPr>
          <w:rFonts w:ascii="Times New Roman" w:eastAsia="Times New Roman" w:hAnsi="Times New Roman" w:cs="Times New Roman"/>
          <w:sz w:val="20"/>
          <w:lang w:val="ru-RU"/>
        </w:rPr>
        <w:sectPr w:rsidR="005043E7" w:rsidRPr="005043E7">
          <w:pgSz w:w="11900" w:h="16850"/>
          <w:pgMar w:top="580" w:right="560" w:bottom="280" w:left="200" w:header="720" w:footer="720" w:gutter="0"/>
          <w:cols w:space="720"/>
        </w:sectPr>
      </w:pPr>
    </w:p>
    <w:p w:rsidR="005043E7" w:rsidRPr="005043E7" w:rsidRDefault="005043E7" w:rsidP="005043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ru-RU"/>
        </w:rPr>
        <w:sectPr w:rsidR="005043E7" w:rsidRPr="005043E7">
          <w:pgSz w:w="11900" w:h="16850"/>
          <w:pgMar w:top="280" w:right="560" w:bottom="280" w:left="200" w:header="720" w:footer="720" w:gutter="0"/>
          <w:cols w:space="720"/>
        </w:sectPr>
      </w:pPr>
    </w:p>
    <w:p w:rsidR="00CD288E" w:rsidRPr="00417619" w:rsidRDefault="00CD288E">
      <w:pPr>
        <w:rPr>
          <w:lang w:val="ru-RU"/>
        </w:rPr>
      </w:pPr>
    </w:p>
    <w:sectPr w:rsidR="00CD288E" w:rsidRPr="00417619">
      <w:pgSz w:w="11900" w:h="16850"/>
      <w:pgMar w:top="1600" w:right="5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0C6ABB"/>
    <w:multiLevelType w:val="hybridMultilevel"/>
    <w:tmpl w:val="873C6AEA"/>
    <w:lvl w:ilvl="0" w:tplc="185623A8">
      <w:start w:val="1"/>
      <w:numFmt w:val="decimal"/>
      <w:lvlText w:val="%1)"/>
      <w:lvlJc w:val="left"/>
      <w:pPr>
        <w:ind w:left="9555" w:hanging="926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5AE976A">
      <w:numFmt w:val="bullet"/>
      <w:lvlText w:val="•"/>
      <w:lvlJc w:val="left"/>
      <w:pPr>
        <w:ind w:left="9723" w:hanging="9269"/>
      </w:pPr>
      <w:rPr>
        <w:rFonts w:hint="default"/>
        <w:lang w:val="ru-RU" w:eastAsia="en-US" w:bidi="ar-SA"/>
      </w:rPr>
    </w:lvl>
    <w:lvl w:ilvl="2" w:tplc="6030A098">
      <w:numFmt w:val="bullet"/>
      <w:lvlText w:val="•"/>
      <w:lvlJc w:val="left"/>
      <w:pPr>
        <w:ind w:left="9887" w:hanging="9269"/>
      </w:pPr>
      <w:rPr>
        <w:rFonts w:hint="default"/>
        <w:lang w:val="ru-RU" w:eastAsia="en-US" w:bidi="ar-SA"/>
      </w:rPr>
    </w:lvl>
    <w:lvl w:ilvl="3" w:tplc="8500F340">
      <w:numFmt w:val="bullet"/>
      <w:lvlText w:val="•"/>
      <w:lvlJc w:val="left"/>
      <w:pPr>
        <w:ind w:left="10051" w:hanging="9269"/>
      </w:pPr>
      <w:rPr>
        <w:rFonts w:hint="default"/>
        <w:lang w:val="ru-RU" w:eastAsia="en-US" w:bidi="ar-SA"/>
      </w:rPr>
    </w:lvl>
    <w:lvl w:ilvl="4" w:tplc="A3E4DF52">
      <w:numFmt w:val="bullet"/>
      <w:lvlText w:val="•"/>
      <w:lvlJc w:val="left"/>
      <w:pPr>
        <w:ind w:left="10215" w:hanging="9269"/>
      </w:pPr>
      <w:rPr>
        <w:rFonts w:hint="default"/>
        <w:lang w:val="ru-RU" w:eastAsia="en-US" w:bidi="ar-SA"/>
      </w:rPr>
    </w:lvl>
    <w:lvl w:ilvl="5" w:tplc="EFDC4EFC">
      <w:numFmt w:val="bullet"/>
      <w:lvlText w:val="•"/>
      <w:lvlJc w:val="left"/>
      <w:pPr>
        <w:ind w:left="10379" w:hanging="9269"/>
      </w:pPr>
      <w:rPr>
        <w:rFonts w:hint="default"/>
        <w:lang w:val="ru-RU" w:eastAsia="en-US" w:bidi="ar-SA"/>
      </w:rPr>
    </w:lvl>
    <w:lvl w:ilvl="6" w:tplc="B386AAB2">
      <w:numFmt w:val="bullet"/>
      <w:lvlText w:val="•"/>
      <w:lvlJc w:val="left"/>
      <w:pPr>
        <w:ind w:left="10543" w:hanging="9269"/>
      </w:pPr>
      <w:rPr>
        <w:rFonts w:hint="default"/>
        <w:lang w:val="ru-RU" w:eastAsia="en-US" w:bidi="ar-SA"/>
      </w:rPr>
    </w:lvl>
    <w:lvl w:ilvl="7" w:tplc="16F61A64">
      <w:numFmt w:val="bullet"/>
      <w:lvlText w:val="•"/>
      <w:lvlJc w:val="left"/>
      <w:pPr>
        <w:ind w:left="10707" w:hanging="9269"/>
      </w:pPr>
      <w:rPr>
        <w:rFonts w:hint="default"/>
        <w:lang w:val="ru-RU" w:eastAsia="en-US" w:bidi="ar-SA"/>
      </w:rPr>
    </w:lvl>
    <w:lvl w:ilvl="8" w:tplc="BA90C810">
      <w:numFmt w:val="bullet"/>
      <w:lvlText w:val="•"/>
      <w:lvlJc w:val="left"/>
      <w:pPr>
        <w:ind w:left="10871" w:hanging="9269"/>
      </w:pPr>
      <w:rPr>
        <w:rFonts w:hint="default"/>
        <w:lang w:val="ru-RU" w:eastAsia="en-US" w:bidi="ar-SA"/>
      </w:rPr>
    </w:lvl>
  </w:abstractNum>
  <w:abstractNum w:abstractNumId="10">
    <w:nsid w:val="2F1D20E3"/>
    <w:multiLevelType w:val="hybridMultilevel"/>
    <w:tmpl w:val="92EE4D6C"/>
    <w:lvl w:ilvl="0" w:tplc="B6DA4290">
      <w:numFmt w:val="bullet"/>
      <w:lvlText w:val="-"/>
      <w:lvlJc w:val="left"/>
      <w:pPr>
        <w:ind w:left="107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4C5E3E">
      <w:numFmt w:val="bullet"/>
      <w:lvlText w:val="•"/>
      <w:lvlJc w:val="left"/>
      <w:pPr>
        <w:ind w:left="1209" w:hanging="202"/>
      </w:pPr>
      <w:rPr>
        <w:rFonts w:hint="default"/>
        <w:lang w:val="ru-RU" w:eastAsia="en-US" w:bidi="ar-SA"/>
      </w:rPr>
    </w:lvl>
    <w:lvl w:ilvl="2" w:tplc="DF042630">
      <w:numFmt w:val="bullet"/>
      <w:lvlText w:val="•"/>
      <w:lvlJc w:val="left"/>
      <w:pPr>
        <w:ind w:left="2319" w:hanging="202"/>
      </w:pPr>
      <w:rPr>
        <w:rFonts w:hint="default"/>
        <w:lang w:val="ru-RU" w:eastAsia="en-US" w:bidi="ar-SA"/>
      </w:rPr>
    </w:lvl>
    <w:lvl w:ilvl="3" w:tplc="6546B1F8">
      <w:numFmt w:val="bullet"/>
      <w:lvlText w:val="•"/>
      <w:lvlJc w:val="left"/>
      <w:pPr>
        <w:ind w:left="3429" w:hanging="202"/>
      </w:pPr>
      <w:rPr>
        <w:rFonts w:hint="default"/>
        <w:lang w:val="ru-RU" w:eastAsia="en-US" w:bidi="ar-SA"/>
      </w:rPr>
    </w:lvl>
    <w:lvl w:ilvl="4" w:tplc="E9C01888">
      <w:numFmt w:val="bullet"/>
      <w:lvlText w:val="•"/>
      <w:lvlJc w:val="left"/>
      <w:pPr>
        <w:ind w:left="4539" w:hanging="202"/>
      </w:pPr>
      <w:rPr>
        <w:rFonts w:hint="default"/>
        <w:lang w:val="ru-RU" w:eastAsia="en-US" w:bidi="ar-SA"/>
      </w:rPr>
    </w:lvl>
    <w:lvl w:ilvl="5" w:tplc="6138162E">
      <w:numFmt w:val="bullet"/>
      <w:lvlText w:val="•"/>
      <w:lvlJc w:val="left"/>
      <w:pPr>
        <w:ind w:left="5649" w:hanging="202"/>
      </w:pPr>
      <w:rPr>
        <w:rFonts w:hint="default"/>
        <w:lang w:val="ru-RU" w:eastAsia="en-US" w:bidi="ar-SA"/>
      </w:rPr>
    </w:lvl>
    <w:lvl w:ilvl="6" w:tplc="3536D06E">
      <w:numFmt w:val="bullet"/>
      <w:lvlText w:val="•"/>
      <w:lvlJc w:val="left"/>
      <w:pPr>
        <w:ind w:left="6759" w:hanging="202"/>
      </w:pPr>
      <w:rPr>
        <w:rFonts w:hint="default"/>
        <w:lang w:val="ru-RU" w:eastAsia="en-US" w:bidi="ar-SA"/>
      </w:rPr>
    </w:lvl>
    <w:lvl w:ilvl="7" w:tplc="8676E78C">
      <w:numFmt w:val="bullet"/>
      <w:lvlText w:val="•"/>
      <w:lvlJc w:val="left"/>
      <w:pPr>
        <w:ind w:left="7869" w:hanging="202"/>
      </w:pPr>
      <w:rPr>
        <w:rFonts w:hint="default"/>
        <w:lang w:val="ru-RU" w:eastAsia="en-US" w:bidi="ar-SA"/>
      </w:rPr>
    </w:lvl>
    <w:lvl w:ilvl="8" w:tplc="71F8C78A">
      <w:numFmt w:val="bullet"/>
      <w:lvlText w:val="•"/>
      <w:lvlJc w:val="left"/>
      <w:pPr>
        <w:ind w:left="8979" w:hanging="202"/>
      </w:pPr>
      <w:rPr>
        <w:rFonts w:hint="default"/>
        <w:lang w:val="ru-RU" w:eastAsia="en-US" w:bidi="ar-SA"/>
      </w:rPr>
    </w:lvl>
  </w:abstractNum>
  <w:abstractNum w:abstractNumId="11">
    <w:nsid w:val="35EA1089"/>
    <w:multiLevelType w:val="hybridMultilevel"/>
    <w:tmpl w:val="26C4A8FC"/>
    <w:lvl w:ilvl="0" w:tplc="502879EA">
      <w:numFmt w:val="bullet"/>
      <w:lvlText w:val="—"/>
      <w:lvlJc w:val="left"/>
      <w:pPr>
        <w:ind w:left="527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681E3C">
      <w:numFmt w:val="bullet"/>
      <w:lvlText w:val="•"/>
      <w:lvlJc w:val="left"/>
      <w:pPr>
        <w:ind w:left="1587" w:hanging="366"/>
      </w:pPr>
      <w:rPr>
        <w:rFonts w:hint="default"/>
        <w:lang w:val="ru-RU" w:eastAsia="en-US" w:bidi="ar-SA"/>
      </w:rPr>
    </w:lvl>
    <w:lvl w:ilvl="2" w:tplc="276E163A">
      <w:numFmt w:val="bullet"/>
      <w:lvlText w:val="•"/>
      <w:lvlJc w:val="left"/>
      <w:pPr>
        <w:ind w:left="2655" w:hanging="366"/>
      </w:pPr>
      <w:rPr>
        <w:rFonts w:hint="default"/>
        <w:lang w:val="ru-RU" w:eastAsia="en-US" w:bidi="ar-SA"/>
      </w:rPr>
    </w:lvl>
    <w:lvl w:ilvl="3" w:tplc="34089846">
      <w:numFmt w:val="bullet"/>
      <w:lvlText w:val="•"/>
      <w:lvlJc w:val="left"/>
      <w:pPr>
        <w:ind w:left="3723" w:hanging="366"/>
      </w:pPr>
      <w:rPr>
        <w:rFonts w:hint="default"/>
        <w:lang w:val="ru-RU" w:eastAsia="en-US" w:bidi="ar-SA"/>
      </w:rPr>
    </w:lvl>
    <w:lvl w:ilvl="4" w:tplc="1968FB1C">
      <w:numFmt w:val="bullet"/>
      <w:lvlText w:val="•"/>
      <w:lvlJc w:val="left"/>
      <w:pPr>
        <w:ind w:left="4791" w:hanging="366"/>
      </w:pPr>
      <w:rPr>
        <w:rFonts w:hint="default"/>
        <w:lang w:val="ru-RU" w:eastAsia="en-US" w:bidi="ar-SA"/>
      </w:rPr>
    </w:lvl>
    <w:lvl w:ilvl="5" w:tplc="12465E7C">
      <w:numFmt w:val="bullet"/>
      <w:lvlText w:val="•"/>
      <w:lvlJc w:val="left"/>
      <w:pPr>
        <w:ind w:left="5859" w:hanging="366"/>
      </w:pPr>
      <w:rPr>
        <w:rFonts w:hint="default"/>
        <w:lang w:val="ru-RU" w:eastAsia="en-US" w:bidi="ar-SA"/>
      </w:rPr>
    </w:lvl>
    <w:lvl w:ilvl="6" w:tplc="4B6264BC">
      <w:numFmt w:val="bullet"/>
      <w:lvlText w:val="•"/>
      <w:lvlJc w:val="left"/>
      <w:pPr>
        <w:ind w:left="6927" w:hanging="366"/>
      </w:pPr>
      <w:rPr>
        <w:rFonts w:hint="default"/>
        <w:lang w:val="ru-RU" w:eastAsia="en-US" w:bidi="ar-SA"/>
      </w:rPr>
    </w:lvl>
    <w:lvl w:ilvl="7" w:tplc="07106390">
      <w:numFmt w:val="bullet"/>
      <w:lvlText w:val="•"/>
      <w:lvlJc w:val="left"/>
      <w:pPr>
        <w:ind w:left="7995" w:hanging="366"/>
      </w:pPr>
      <w:rPr>
        <w:rFonts w:hint="default"/>
        <w:lang w:val="ru-RU" w:eastAsia="en-US" w:bidi="ar-SA"/>
      </w:rPr>
    </w:lvl>
    <w:lvl w:ilvl="8" w:tplc="1F265922">
      <w:numFmt w:val="bullet"/>
      <w:lvlText w:val="•"/>
      <w:lvlJc w:val="left"/>
      <w:pPr>
        <w:ind w:left="9063" w:hanging="366"/>
      </w:pPr>
      <w:rPr>
        <w:rFonts w:hint="default"/>
        <w:lang w:val="ru-RU" w:eastAsia="en-US" w:bidi="ar-SA"/>
      </w:rPr>
    </w:lvl>
  </w:abstractNum>
  <w:abstractNum w:abstractNumId="12">
    <w:nsid w:val="46432AFB"/>
    <w:multiLevelType w:val="hybridMultilevel"/>
    <w:tmpl w:val="133C4206"/>
    <w:lvl w:ilvl="0" w:tplc="50D21592">
      <w:start w:val="1"/>
      <w:numFmt w:val="decimal"/>
      <w:lvlText w:val="%1)"/>
      <w:lvlJc w:val="left"/>
      <w:pPr>
        <w:ind w:left="107" w:hanging="255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FEE66D2">
      <w:numFmt w:val="bullet"/>
      <w:lvlText w:val="•"/>
      <w:lvlJc w:val="left"/>
      <w:pPr>
        <w:ind w:left="1209" w:hanging="2559"/>
      </w:pPr>
      <w:rPr>
        <w:rFonts w:hint="default"/>
        <w:lang w:val="ru-RU" w:eastAsia="en-US" w:bidi="ar-SA"/>
      </w:rPr>
    </w:lvl>
    <w:lvl w:ilvl="2" w:tplc="EF7AA904">
      <w:numFmt w:val="bullet"/>
      <w:lvlText w:val="•"/>
      <w:lvlJc w:val="left"/>
      <w:pPr>
        <w:ind w:left="2319" w:hanging="2559"/>
      </w:pPr>
      <w:rPr>
        <w:rFonts w:hint="default"/>
        <w:lang w:val="ru-RU" w:eastAsia="en-US" w:bidi="ar-SA"/>
      </w:rPr>
    </w:lvl>
    <w:lvl w:ilvl="3" w:tplc="9CCE103E">
      <w:numFmt w:val="bullet"/>
      <w:lvlText w:val="•"/>
      <w:lvlJc w:val="left"/>
      <w:pPr>
        <w:ind w:left="3429" w:hanging="2559"/>
      </w:pPr>
      <w:rPr>
        <w:rFonts w:hint="default"/>
        <w:lang w:val="ru-RU" w:eastAsia="en-US" w:bidi="ar-SA"/>
      </w:rPr>
    </w:lvl>
    <w:lvl w:ilvl="4" w:tplc="82488A38">
      <w:numFmt w:val="bullet"/>
      <w:lvlText w:val="•"/>
      <w:lvlJc w:val="left"/>
      <w:pPr>
        <w:ind w:left="4539" w:hanging="2559"/>
      </w:pPr>
      <w:rPr>
        <w:rFonts w:hint="default"/>
        <w:lang w:val="ru-RU" w:eastAsia="en-US" w:bidi="ar-SA"/>
      </w:rPr>
    </w:lvl>
    <w:lvl w:ilvl="5" w:tplc="ED5EF144">
      <w:numFmt w:val="bullet"/>
      <w:lvlText w:val="•"/>
      <w:lvlJc w:val="left"/>
      <w:pPr>
        <w:ind w:left="5649" w:hanging="2559"/>
      </w:pPr>
      <w:rPr>
        <w:rFonts w:hint="default"/>
        <w:lang w:val="ru-RU" w:eastAsia="en-US" w:bidi="ar-SA"/>
      </w:rPr>
    </w:lvl>
    <w:lvl w:ilvl="6" w:tplc="5608DFD4">
      <w:numFmt w:val="bullet"/>
      <w:lvlText w:val="•"/>
      <w:lvlJc w:val="left"/>
      <w:pPr>
        <w:ind w:left="6759" w:hanging="2559"/>
      </w:pPr>
      <w:rPr>
        <w:rFonts w:hint="default"/>
        <w:lang w:val="ru-RU" w:eastAsia="en-US" w:bidi="ar-SA"/>
      </w:rPr>
    </w:lvl>
    <w:lvl w:ilvl="7" w:tplc="42D6871E">
      <w:numFmt w:val="bullet"/>
      <w:lvlText w:val="•"/>
      <w:lvlJc w:val="left"/>
      <w:pPr>
        <w:ind w:left="7869" w:hanging="2559"/>
      </w:pPr>
      <w:rPr>
        <w:rFonts w:hint="default"/>
        <w:lang w:val="ru-RU" w:eastAsia="en-US" w:bidi="ar-SA"/>
      </w:rPr>
    </w:lvl>
    <w:lvl w:ilvl="8" w:tplc="FF4EEC42">
      <w:numFmt w:val="bullet"/>
      <w:lvlText w:val="•"/>
      <w:lvlJc w:val="left"/>
      <w:pPr>
        <w:ind w:left="8979" w:hanging="2559"/>
      </w:pPr>
      <w:rPr>
        <w:rFonts w:hint="default"/>
        <w:lang w:val="ru-RU" w:eastAsia="en-US" w:bidi="ar-SA"/>
      </w:rPr>
    </w:lvl>
  </w:abstractNum>
  <w:abstractNum w:abstractNumId="13">
    <w:nsid w:val="4B56554F"/>
    <w:multiLevelType w:val="hybridMultilevel"/>
    <w:tmpl w:val="DD72029C"/>
    <w:lvl w:ilvl="0" w:tplc="70201F92">
      <w:numFmt w:val="bullet"/>
      <w:lvlText w:val="—"/>
      <w:lvlJc w:val="left"/>
      <w:pPr>
        <w:ind w:left="107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667C9A">
      <w:start w:val="1"/>
      <w:numFmt w:val="decimal"/>
      <w:lvlText w:val="%2."/>
      <w:lvlJc w:val="left"/>
      <w:pPr>
        <w:ind w:left="287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128B67A">
      <w:numFmt w:val="bullet"/>
      <w:lvlText w:val="•"/>
      <w:lvlJc w:val="left"/>
      <w:pPr>
        <w:ind w:left="1493" w:hanging="361"/>
      </w:pPr>
      <w:rPr>
        <w:rFonts w:hint="default"/>
        <w:lang w:val="ru-RU" w:eastAsia="en-US" w:bidi="ar-SA"/>
      </w:rPr>
    </w:lvl>
    <w:lvl w:ilvl="3" w:tplc="EEC49A36">
      <w:numFmt w:val="bullet"/>
      <w:lvlText w:val="•"/>
      <w:lvlJc w:val="left"/>
      <w:pPr>
        <w:ind w:left="2706" w:hanging="361"/>
      </w:pPr>
      <w:rPr>
        <w:rFonts w:hint="default"/>
        <w:lang w:val="ru-RU" w:eastAsia="en-US" w:bidi="ar-SA"/>
      </w:rPr>
    </w:lvl>
    <w:lvl w:ilvl="4" w:tplc="A2181B6A">
      <w:numFmt w:val="bullet"/>
      <w:lvlText w:val="•"/>
      <w:lvlJc w:val="left"/>
      <w:pPr>
        <w:ind w:left="3919" w:hanging="361"/>
      </w:pPr>
      <w:rPr>
        <w:rFonts w:hint="default"/>
        <w:lang w:val="ru-RU" w:eastAsia="en-US" w:bidi="ar-SA"/>
      </w:rPr>
    </w:lvl>
    <w:lvl w:ilvl="5" w:tplc="2522E250">
      <w:numFmt w:val="bullet"/>
      <w:lvlText w:val="•"/>
      <w:lvlJc w:val="left"/>
      <w:pPr>
        <w:ind w:left="5132" w:hanging="361"/>
      </w:pPr>
      <w:rPr>
        <w:rFonts w:hint="default"/>
        <w:lang w:val="ru-RU" w:eastAsia="en-US" w:bidi="ar-SA"/>
      </w:rPr>
    </w:lvl>
    <w:lvl w:ilvl="6" w:tplc="DC46E2D6">
      <w:numFmt w:val="bullet"/>
      <w:lvlText w:val="•"/>
      <w:lvlJc w:val="left"/>
      <w:pPr>
        <w:ind w:left="6346" w:hanging="361"/>
      </w:pPr>
      <w:rPr>
        <w:rFonts w:hint="default"/>
        <w:lang w:val="ru-RU" w:eastAsia="en-US" w:bidi="ar-SA"/>
      </w:rPr>
    </w:lvl>
    <w:lvl w:ilvl="7" w:tplc="C6DC86BC">
      <w:numFmt w:val="bullet"/>
      <w:lvlText w:val="•"/>
      <w:lvlJc w:val="left"/>
      <w:pPr>
        <w:ind w:left="7559" w:hanging="361"/>
      </w:pPr>
      <w:rPr>
        <w:rFonts w:hint="default"/>
        <w:lang w:val="ru-RU" w:eastAsia="en-US" w:bidi="ar-SA"/>
      </w:rPr>
    </w:lvl>
    <w:lvl w:ilvl="8" w:tplc="6442AFC4">
      <w:numFmt w:val="bullet"/>
      <w:lvlText w:val="•"/>
      <w:lvlJc w:val="left"/>
      <w:pPr>
        <w:ind w:left="8772" w:hanging="361"/>
      </w:pPr>
      <w:rPr>
        <w:rFonts w:hint="default"/>
        <w:lang w:val="ru-RU" w:eastAsia="en-US" w:bidi="ar-SA"/>
      </w:rPr>
    </w:lvl>
  </w:abstractNum>
  <w:abstractNum w:abstractNumId="14">
    <w:nsid w:val="6CCF131B"/>
    <w:multiLevelType w:val="hybridMultilevel"/>
    <w:tmpl w:val="2AA0A236"/>
    <w:lvl w:ilvl="0" w:tplc="8E140E42">
      <w:start w:val="1"/>
      <w:numFmt w:val="decimal"/>
      <w:lvlText w:val="%1)"/>
      <w:lvlJc w:val="left"/>
      <w:pPr>
        <w:ind w:left="8731" w:hanging="844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2A0C208">
      <w:numFmt w:val="bullet"/>
      <w:lvlText w:val="•"/>
      <w:lvlJc w:val="left"/>
      <w:pPr>
        <w:ind w:left="8985" w:hanging="8445"/>
      </w:pPr>
      <w:rPr>
        <w:rFonts w:hint="default"/>
        <w:lang w:val="ru-RU" w:eastAsia="en-US" w:bidi="ar-SA"/>
      </w:rPr>
    </w:lvl>
    <w:lvl w:ilvl="2" w:tplc="3E3E3F58">
      <w:numFmt w:val="bullet"/>
      <w:lvlText w:val="•"/>
      <w:lvlJc w:val="left"/>
      <w:pPr>
        <w:ind w:left="9231" w:hanging="8445"/>
      </w:pPr>
      <w:rPr>
        <w:rFonts w:hint="default"/>
        <w:lang w:val="ru-RU" w:eastAsia="en-US" w:bidi="ar-SA"/>
      </w:rPr>
    </w:lvl>
    <w:lvl w:ilvl="3" w:tplc="68CCE09C">
      <w:numFmt w:val="bullet"/>
      <w:lvlText w:val="•"/>
      <w:lvlJc w:val="left"/>
      <w:pPr>
        <w:ind w:left="9477" w:hanging="8445"/>
      </w:pPr>
      <w:rPr>
        <w:rFonts w:hint="default"/>
        <w:lang w:val="ru-RU" w:eastAsia="en-US" w:bidi="ar-SA"/>
      </w:rPr>
    </w:lvl>
    <w:lvl w:ilvl="4" w:tplc="6CB287A8">
      <w:numFmt w:val="bullet"/>
      <w:lvlText w:val="•"/>
      <w:lvlJc w:val="left"/>
      <w:pPr>
        <w:ind w:left="9723" w:hanging="8445"/>
      </w:pPr>
      <w:rPr>
        <w:rFonts w:hint="default"/>
        <w:lang w:val="ru-RU" w:eastAsia="en-US" w:bidi="ar-SA"/>
      </w:rPr>
    </w:lvl>
    <w:lvl w:ilvl="5" w:tplc="ADD2E4C0">
      <w:numFmt w:val="bullet"/>
      <w:lvlText w:val="•"/>
      <w:lvlJc w:val="left"/>
      <w:pPr>
        <w:ind w:left="9969" w:hanging="8445"/>
      </w:pPr>
      <w:rPr>
        <w:rFonts w:hint="default"/>
        <w:lang w:val="ru-RU" w:eastAsia="en-US" w:bidi="ar-SA"/>
      </w:rPr>
    </w:lvl>
    <w:lvl w:ilvl="6" w:tplc="223A96C2">
      <w:numFmt w:val="bullet"/>
      <w:lvlText w:val="•"/>
      <w:lvlJc w:val="left"/>
      <w:pPr>
        <w:ind w:left="10215" w:hanging="8445"/>
      </w:pPr>
      <w:rPr>
        <w:rFonts w:hint="default"/>
        <w:lang w:val="ru-RU" w:eastAsia="en-US" w:bidi="ar-SA"/>
      </w:rPr>
    </w:lvl>
    <w:lvl w:ilvl="7" w:tplc="336623C8">
      <w:numFmt w:val="bullet"/>
      <w:lvlText w:val="•"/>
      <w:lvlJc w:val="left"/>
      <w:pPr>
        <w:ind w:left="10461" w:hanging="8445"/>
      </w:pPr>
      <w:rPr>
        <w:rFonts w:hint="default"/>
        <w:lang w:val="ru-RU" w:eastAsia="en-US" w:bidi="ar-SA"/>
      </w:rPr>
    </w:lvl>
    <w:lvl w:ilvl="8" w:tplc="1A20AA3C">
      <w:numFmt w:val="bullet"/>
      <w:lvlText w:val="•"/>
      <w:lvlJc w:val="left"/>
      <w:pPr>
        <w:ind w:left="10707" w:hanging="844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F0145"/>
    <w:rsid w:val="0015074B"/>
    <w:rsid w:val="0029639D"/>
    <w:rsid w:val="00326F90"/>
    <w:rsid w:val="00414586"/>
    <w:rsid w:val="00417619"/>
    <w:rsid w:val="005043E7"/>
    <w:rsid w:val="006F4324"/>
    <w:rsid w:val="0077619B"/>
    <w:rsid w:val="008D5268"/>
    <w:rsid w:val="00930A36"/>
    <w:rsid w:val="00AA1D8D"/>
    <w:rsid w:val="00B47730"/>
    <w:rsid w:val="00C731F3"/>
    <w:rsid w:val="00CB0664"/>
    <w:rsid w:val="00CD288E"/>
    <w:rsid w:val="00D04CAA"/>
    <w:rsid w:val="00E1253A"/>
    <w:rsid w:val="00E347A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1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1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41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417619"/>
    <w:rPr>
      <w:rFonts w:ascii="Tahoma" w:hAnsi="Tahoma" w:cs="Tahoma"/>
      <w:sz w:val="16"/>
      <w:szCs w:val="16"/>
    </w:rPr>
  </w:style>
  <w:style w:type="numbering" w:customStyle="1" w:styleId="14">
    <w:name w:val="Нет списка1"/>
    <w:next w:val="a4"/>
    <w:uiPriority w:val="99"/>
    <w:semiHidden/>
    <w:unhideWhenUsed/>
    <w:rsid w:val="005043E7"/>
  </w:style>
  <w:style w:type="table" w:customStyle="1" w:styleId="TableNormal">
    <w:name w:val="Table Normal"/>
    <w:uiPriority w:val="2"/>
    <w:semiHidden/>
    <w:unhideWhenUsed/>
    <w:qFormat/>
    <w:rsid w:val="005043E7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5043E7"/>
    <w:pPr>
      <w:widowControl w:val="0"/>
      <w:autoSpaceDE w:val="0"/>
      <w:autoSpaceDN w:val="0"/>
      <w:spacing w:after="0" w:line="240" w:lineRule="auto"/>
      <w:ind w:left="3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1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1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41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417619"/>
    <w:rPr>
      <w:rFonts w:ascii="Tahoma" w:hAnsi="Tahoma" w:cs="Tahoma"/>
      <w:sz w:val="16"/>
      <w:szCs w:val="16"/>
    </w:rPr>
  </w:style>
  <w:style w:type="numbering" w:customStyle="1" w:styleId="14">
    <w:name w:val="Нет списка1"/>
    <w:next w:val="a4"/>
    <w:uiPriority w:val="99"/>
    <w:semiHidden/>
    <w:unhideWhenUsed/>
    <w:rsid w:val="005043E7"/>
  </w:style>
  <w:style w:type="table" w:customStyle="1" w:styleId="TableNormal">
    <w:name w:val="Table Normal"/>
    <w:uiPriority w:val="2"/>
    <w:semiHidden/>
    <w:unhideWhenUsed/>
    <w:qFormat/>
    <w:rsid w:val="005043E7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5043E7"/>
    <w:pPr>
      <w:widowControl w:val="0"/>
      <w:autoSpaceDE w:val="0"/>
      <w:autoSpaceDN w:val="0"/>
      <w:spacing w:after="0" w:line="240" w:lineRule="auto"/>
      <w:ind w:left="3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0AFDA9-0554-4F2A-8A71-79DD2636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9898</Words>
  <Characters>56419</Characters>
  <Application>Microsoft Office Word</Application>
  <DocSecurity>0</DocSecurity>
  <Lines>470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школа</cp:lastModifiedBy>
  <cp:revision>10</cp:revision>
  <cp:lastPrinted>2022-06-16T06:32:00Z</cp:lastPrinted>
  <dcterms:created xsi:type="dcterms:W3CDTF">2022-06-16T06:02:00Z</dcterms:created>
  <dcterms:modified xsi:type="dcterms:W3CDTF">2022-09-13T10:48:00Z</dcterms:modified>
</cp:coreProperties>
</file>