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F0" w:rsidRPr="00786E96" w:rsidRDefault="00AF3BF0" w:rsidP="00AF3BF0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ПЛАНИРОВАНИЕ ПО ИЗОБРАЗИТЕЛЬНОМУ ИСКУССТВУ </w:t>
      </w:r>
    </w:p>
    <w:p w:rsidR="00AF3BF0" w:rsidRPr="00786E96" w:rsidRDefault="00AF3BF0" w:rsidP="00AF3BF0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AF3BF0" w:rsidRPr="00786E96" w:rsidRDefault="00AF3BF0" w:rsidP="00AF3BF0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AF3BF0" w:rsidRPr="00786E96" w:rsidRDefault="00AF3BF0" w:rsidP="00AF3BF0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AF3BF0" w:rsidRPr="00786E96" w:rsidRDefault="00AF3BF0" w:rsidP="00AF3BF0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AF3BF0" w:rsidRPr="00786E96" w:rsidRDefault="00AF3BF0" w:rsidP="00AF3BF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F3BF0" w:rsidRPr="00786E96" w:rsidRDefault="00AF3BF0" w:rsidP="00AF3BF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F3BF0" w:rsidRPr="00786E96" w:rsidRDefault="00AF3BF0" w:rsidP="00AF3BF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AF3BF0" w:rsidRPr="00786E96" w:rsidRDefault="00AF3BF0" w:rsidP="00AF3BF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AF3BF0" w:rsidRPr="00786E96" w:rsidRDefault="00AF3BF0" w:rsidP="00AF3BF0">
      <w:pPr>
        <w:autoSpaceDE w:val="0"/>
        <w:autoSpaceDN w:val="0"/>
        <w:spacing w:before="72" w:after="0"/>
        <w:ind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AF3BF0" w:rsidRPr="00786E96" w:rsidRDefault="00AF3BF0" w:rsidP="00AF3BF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AF3BF0" w:rsidRPr="00786E96" w:rsidRDefault="00AF3BF0" w:rsidP="00AF3BF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6E96">
        <w:rPr>
          <w:lang w:val="ru-RU"/>
        </w:rPr>
        <w:lastRenderedPageBreak/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66" w:line="220" w:lineRule="exact"/>
        <w:rPr>
          <w:lang w:val="ru-RU"/>
        </w:rPr>
      </w:pPr>
    </w:p>
    <w:p w:rsidR="00AF3BF0" w:rsidRPr="00786E96" w:rsidRDefault="00AF3BF0" w:rsidP="00AF3BF0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AF3BF0" w:rsidRPr="00786E96" w:rsidRDefault="00AF3BF0" w:rsidP="00AF3BF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F3BF0" w:rsidRPr="00786E96" w:rsidRDefault="00AF3BF0" w:rsidP="00AF3BF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86E96">
        <w:rPr>
          <w:lang w:val="ru-RU"/>
        </w:rPr>
        <w:tab/>
      </w:r>
      <w:proofErr w:type="gramStart"/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F3BF0" w:rsidRPr="00786E96" w:rsidRDefault="00AF3BF0" w:rsidP="00AF3BF0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78" w:line="220" w:lineRule="exact"/>
        <w:rPr>
          <w:lang w:val="ru-RU"/>
        </w:rPr>
      </w:pPr>
    </w:p>
    <w:p w:rsidR="00AF3BF0" w:rsidRPr="00786E96" w:rsidRDefault="00AF3BF0" w:rsidP="00AF3BF0">
      <w:pPr>
        <w:autoSpaceDE w:val="0"/>
        <w:autoSpaceDN w:val="0"/>
        <w:spacing w:after="0" w:line="230" w:lineRule="auto"/>
        <w:rPr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AF3BF0" w:rsidRPr="00786E96" w:rsidRDefault="00AF3BF0" w:rsidP="00AF3BF0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AF3BF0" w:rsidRPr="00786E96" w:rsidRDefault="00AF3BF0" w:rsidP="00AF3BF0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F3BF0" w:rsidRPr="00786E96" w:rsidRDefault="00AF3BF0" w:rsidP="00AF3BF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AF3BF0" w:rsidRPr="00786E96" w:rsidRDefault="00AF3BF0" w:rsidP="00AF3BF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F3BF0" w:rsidRPr="00786E96" w:rsidRDefault="00AF3BF0" w:rsidP="00AF3BF0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66" w:line="220" w:lineRule="exact"/>
        <w:rPr>
          <w:lang w:val="ru-RU"/>
        </w:rPr>
      </w:pPr>
    </w:p>
    <w:p w:rsidR="00AF3BF0" w:rsidRPr="00786E96" w:rsidRDefault="00AF3BF0" w:rsidP="00AF3BF0">
      <w:pPr>
        <w:autoSpaceDE w:val="0"/>
        <w:autoSpaceDN w:val="0"/>
        <w:spacing w:after="0" w:line="230" w:lineRule="auto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AF3BF0" w:rsidRPr="00786E96" w:rsidRDefault="00AF3BF0" w:rsidP="00AF3BF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AF3BF0" w:rsidRPr="00786E96" w:rsidRDefault="00AF3BF0" w:rsidP="00AF3BF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F3BF0" w:rsidRPr="00786E96" w:rsidRDefault="00AF3BF0" w:rsidP="00AF3BF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F3BF0" w:rsidRPr="00786E96" w:rsidRDefault="00AF3BF0" w:rsidP="00AF3BF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AF3BF0" w:rsidRPr="00786E96" w:rsidRDefault="00AF3BF0" w:rsidP="00AF3BF0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F3BF0" w:rsidRPr="00786E96" w:rsidRDefault="00AF3BF0" w:rsidP="00AF3BF0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66" w:line="220" w:lineRule="exact"/>
        <w:rPr>
          <w:lang w:val="ru-RU"/>
        </w:rPr>
      </w:pPr>
    </w:p>
    <w:p w:rsidR="00AF3BF0" w:rsidRPr="00786E96" w:rsidRDefault="00AF3BF0" w:rsidP="00AF3BF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AF3BF0" w:rsidRPr="00786E96" w:rsidRDefault="00AF3BF0" w:rsidP="00AF3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78" w:line="220" w:lineRule="exact"/>
        <w:rPr>
          <w:lang w:val="ru-RU"/>
        </w:rPr>
      </w:pPr>
    </w:p>
    <w:p w:rsidR="00AF3BF0" w:rsidRPr="00786E96" w:rsidRDefault="00AF3BF0" w:rsidP="00AF3BF0">
      <w:pPr>
        <w:autoSpaceDE w:val="0"/>
        <w:autoSpaceDN w:val="0"/>
        <w:spacing w:after="0" w:line="262" w:lineRule="auto"/>
        <w:rPr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F3BF0" w:rsidRPr="00786E96" w:rsidRDefault="00AF3BF0" w:rsidP="00AF3BF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AF3BF0" w:rsidRPr="00786E96" w:rsidRDefault="00AF3BF0" w:rsidP="00AF3BF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AF3BF0" w:rsidRPr="00786E96" w:rsidRDefault="00AF3BF0" w:rsidP="00AF3BF0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AF3BF0" w:rsidRPr="00786E96" w:rsidRDefault="00AF3BF0" w:rsidP="00AF3BF0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66" w:line="220" w:lineRule="exact"/>
        <w:rPr>
          <w:lang w:val="ru-RU"/>
        </w:rPr>
      </w:pPr>
    </w:p>
    <w:p w:rsidR="00AF3BF0" w:rsidRPr="00786E96" w:rsidRDefault="00AF3BF0" w:rsidP="00AF3BF0">
      <w:pPr>
        <w:autoSpaceDE w:val="0"/>
        <w:autoSpaceDN w:val="0"/>
        <w:spacing w:after="0" w:line="230" w:lineRule="auto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78" w:line="220" w:lineRule="exact"/>
        <w:rPr>
          <w:lang w:val="ru-RU"/>
        </w:rPr>
      </w:pPr>
    </w:p>
    <w:p w:rsidR="00AF3BF0" w:rsidRPr="00786E96" w:rsidRDefault="00AF3BF0" w:rsidP="00AF3BF0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786E96">
        <w:rPr>
          <w:lang w:val="ru-RU"/>
        </w:rPr>
        <w:tab/>
      </w:r>
      <w:proofErr w:type="gramStart"/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786E96">
        <w:rPr>
          <w:lang w:val="ru-RU"/>
        </w:rPr>
        <w:tab/>
      </w:r>
      <w:proofErr w:type="gramStart"/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F3BF0" w:rsidRPr="00786E96" w:rsidRDefault="00AF3BF0" w:rsidP="00AF3BF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78" w:line="220" w:lineRule="exact"/>
        <w:rPr>
          <w:lang w:val="ru-RU"/>
        </w:rPr>
      </w:pP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86E96">
        <w:rPr>
          <w:lang w:val="ru-RU"/>
        </w:rPr>
        <w:tab/>
      </w:r>
      <w:proofErr w:type="gramStart"/>
      <w:r w:rsidRPr="00786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66" w:line="220" w:lineRule="exact"/>
        <w:rPr>
          <w:lang w:val="ru-RU"/>
        </w:rPr>
      </w:pP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786E96">
        <w:rPr>
          <w:lang w:val="ru-RU"/>
        </w:rPr>
        <w:br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78" w:line="220" w:lineRule="exact"/>
        <w:rPr>
          <w:lang w:val="ru-RU"/>
        </w:rPr>
      </w:pPr>
    </w:p>
    <w:p w:rsidR="00AF3BF0" w:rsidRPr="00786E96" w:rsidRDefault="00AF3BF0" w:rsidP="00AF3BF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86E96">
        <w:rPr>
          <w:lang w:val="ru-RU"/>
        </w:rPr>
        <w:tab/>
      </w:r>
      <w:proofErr w:type="gramStart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786E96">
        <w:rPr>
          <w:lang w:val="ru-RU"/>
        </w:rPr>
        <w:br/>
      </w:r>
      <w:r w:rsidRPr="00786E96">
        <w:rPr>
          <w:lang w:val="ru-RU"/>
        </w:rPr>
        <w:tab/>
      </w:r>
      <w:r w:rsidRPr="00786E96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AF3BF0" w:rsidRPr="00786E96" w:rsidRDefault="00AF3BF0" w:rsidP="00AF3BF0">
      <w:pPr>
        <w:rPr>
          <w:lang w:val="ru-RU"/>
        </w:rPr>
        <w:sectPr w:rsidR="00AF3BF0" w:rsidRPr="00786E96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AF3BF0" w:rsidRPr="00786E96" w:rsidRDefault="00AF3BF0" w:rsidP="00AF3BF0">
      <w:pPr>
        <w:autoSpaceDE w:val="0"/>
        <w:autoSpaceDN w:val="0"/>
        <w:spacing w:after="64" w:line="220" w:lineRule="exact"/>
        <w:rPr>
          <w:lang w:val="ru-RU"/>
        </w:rPr>
      </w:pPr>
    </w:p>
    <w:p w:rsidR="00AF3BF0" w:rsidRPr="00786E96" w:rsidRDefault="00AF3BF0" w:rsidP="00AF3BF0">
      <w:pPr>
        <w:autoSpaceDE w:val="0"/>
        <w:autoSpaceDN w:val="0"/>
        <w:spacing w:after="258" w:line="233" w:lineRule="auto"/>
        <w:rPr>
          <w:lang w:val="ru-RU"/>
        </w:rPr>
      </w:pPr>
      <w:r w:rsidRPr="00786E96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62"/>
        <w:gridCol w:w="528"/>
        <w:gridCol w:w="1106"/>
        <w:gridCol w:w="1140"/>
        <w:gridCol w:w="804"/>
        <w:gridCol w:w="5200"/>
        <w:gridCol w:w="1080"/>
        <w:gridCol w:w="1586"/>
      </w:tblGrid>
      <w:tr w:rsidR="00AF3BF0" w:rsidRPr="00786E96" w:rsidTr="0062529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786E96">
              <w:rPr>
                <w:lang w:val="ru-RU"/>
              </w:rPr>
              <w:br/>
            </w:r>
            <w:proofErr w:type="gramStart"/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AF3BF0" w:rsidRPr="00786E96" w:rsidTr="0062529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0" w:rsidRPr="00786E96" w:rsidRDefault="00AF3BF0" w:rsidP="00625290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0" w:rsidRPr="00786E96" w:rsidRDefault="00AF3BF0" w:rsidP="00625290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0" w:rsidRPr="00786E96" w:rsidRDefault="00AF3BF0" w:rsidP="00625290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0" w:rsidRPr="00786E96" w:rsidRDefault="00AF3BF0" w:rsidP="00625290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0" w:rsidRPr="00786E96" w:rsidRDefault="00AF3BF0" w:rsidP="00625290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0" w:rsidRPr="00786E96" w:rsidRDefault="00AF3BF0" w:rsidP="00625290">
            <w:pPr>
              <w:rPr>
                <w:lang w:val="ru-RU"/>
              </w:rPr>
            </w:pPr>
          </w:p>
        </w:tc>
      </w:tr>
      <w:tr w:rsidR="00AF3BF0" w:rsidRPr="00786E96" w:rsidTr="0062529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AF3BF0" w:rsidTr="00625290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rPr>
                <w:lang w:val="ru-RU"/>
              </w:rPr>
            </w:pP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RPr="00786E96" w:rsidTr="0062529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AF3BF0" w:rsidTr="00625290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народного (крестьянского) прикладного искусства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67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6840" w:h="11900"/>
          <w:pgMar w:top="282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62"/>
        <w:gridCol w:w="528"/>
        <w:gridCol w:w="1106"/>
        <w:gridCol w:w="1140"/>
        <w:gridCol w:w="804"/>
        <w:gridCol w:w="5200"/>
        <w:gridCol w:w="1080"/>
        <w:gridCol w:w="1586"/>
      </w:tblGrid>
      <w:tr w:rsidR="00AF3BF0" w:rsidTr="006252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AF3BF0" w:rsidTr="006252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промыслов с позиций материала их изготовления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1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сохранённых в игрушках современных народных промыслов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гжели.;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62"/>
        <w:gridCol w:w="528"/>
        <w:gridCol w:w="1106"/>
        <w:gridCol w:w="1140"/>
        <w:gridCol w:w="804"/>
        <w:gridCol w:w="5200"/>
        <w:gridCol w:w="1080"/>
        <w:gridCol w:w="1586"/>
      </w:tblGrid>
      <w:tr w:rsidR="00AF3BF0" w:rsidTr="0062529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RPr="00786E96" w:rsidTr="0062529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AF3BF0" w:rsidTr="0062529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разных членов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сообщества этой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RPr="00786E96" w:rsidTr="0062529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AF3BF0" w:rsidTr="006252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148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786E96">
              <w:rPr>
                <w:lang w:val="ru-RU"/>
              </w:rPr>
              <w:br/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62"/>
        <w:gridCol w:w="528"/>
        <w:gridCol w:w="1106"/>
        <w:gridCol w:w="1140"/>
        <w:gridCol w:w="804"/>
        <w:gridCol w:w="5200"/>
        <w:gridCol w:w="1080"/>
        <w:gridCol w:w="1586"/>
      </w:tblGrid>
      <w:tr w:rsidR="00AF3BF0" w:rsidTr="0062529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 edu.ru/catalog/</w:t>
            </w:r>
          </w:p>
        </w:tc>
      </w:tr>
      <w:tr w:rsidR="00AF3BF0" w:rsidTr="00625290">
        <w:trPr>
          <w:trHeight w:hRule="exact" w:val="328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78" w:line="220" w:lineRule="exact"/>
      </w:pPr>
    </w:p>
    <w:p w:rsidR="00AF3BF0" w:rsidRPr="00AF3BF0" w:rsidRDefault="00AF3BF0" w:rsidP="00AF3BF0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F3BF0" w:rsidTr="0062529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AF3BF0" w:rsidTr="0062529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0" w:rsidRDefault="00AF3BF0" w:rsidP="0062529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F3BF0" w:rsidRDefault="00AF3BF0" w:rsidP="00625290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0" w:rsidRDefault="00AF3BF0" w:rsidP="0062529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0" w:rsidRDefault="00AF3BF0" w:rsidP="00625290"/>
        </w:tc>
      </w:tr>
      <w:tr w:rsidR="00AF3BF0" w:rsidTr="00625290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Общие сведения о декоративно-прикладном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искусстве. 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прикладное искусство и его виды. 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предметная среда жизни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Древние корни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искусства. Истоки образного языка декоративно-прикладного искусства.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(крестьянского)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искусства. Связь народного искусства с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природой, бытом, трудом,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верованиями и эпосом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88" w:lineRule="auto"/>
              <w:ind w:left="72"/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Древние корни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искусства. Роль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материалов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строительстве и изготовлении предметов быта, их значение в характере труда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Образно-символический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1900" w:h="16840"/>
          <w:pgMar w:top="298" w:right="650" w:bottom="12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F3BF0" w:rsidTr="00625290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искусство". Древние корни народного искусства.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на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древних узоров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деревянной резьбы, росписи по дереву, вышивки.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 w:line="278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творческой работы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Убранство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русской избы. Конструкция избы, единство красоты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пользы — 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функционального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символического — в её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постройке и украшении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Убранство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русской избы. Выполнение рисунков — эскизов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орнаментального декора крестьянского дома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Убранство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русской избы. Устройство внутреннего пространства крестьянского дома.</w:t>
            </w:r>
          </w:p>
          <w:p w:rsidR="00AF3BF0" w:rsidRDefault="00AF3BF0" w:rsidP="00625290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Конструкция и декор предметов народного быта и труда. Предметы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быта: их декор.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орнаментов в украшении предметов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F3BF0" w:rsidTr="0062529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86" w:lineRule="auto"/>
              <w:ind w:left="72"/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Конструкция и декор предметов народного быта и труда.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традиционного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Конструкция и декор предметов народного быта и труда. Выполнение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предметов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быта, выявление мудрости их выразительной формы и орнаментальн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оформления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"Декоративно-прикладное и народное искусство". Народный праздничный костюм.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Образный строй народного праздничного костюма 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—ж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енского и мужского.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Традиционная конструкция русского женского костюма— 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верорусский (сарафан) и южнорусский (понёва)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варианты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"Декоративно-прикладное и народное искусство". Народный праздничный костюм.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форм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украшений народного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праздничного костюма для различных регионов страны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F3BF0" w:rsidTr="00625290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"Декоративно-прикладное и народное искусство". Народный праздничный костюм.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народной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вышивки. Вышивка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присутствие всех типов орнаментов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народной вышивке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Народный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праздничный </w:t>
            </w:r>
            <w:r w:rsidRPr="00786E96">
              <w:rPr>
                <w:lang w:val="ru-RU"/>
              </w:rPr>
              <w:br/>
            </w:r>
            <w:proofErr w:type="spell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собенности</w:t>
            </w:r>
            <w:proofErr w:type="spellEnd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орнаментов текстильных промыслов в разных регионах страны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"Декоративно-прикладное и народное искусство". Народный праздничный костюм.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праздничных костюмов, выражение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форме, цветовом решении, орнаментике костюма черт национального своеобразия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и праздничные обряды.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F3BF0" w:rsidTr="00625290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и праздничные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обряды. Выполнение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сюжетной композиции или участие в работе по созданию коллективного панно на тему традиций народных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промыслы.</w:t>
            </w:r>
          </w:p>
          <w:p w:rsidR="00AF3BF0" w:rsidRDefault="00AF3BF0" w:rsidP="00625290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ремёсел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промыслы.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материалов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ремёсел и их связь с регионально-национальным бытом (дерево, береста,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керамика, металл, кость, мех и кожа, шерсть и лён и др.)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промыслы.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F3BF0" w:rsidTr="0062529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промыслы. Создание эскиза игрушки по мотивам избранного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промыслы. Роспись по дереву.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мотивам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промыслы.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Создание эскиза изделия по мотивам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промыслы. Керамика. Искусство Гжели.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мотивам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81" w:lineRule="auto"/>
              <w:ind w:left="72"/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промыслы. Роспись по металлу.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промыслы.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традиции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художественной обработки металла в разных регионах страны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F3BF0" w:rsidTr="00625290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86" w:lineRule="auto"/>
              <w:ind w:left="72"/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Народные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промыслы. Искусство лаковой живописи: Палех, Федоскино, 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Мстёра.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мотивам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лаковых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миниатюр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100" w:after="0" w:line="288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Декоративно-прикладное искусство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культуре разных эпох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Роль декоративно-прикладного искусства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культуре древних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цивилизаций. Выполнение зарисовок элементов декора или декорированных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искусство". 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культуре разных эпох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Особенности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 в культурах разных народов. Выполнение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изображений орнаментов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выбранной культуры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41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искусство". 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культуре разных эпох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Особенности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 декора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одежды. Создание эскиза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одежды или деталей одежды для разных членов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сообщества выбранной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F3BF0" w:rsidTr="00625290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Декоративно-прикладное искусство в культуре разных эпох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Целостный образ декоративно-прикладного искусства для каждой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панно, показывающего образ выбранной эпохи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Декоративно-прикладное искусство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Многообразие видов, форм, материалов и техник современного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искусства.</w:t>
            </w:r>
          </w:p>
          <w:p w:rsidR="00AF3BF0" w:rsidRPr="00786E96" w:rsidRDefault="00AF3BF0" w:rsidP="00625290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творческой импровизации на основе произведений временных художников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88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искусство". Декоративно-прикладное искусство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Символический знак в современной жизни. Разработка </w:t>
            </w:r>
            <w:proofErr w:type="spell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эскиаз</w:t>
            </w:r>
            <w:proofErr w:type="spellEnd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личной семейной эмблемы или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эмблемы класса, школы, кружка дополнительного образования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</w:p>
    <w:p w:rsidR="00AF3BF0" w:rsidRDefault="00AF3BF0" w:rsidP="00AF3BF0">
      <w:pPr>
        <w:sectPr w:rsidR="00AF3BF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3BF0" w:rsidRDefault="00AF3BF0" w:rsidP="00AF3B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F3BF0" w:rsidTr="00625290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88" w:lineRule="auto"/>
              <w:ind w:left="72"/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 народное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искусство". Декоративн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Декор современных улиц и </w:t>
            </w:r>
            <w:r w:rsidRPr="00786E96">
              <w:rPr>
                <w:lang w:val="ru-RU"/>
              </w:rPr>
              <w:br/>
            </w:r>
            <w:proofErr w:type="spell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</w:t>
            </w:r>
            <w:proofErr w:type="gramStart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екоративно</w:t>
            </w:r>
            <w:proofErr w:type="spellEnd"/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в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786E96">
              <w:rPr>
                <w:lang w:val="ru-RU"/>
              </w:rPr>
              <w:br/>
            </w: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BF0" w:rsidTr="00625290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F3BF0" w:rsidRPr="00786E96" w:rsidRDefault="00AF3BF0" w:rsidP="0062529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86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BF0" w:rsidRDefault="00AF3BF0" w:rsidP="00625290"/>
        </w:tc>
      </w:tr>
    </w:tbl>
    <w:p w:rsidR="00AF3BF0" w:rsidRDefault="00AF3BF0" w:rsidP="00AF3BF0">
      <w:pPr>
        <w:autoSpaceDE w:val="0"/>
        <w:autoSpaceDN w:val="0"/>
        <w:spacing w:after="0" w:line="14" w:lineRule="exact"/>
      </w:pPr>
      <w:bookmarkStart w:id="0" w:name="_GoBack"/>
      <w:bookmarkEnd w:id="0"/>
    </w:p>
    <w:sectPr w:rsidR="00AF3BF0" w:rsidSect="00AF3BF0">
      <w:pgSz w:w="11900" w:h="16840"/>
      <w:pgMar w:top="298" w:right="650" w:bottom="398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FC"/>
    <w:rsid w:val="00203CB2"/>
    <w:rsid w:val="009869FC"/>
    <w:rsid w:val="00A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3BF0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AF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AF3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F3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F3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F3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3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F3B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F3B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F3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F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F3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F3BF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F3BF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F3BF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F3BF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F3BF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F3BF0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F3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A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F3BF0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A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F3BF0"/>
    <w:rPr>
      <w:rFonts w:eastAsiaTheme="minorEastAsia"/>
      <w:lang w:val="en-US"/>
    </w:rPr>
  </w:style>
  <w:style w:type="paragraph" w:styleId="a9">
    <w:name w:val="No Spacing"/>
    <w:uiPriority w:val="1"/>
    <w:qFormat/>
    <w:rsid w:val="00AF3BF0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AF3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AF3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AF3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AF3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AF3BF0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F3BF0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F3BF0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F3BF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F3BF0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F3B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F3BF0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AF3BF0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AF3BF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AF3BF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AF3BF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AF3BF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AF3BF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AF3BF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AF3BF0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AF3BF0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AF3BF0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AF3BF0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AF3BF0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AF3BF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AF3BF0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F3BF0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F3BF0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AF3B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AF3BF0"/>
    <w:rPr>
      <w:b/>
      <w:bCs/>
    </w:rPr>
  </w:style>
  <w:style w:type="character" w:styleId="af7">
    <w:name w:val="Emphasis"/>
    <w:basedOn w:val="a2"/>
    <w:uiPriority w:val="20"/>
    <w:qFormat/>
    <w:rsid w:val="00AF3BF0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AF3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AF3BF0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AF3BF0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AF3BF0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AF3BF0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AF3BF0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AF3BF0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AF3BF0"/>
    <w:pPr>
      <w:outlineLvl w:val="9"/>
    </w:pPr>
  </w:style>
  <w:style w:type="table" w:styleId="aff0">
    <w:name w:val="Table Grid"/>
    <w:basedOn w:val="a3"/>
    <w:uiPriority w:val="59"/>
    <w:rsid w:val="00AF3BF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AF3BF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F3BF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F3BF0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F3BF0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F3BF0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F3BF0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F3BF0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AF3BF0"/>
  </w:style>
  <w:style w:type="table" w:customStyle="1" w:styleId="15">
    <w:name w:val="Сетка таблицы1"/>
    <w:basedOn w:val="a3"/>
    <w:next w:val="aff0"/>
    <w:uiPriority w:val="59"/>
    <w:rsid w:val="00AF3BF0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ветлая заливка1"/>
    <w:basedOn w:val="a3"/>
    <w:next w:val="aff1"/>
    <w:uiPriority w:val="60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0">
    <w:name w:val="Светлая заливка - Акцент 11"/>
    <w:basedOn w:val="a3"/>
    <w:next w:val="-1"/>
    <w:uiPriority w:val="60"/>
    <w:rsid w:val="00AF3BF0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0">
    <w:name w:val="Светлая заливка - Акцент 21"/>
    <w:basedOn w:val="a3"/>
    <w:next w:val="-2"/>
    <w:uiPriority w:val="60"/>
    <w:rsid w:val="00AF3BF0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0">
    <w:name w:val="Светлая заливка - Акцент 31"/>
    <w:basedOn w:val="a3"/>
    <w:next w:val="-3"/>
    <w:uiPriority w:val="60"/>
    <w:rsid w:val="00AF3BF0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0">
    <w:name w:val="Светлая заливка - Акцент 41"/>
    <w:basedOn w:val="a3"/>
    <w:next w:val="-4"/>
    <w:uiPriority w:val="60"/>
    <w:rsid w:val="00AF3BF0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0">
    <w:name w:val="Светлая заливка - Акцент 51"/>
    <w:basedOn w:val="a3"/>
    <w:next w:val="-5"/>
    <w:uiPriority w:val="60"/>
    <w:rsid w:val="00AF3BF0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0">
    <w:name w:val="Светлая заливка - Акцент 61"/>
    <w:basedOn w:val="a3"/>
    <w:next w:val="-6"/>
    <w:uiPriority w:val="60"/>
    <w:rsid w:val="00AF3BF0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ый список1"/>
    <w:basedOn w:val="a3"/>
    <w:next w:val="aff2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3"/>
    <w:next w:val="-1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1">
    <w:name w:val="Светлый список - Акцент 21"/>
    <w:basedOn w:val="a3"/>
    <w:next w:val="-2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1">
    <w:name w:val="Светлый список - Акцент 31"/>
    <w:basedOn w:val="a3"/>
    <w:next w:val="-3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1">
    <w:name w:val="Светлый список - Акцент 41"/>
    <w:basedOn w:val="a3"/>
    <w:next w:val="-4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Светлый список - Акцент 51"/>
    <w:basedOn w:val="a3"/>
    <w:next w:val="-5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1">
    <w:name w:val="Светлый список - Акцент 61"/>
    <w:basedOn w:val="a3"/>
    <w:next w:val="-6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8">
    <w:name w:val="Светлая сетка1"/>
    <w:basedOn w:val="a3"/>
    <w:next w:val="aff3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2">
    <w:name w:val="Светлая сетка - Акцент 11"/>
    <w:basedOn w:val="a3"/>
    <w:next w:val="-1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2">
    <w:name w:val="Светлая сетка - Акцент 21"/>
    <w:basedOn w:val="a3"/>
    <w:next w:val="-2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2">
    <w:name w:val="Светлая сетка - Акцент 31"/>
    <w:basedOn w:val="a3"/>
    <w:next w:val="-3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2">
    <w:name w:val="Светлая сетка - Акцент 41"/>
    <w:basedOn w:val="a3"/>
    <w:next w:val="-4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2">
    <w:name w:val="Светлая сетка - Акцент 51"/>
    <w:basedOn w:val="a3"/>
    <w:next w:val="-5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2">
    <w:name w:val="Светлая сетка - Акцент 61"/>
    <w:basedOn w:val="a3"/>
    <w:next w:val="-6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0">
    <w:name w:val="Средняя заливка 11"/>
    <w:basedOn w:val="a3"/>
    <w:next w:val="11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next w:val="1-1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0">
    <w:name w:val="Средняя заливка 1 - Акцент 21"/>
    <w:basedOn w:val="a3"/>
    <w:next w:val="1-2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Средняя заливка 1 - Акцент 31"/>
    <w:basedOn w:val="a3"/>
    <w:next w:val="1-3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0">
    <w:name w:val="Средняя заливка 1 - Акцент 41"/>
    <w:basedOn w:val="a3"/>
    <w:next w:val="1-4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0">
    <w:name w:val="Средняя заливка 1 - Акцент 51"/>
    <w:basedOn w:val="a3"/>
    <w:next w:val="1-5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3"/>
    <w:next w:val="1-6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next w:val="29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заливка 2 - Акцент 11"/>
    <w:basedOn w:val="a3"/>
    <w:next w:val="2-1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0">
    <w:name w:val="Средняя заливка 2 - Акцент 21"/>
    <w:basedOn w:val="a3"/>
    <w:next w:val="2-2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0">
    <w:name w:val="Средняя заливка 2 - Акцент 31"/>
    <w:basedOn w:val="a3"/>
    <w:next w:val="2-3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0">
    <w:name w:val="Средняя заливка 2 - Акцент 41"/>
    <w:basedOn w:val="a3"/>
    <w:next w:val="2-4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заливка 2 - Акцент 51"/>
    <w:basedOn w:val="a3"/>
    <w:next w:val="2-5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0">
    <w:name w:val="Средняя заливка 2 - Акцент 61"/>
    <w:basedOn w:val="a3"/>
    <w:next w:val="2-6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2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">
    <w:name w:val="Средний список 1 - Акцент 11"/>
    <w:basedOn w:val="a3"/>
    <w:next w:val="1-1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1">
    <w:name w:val="Средний список 1 - Акцент 21"/>
    <w:basedOn w:val="a3"/>
    <w:next w:val="1-2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1">
    <w:name w:val="Средний список 1 - Акцент 31"/>
    <w:basedOn w:val="a3"/>
    <w:next w:val="1-3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1">
    <w:name w:val="Средний список 1 - Акцент 41"/>
    <w:basedOn w:val="a3"/>
    <w:next w:val="1-4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1">
    <w:name w:val="Средний список 1 - Акцент 51"/>
    <w:basedOn w:val="a3"/>
    <w:next w:val="1-5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1">
    <w:name w:val="Средний список 1 - Акцент 61"/>
    <w:basedOn w:val="a3"/>
    <w:next w:val="1-6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1">
    <w:name w:val="Средний список 21"/>
    <w:basedOn w:val="a3"/>
    <w:next w:val="2a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1">
    <w:name w:val="Средний список 2 - Акцент 11"/>
    <w:basedOn w:val="a3"/>
    <w:next w:val="2-1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1">
    <w:name w:val="Средний список 2 - Акцент 21"/>
    <w:basedOn w:val="a3"/>
    <w:next w:val="2-2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1">
    <w:name w:val="Средний список 2 - Акцент 31"/>
    <w:basedOn w:val="a3"/>
    <w:next w:val="2-3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1">
    <w:name w:val="Средний список 2 - Акцент 41"/>
    <w:basedOn w:val="a3"/>
    <w:next w:val="2-4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1">
    <w:name w:val="Средний список 2 - Акцент 51"/>
    <w:basedOn w:val="a3"/>
    <w:next w:val="2-5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1">
    <w:name w:val="Средний список 2 - Акцент 61"/>
    <w:basedOn w:val="a3"/>
    <w:next w:val="2-6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3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2">
    <w:name w:val="Средняя сетка 1 - Акцент 11"/>
    <w:basedOn w:val="a3"/>
    <w:next w:val="1-1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2">
    <w:name w:val="Средняя сетка 1 - Акцент 21"/>
    <w:basedOn w:val="a3"/>
    <w:next w:val="1-2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2">
    <w:name w:val="Средняя сетка 1 - Акцент 31"/>
    <w:basedOn w:val="a3"/>
    <w:next w:val="1-3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2">
    <w:name w:val="Средняя сетка 1 - Акцент 41"/>
    <w:basedOn w:val="a3"/>
    <w:next w:val="1-4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2">
    <w:name w:val="Средняя сетка 1 - Акцент 51"/>
    <w:basedOn w:val="a3"/>
    <w:next w:val="1-5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2">
    <w:name w:val="Средняя сетка 1 - Акцент 61"/>
    <w:basedOn w:val="a3"/>
    <w:next w:val="1-6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3"/>
    <w:next w:val="2b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2">
    <w:name w:val="Средняя сетка 2 - Акцент 11"/>
    <w:basedOn w:val="a3"/>
    <w:next w:val="2-1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2">
    <w:name w:val="Средняя сетка 2 - Акцент 21"/>
    <w:basedOn w:val="a3"/>
    <w:next w:val="2-2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2">
    <w:name w:val="Средняя сетка 2 - Акцент 31"/>
    <w:basedOn w:val="a3"/>
    <w:next w:val="2-3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2">
    <w:name w:val="Средняя сетка 2 - Акцент 41"/>
    <w:basedOn w:val="a3"/>
    <w:next w:val="2-4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2">
    <w:name w:val="Средняя сетка 2 - Акцент 51"/>
    <w:basedOn w:val="a3"/>
    <w:next w:val="2-5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2">
    <w:name w:val="Средняя сетка 2 - Акцент 61"/>
    <w:basedOn w:val="a3"/>
    <w:next w:val="2-6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3"/>
    <w:next w:val="37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9">
    <w:name w:val="Темный список1"/>
    <w:basedOn w:val="a3"/>
    <w:next w:val="aff4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3">
    <w:name w:val="Темный список - Акцент 11"/>
    <w:basedOn w:val="a3"/>
    <w:next w:val="-1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3">
    <w:name w:val="Темный список - Акцент 21"/>
    <w:basedOn w:val="a3"/>
    <w:next w:val="-2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3">
    <w:name w:val="Темный список - Акцент 31"/>
    <w:basedOn w:val="a3"/>
    <w:next w:val="-3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3">
    <w:name w:val="Темный список - Акцент 41"/>
    <w:basedOn w:val="a3"/>
    <w:next w:val="-4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3">
    <w:name w:val="Темный список - Акцент 51"/>
    <w:basedOn w:val="a3"/>
    <w:next w:val="-5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3">
    <w:name w:val="Темный список - Акцент 61"/>
    <w:basedOn w:val="a3"/>
    <w:next w:val="-6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a">
    <w:name w:val="Цветная заливка1"/>
    <w:basedOn w:val="a3"/>
    <w:next w:val="aff5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ая заливка - Акцент 11"/>
    <w:basedOn w:val="a3"/>
    <w:next w:val="-1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ая заливка - Акцент 21"/>
    <w:basedOn w:val="a3"/>
    <w:next w:val="-2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4">
    <w:name w:val="Цветная заливка - Акцент 31"/>
    <w:basedOn w:val="a3"/>
    <w:next w:val="-3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4">
    <w:name w:val="Цветная заливка - Акцент 41"/>
    <w:basedOn w:val="a3"/>
    <w:next w:val="-4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ая заливка - Акцент 51"/>
    <w:basedOn w:val="a3"/>
    <w:next w:val="-5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ая заливка - Акцент 61"/>
    <w:basedOn w:val="a3"/>
    <w:next w:val="-6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b">
    <w:name w:val="Цветной список1"/>
    <w:basedOn w:val="a3"/>
    <w:next w:val="aff6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5">
    <w:name w:val="Цветной список - Акцент 11"/>
    <w:basedOn w:val="a3"/>
    <w:next w:val="-1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5">
    <w:name w:val="Цветной список - Акцент 21"/>
    <w:basedOn w:val="a3"/>
    <w:next w:val="-2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5">
    <w:name w:val="Цветной список - Акцент 31"/>
    <w:basedOn w:val="a3"/>
    <w:next w:val="-3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5">
    <w:name w:val="Цветной список - Акцент 41"/>
    <w:basedOn w:val="a3"/>
    <w:next w:val="-4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5">
    <w:name w:val="Цветной список - Акцент 51"/>
    <w:basedOn w:val="a3"/>
    <w:next w:val="-5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5">
    <w:name w:val="Цветной список - Акцент 61"/>
    <w:basedOn w:val="a3"/>
    <w:next w:val="-6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c">
    <w:name w:val="Цветная сетка1"/>
    <w:basedOn w:val="a3"/>
    <w:next w:val="aff7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6">
    <w:name w:val="Цветная сетка - Акцент 11"/>
    <w:basedOn w:val="a3"/>
    <w:next w:val="-1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6">
    <w:name w:val="Цветная сетка - Акцент 21"/>
    <w:basedOn w:val="a3"/>
    <w:next w:val="-2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6">
    <w:name w:val="Цветная сетка - Акцент 31"/>
    <w:basedOn w:val="a3"/>
    <w:next w:val="-3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6">
    <w:name w:val="Цветная сетка - Акцент 41"/>
    <w:basedOn w:val="a3"/>
    <w:next w:val="-4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6">
    <w:name w:val="Цветная сетка - Акцент 51"/>
    <w:basedOn w:val="a3"/>
    <w:next w:val="-5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6">
    <w:name w:val="Цветная сетка - Акцент 61"/>
    <w:basedOn w:val="a3"/>
    <w:next w:val="-6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3BF0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AF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AF3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F3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F3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F3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3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F3B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F3B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F3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F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F3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F3BF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F3BF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F3BF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F3BF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F3BF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F3BF0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F3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A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F3BF0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A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F3BF0"/>
    <w:rPr>
      <w:rFonts w:eastAsiaTheme="minorEastAsia"/>
      <w:lang w:val="en-US"/>
    </w:rPr>
  </w:style>
  <w:style w:type="paragraph" w:styleId="a9">
    <w:name w:val="No Spacing"/>
    <w:uiPriority w:val="1"/>
    <w:qFormat/>
    <w:rsid w:val="00AF3BF0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AF3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AF3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AF3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AF3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AF3BF0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F3BF0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F3BF0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F3BF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F3BF0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F3B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F3BF0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AF3BF0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AF3BF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AF3BF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AF3BF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AF3BF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AF3BF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AF3BF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AF3BF0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AF3BF0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AF3BF0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AF3BF0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AF3BF0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AF3BF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AF3BF0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F3BF0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F3BF0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AF3B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AF3BF0"/>
    <w:rPr>
      <w:b/>
      <w:bCs/>
    </w:rPr>
  </w:style>
  <w:style w:type="character" w:styleId="af7">
    <w:name w:val="Emphasis"/>
    <w:basedOn w:val="a2"/>
    <w:uiPriority w:val="20"/>
    <w:qFormat/>
    <w:rsid w:val="00AF3BF0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AF3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AF3BF0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AF3BF0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AF3BF0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AF3BF0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AF3BF0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AF3BF0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AF3BF0"/>
    <w:pPr>
      <w:outlineLvl w:val="9"/>
    </w:pPr>
  </w:style>
  <w:style w:type="table" w:styleId="aff0">
    <w:name w:val="Table Grid"/>
    <w:basedOn w:val="a3"/>
    <w:uiPriority w:val="59"/>
    <w:rsid w:val="00AF3BF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AF3BF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F3BF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F3BF0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F3BF0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F3BF0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F3BF0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F3BF0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F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F3B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AF3BF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AF3BF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AF3BF0"/>
  </w:style>
  <w:style w:type="table" w:customStyle="1" w:styleId="15">
    <w:name w:val="Сетка таблицы1"/>
    <w:basedOn w:val="a3"/>
    <w:next w:val="aff0"/>
    <w:uiPriority w:val="59"/>
    <w:rsid w:val="00AF3BF0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ветлая заливка1"/>
    <w:basedOn w:val="a3"/>
    <w:next w:val="aff1"/>
    <w:uiPriority w:val="60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0">
    <w:name w:val="Светлая заливка - Акцент 11"/>
    <w:basedOn w:val="a3"/>
    <w:next w:val="-1"/>
    <w:uiPriority w:val="60"/>
    <w:rsid w:val="00AF3BF0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0">
    <w:name w:val="Светлая заливка - Акцент 21"/>
    <w:basedOn w:val="a3"/>
    <w:next w:val="-2"/>
    <w:uiPriority w:val="60"/>
    <w:rsid w:val="00AF3BF0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0">
    <w:name w:val="Светлая заливка - Акцент 31"/>
    <w:basedOn w:val="a3"/>
    <w:next w:val="-3"/>
    <w:uiPriority w:val="60"/>
    <w:rsid w:val="00AF3BF0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0">
    <w:name w:val="Светлая заливка - Акцент 41"/>
    <w:basedOn w:val="a3"/>
    <w:next w:val="-4"/>
    <w:uiPriority w:val="60"/>
    <w:rsid w:val="00AF3BF0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0">
    <w:name w:val="Светлая заливка - Акцент 51"/>
    <w:basedOn w:val="a3"/>
    <w:next w:val="-5"/>
    <w:uiPriority w:val="60"/>
    <w:rsid w:val="00AF3BF0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0">
    <w:name w:val="Светлая заливка - Акцент 61"/>
    <w:basedOn w:val="a3"/>
    <w:next w:val="-6"/>
    <w:uiPriority w:val="60"/>
    <w:rsid w:val="00AF3BF0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ый список1"/>
    <w:basedOn w:val="a3"/>
    <w:next w:val="aff2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3"/>
    <w:next w:val="-1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1">
    <w:name w:val="Светлый список - Акцент 21"/>
    <w:basedOn w:val="a3"/>
    <w:next w:val="-2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1">
    <w:name w:val="Светлый список - Акцент 31"/>
    <w:basedOn w:val="a3"/>
    <w:next w:val="-3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1">
    <w:name w:val="Светлый список - Акцент 41"/>
    <w:basedOn w:val="a3"/>
    <w:next w:val="-4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Светлый список - Акцент 51"/>
    <w:basedOn w:val="a3"/>
    <w:next w:val="-5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1">
    <w:name w:val="Светлый список - Акцент 61"/>
    <w:basedOn w:val="a3"/>
    <w:next w:val="-60"/>
    <w:uiPriority w:val="61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8">
    <w:name w:val="Светлая сетка1"/>
    <w:basedOn w:val="a3"/>
    <w:next w:val="aff3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2">
    <w:name w:val="Светлая сетка - Акцент 11"/>
    <w:basedOn w:val="a3"/>
    <w:next w:val="-1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2">
    <w:name w:val="Светлая сетка - Акцент 21"/>
    <w:basedOn w:val="a3"/>
    <w:next w:val="-2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2">
    <w:name w:val="Светлая сетка - Акцент 31"/>
    <w:basedOn w:val="a3"/>
    <w:next w:val="-3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2">
    <w:name w:val="Светлая сетка - Акцент 41"/>
    <w:basedOn w:val="a3"/>
    <w:next w:val="-4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2">
    <w:name w:val="Светлая сетка - Акцент 51"/>
    <w:basedOn w:val="a3"/>
    <w:next w:val="-5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2">
    <w:name w:val="Светлая сетка - Акцент 61"/>
    <w:basedOn w:val="a3"/>
    <w:next w:val="-61"/>
    <w:uiPriority w:val="62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0">
    <w:name w:val="Средняя заливка 11"/>
    <w:basedOn w:val="a3"/>
    <w:next w:val="11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next w:val="1-1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0">
    <w:name w:val="Средняя заливка 1 - Акцент 21"/>
    <w:basedOn w:val="a3"/>
    <w:next w:val="1-2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Средняя заливка 1 - Акцент 31"/>
    <w:basedOn w:val="a3"/>
    <w:next w:val="1-3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0">
    <w:name w:val="Средняя заливка 1 - Акцент 41"/>
    <w:basedOn w:val="a3"/>
    <w:next w:val="1-4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0">
    <w:name w:val="Средняя заливка 1 - Акцент 51"/>
    <w:basedOn w:val="a3"/>
    <w:next w:val="1-5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3"/>
    <w:next w:val="1-6"/>
    <w:uiPriority w:val="63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next w:val="29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заливка 2 - Акцент 11"/>
    <w:basedOn w:val="a3"/>
    <w:next w:val="2-1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0">
    <w:name w:val="Средняя заливка 2 - Акцент 21"/>
    <w:basedOn w:val="a3"/>
    <w:next w:val="2-2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0">
    <w:name w:val="Средняя заливка 2 - Акцент 31"/>
    <w:basedOn w:val="a3"/>
    <w:next w:val="2-3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0">
    <w:name w:val="Средняя заливка 2 - Акцент 41"/>
    <w:basedOn w:val="a3"/>
    <w:next w:val="2-4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заливка 2 - Акцент 51"/>
    <w:basedOn w:val="a3"/>
    <w:next w:val="2-5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0">
    <w:name w:val="Средняя заливка 2 - Акцент 61"/>
    <w:basedOn w:val="a3"/>
    <w:next w:val="2-6"/>
    <w:uiPriority w:val="64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2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">
    <w:name w:val="Средний список 1 - Акцент 11"/>
    <w:basedOn w:val="a3"/>
    <w:next w:val="1-1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1">
    <w:name w:val="Средний список 1 - Акцент 21"/>
    <w:basedOn w:val="a3"/>
    <w:next w:val="1-2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1">
    <w:name w:val="Средний список 1 - Акцент 31"/>
    <w:basedOn w:val="a3"/>
    <w:next w:val="1-3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1">
    <w:name w:val="Средний список 1 - Акцент 41"/>
    <w:basedOn w:val="a3"/>
    <w:next w:val="1-4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1">
    <w:name w:val="Средний список 1 - Акцент 51"/>
    <w:basedOn w:val="a3"/>
    <w:next w:val="1-5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1">
    <w:name w:val="Средний список 1 - Акцент 61"/>
    <w:basedOn w:val="a3"/>
    <w:next w:val="1-60"/>
    <w:uiPriority w:val="65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1">
    <w:name w:val="Средний список 21"/>
    <w:basedOn w:val="a3"/>
    <w:next w:val="2a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1">
    <w:name w:val="Средний список 2 - Акцент 11"/>
    <w:basedOn w:val="a3"/>
    <w:next w:val="2-1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1">
    <w:name w:val="Средний список 2 - Акцент 21"/>
    <w:basedOn w:val="a3"/>
    <w:next w:val="2-2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1">
    <w:name w:val="Средний список 2 - Акцент 31"/>
    <w:basedOn w:val="a3"/>
    <w:next w:val="2-3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1">
    <w:name w:val="Средний список 2 - Акцент 41"/>
    <w:basedOn w:val="a3"/>
    <w:next w:val="2-4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1">
    <w:name w:val="Средний список 2 - Акцент 51"/>
    <w:basedOn w:val="a3"/>
    <w:next w:val="2-5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1">
    <w:name w:val="Средний список 2 - Акцент 61"/>
    <w:basedOn w:val="a3"/>
    <w:next w:val="2-60"/>
    <w:uiPriority w:val="66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3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2">
    <w:name w:val="Средняя сетка 1 - Акцент 11"/>
    <w:basedOn w:val="a3"/>
    <w:next w:val="1-1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2">
    <w:name w:val="Средняя сетка 1 - Акцент 21"/>
    <w:basedOn w:val="a3"/>
    <w:next w:val="1-2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2">
    <w:name w:val="Средняя сетка 1 - Акцент 31"/>
    <w:basedOn w:val="a3"/>
    <w:next w:val="1-3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2">
    <w:name w:val="Средняя сетка 1 - Акцент 41"/>
    <w:basedOn w:val="a3"/>
    <w:next w:val="1-4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2">
    <w:name w:val="Средняя сетка 1 - Акцент 51"/>
    <w:basedOn w:val="a3"/>
    <w:next w:val="1-5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2">
    <w:name w:val="Средняя сетка 1 - Акцент 61"/>
    <w:basedOn w:val="a3"/>
    <w:next w:val="1-61"/>
    <w:uiPriority w:val="67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3"/>
    <w:next w:val="2b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2">
    <w:name w:val="Средняя сетка 2 - Акцент 11"/>
    <w:basedOn w:val="a3"/>
    <w:next w:val="2-1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2">
    <w:name w:val="Средняя сетка 2 - Акцент 21"/>
    <w:basedOn w:val="a3"/>
    <w:next w:val="2-2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2">
    <w:name w:val="Средняя сетка 2 - Акцент 31"/>
    <w:basedOn w:val="a3"/>
    <w:next w:val="2-3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2">
    <w:name w:val="Средняя сетка 2 - Акцент 41"/>
    <w:basedOn w:val="a3"/>
    <w:next w:val="2-4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2">
    <w:name w:val="Средняя сетка 2 - Акцент 51"/>
    <w:basedOn w:val="a3"/>
    <w:next w:val="2-5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2">
    <w:name w:val="Средняя сетка 2 - Акцент 61"/>
    <w:basedOn w:val="a3"/>
    <w:next w:val="2-61"/>
    <w:uiPriority w:val="68"/>
    <w:rsid w:val="00AF3BF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3"/>
    <w:next w:val="37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F3BF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9">
    <w:name w:val="Темный список1"/>
    <w:basedOn w:val="a3"/>
    <w:next w:val="aff4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3">
    <w:name w:val="Темный список - Акцент 11"/>
    <w:basedOn w:val="a3"/>
    <w:next w:val="-1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3">
    <w:name w:val="Темный список - Акцент 21"/>
    <w:basedOn w:val="a3"/>
    <w:next w:val="-2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3">
    <w:name w:val="Темный список - Акцент 31"/>
    <w:basedOn w:val="a3"/>
    <w:next w:val="-3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3">
    <w:name w:val="Темный список - Акцент 41"/>
    <w:basedOn w:val="a3"/>
    <w:next w:val="-4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3">
    <w:name w:val="Темный список - Акцент 51"/>
    <w:basedOn w:val="a3"/>
    <w:next w:val="-5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3">
    <w:name w:val="Темный список - Акцент 61"/>
    <w:basedOn w:val="a3"/>
    <w:next w:val="-62"/>
    <w:uiPriority w:val="70"/>
    <w:rsid w:val="00AF3BF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a">
    <w:name w:val="Цветная заливка1"/>
    <w:basedOn w:val="a3"/>
    <w:next w:val="aff5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ая заливка - Акцент 11"/>
    <w:basedOn w:val="a3"/>
    <w:next w:val="-1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ая заливка - Акцент 21"/>
    <w:basedOn w:val="a3"/>
    <w:next w:val="-2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4">
    <w:name w:val="Цветная заливка - Акцент 31"/>
    <w:basedOn w:val="a3"/>
    <w:next w:val="-3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4">
    <w:name w:val="Цветная заливка - Акцент 41"/>
    <w:basedOn w:val="a3"/>
    <w:next w:val="-4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ая заливка - Акцент 51"/>
    <w:basedOn w:val="a3"/>
    <w:next w:val="-5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ая заливка - Акцент 61"/>
    <w:basedOn w:val="a3"/>
    <w:next w:val="-63"/>
    <w:uiPriority w:val="71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b">
    <w:name w:val="Цветной список1"/>
    <w:basedOn w:val="a3"/>
    <w:next w:val="aff6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5">
    <w:name w:val="Цветной список - Акцент 11"/>
    <w:basedOn w:val="a3"/>
    <w:next w:val="-1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5">
    <w:name w:val="Цветной список - Акцент 21"/>
    <w:basedOn w:val="a3"/>
    <w:next w:val="-2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5">
    <w:name w:val="Цветной список - Акцент 31"/>
    <w:basedOn w:val="a3"/>
    <w:next w:val="-3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5">
    <w:name w:val="Цветной список - Акцент 41"/>
    <w:basedOn w:val="a3"/>
    <w:next w:val="-4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5">
    <w:name w:val="Цветной список - Акцент 51"/>
    <w:basedOn w:val="a3"/>
    <w:next w:val="-5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5">
    <w:name w:val="Цветной список - Акцент 61"/>
    <w:basedOn w:val="a3"/>
    <w:next w:val="-64"/>
    <w:uiPriority w:val="72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c">
    <w:name w:val="Цветная сетка1"/>
    <w:basedOn w:val="a3"/>
    <w:next w:val="aff7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6">
    <w:name w:val="Цветная сетка - Акцент 11"/>
    <w:basedOn w:val="a3"/>
    <w:next w:val="-1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6">
    <w:name w:val="Цветная сетка - Акцент 21"/>
    <w:basedOn w:val="a3"/>
    <w:next w:val="-2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6">
    <w:name w:val="Цветная сетка - Акцент 31"/>
    <w:basedOn w:val="a3"/>
    <w:next w:val="-3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6">
    <w:name w:val="Цветная сетка - Акцент 41"/>
    <w:basedOn w:val="a3"/>
    <w:next w:val="-4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6">
    <w:name w:val="Цветная сетка - Акцент 51"/>
    <w:basedOn w:val="a3"/>
    <w:next w:val="-5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6">
    <w:name w:val="Цветная сетка - Акцент 61"/>
    <w:basedOn w:val="a3"/>
    <w:next w:val="-65"/>
    <w:uiPriority w:val="73"/>
    <w:rsid w:val="00AF3BF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7162</Words>
  <Characters>40825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2022-09-06T18:22:00Z</dcterms:created>
  <dcterms:modified xsi:type="dcterms:W3CDTF">2022-09-06T18:28:00Z</dcterms:modified>
</cp:coreProperties>
</file>