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7E" w:rsidRDefault="003B747E">
      <w:pPr>
        <w:autoSpaceDE w:val="0"/>
        <w:autoSpaceDN w:val="0"/>
        <w:spacing w:after="78" w:line="220" w:lineRule="exact"/>
      </w:pPr>
    </w:p>
    <w:p w:rsidR="00FF37A5" w:rsidRPr="00FF37A5" w:rsidRDefault="00E55B5C" w:rsidP="00FF37A5">
      <w:pPr>
        <w:autoSpaceDE w:val="0"/>
        <w:autoSpaceDN w:val="0"/>
        <w:spacing w:after="0" w:line="230" w:lineRule="auto"/>
        <w:ind w:left="792"/>
        <w:jc w:val="center"/>
        <w:rPr>
          <w:sz w:val="28"/>
          <w:szCs w:val="28"/>
          <w:lang w:val="ru-RU"/>
        </w:rPr>
      </w:pPr>
      <w:r w:rsidRPr="00FF37A5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FF37A5" w:rsidRPr="00FF37A5" w:rsidRDefault="00E55B5C" w:rsidP="00FF37A5">
      <w:pPr>
        <w:autoSpaceDE w:val="0"/>
        <w:autoSpaceDN w:val="0"/>
        <w:spacing w:after="0" w:line="230" w:lineRule="auto"/>
        <w:ind w:left="792"/>
        <w:jc w:val="center"/>
        <w:rPr>
          <w:sz w:val="28"/>
          <w:szCs w:val="28"/>
          <w:lang w:val="ru-RU"/>
        </w:rPr>
      </w:pPr>
      <w:r w:rsidRPr="00FF37A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Департамент Смоленской области по образованию и науке</w:t>
      </w:r>
    </w:p>
    <w:p w:rsidR="00FF37A5" w:rsidRPr="00FF37A5" w:rsidRDefault="00FF37A5" w:rsidP="00FF37A5">
      <w:pPr>
        <w:autoSpaceDE w:val="0"/>
        <w:autoSpaceDN w:val="0"/>
        <w:spacing w:after="0" w:line="230" w:lineRule="auto"/>
        <w:ind w:left="792"/>
        <w:jc w:val="center"/>
        <w:rPr>
          <w:sz w:val="28"/>
          <w:szCs w:val="28"/>
          <w:lang w:val="ru-RU"/>
        </w:rPr>
      </w:pPr>
      <w:r w:rsidRPr="00FF37A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МО «</w:t>
      </w:r>
      <w:proofErr w:type="spellStart"/>
      <w:r w:rsidRPr="00FF37A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Краснинский</w:t>
      </w:r>
      <w:proofErr w:type="spellEnd"/>
      <w:r w:rsidRPr="00FF37A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район»</w:t>
      </w:r>
    </w:p>
    <w:p w:rsidR="003B747E" w:rsidRPr="00FF37A5" w:rsidRDefault="00E55B5C" w:rsidP="00FF37A5">
      <w:pPr>
        <w:autoSpaceDE w:val="0"/>
        <w:autoSpaceDN w:val="0"/>
        <w:spacing w:after="0" w:line="230" w:lineRule="auto"/>
        <w:ind w:left="792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FF37A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МБОУ </w:t>
      </w:r>
      <w:proofErr w:type="spellStart"/>
      <w:r w:rsidRPr="00FF37A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Мерлинская</w:t>
      </w:r>
      <w:proofErr w:type="spellEnd"/>
      <w:r w:rsidRPr="00FF37A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школа</w:t>
      </w:r>
    </w:p>
    <w:p w:rsidR="00FF37A5" w:rsidRPr="00E55B5C" w:rsidRDefault="00FF37A5" w:rsidP="00FF37A5">
      <w:pPr>
        <w:autoSpaceDE w:val="0"/>
        <w:autoSpaceDN w:val="0"/>
        <w:spacing w:after="0" w:line="230" w:lineRule="auto"/>
        <w:ind w:left="792"/>
        <w:jc w:val="center"/>
        <w:rPr>
          <w:lang w:val="ru-RU"/>
        </w:rPr>
      </w:pPr>
    </w:p>
    <w:p w:rsidR="003B747E" w:rsidRPr="00E55B5C" w:rsidRDefault="003B747E">
      <w:pPr>
        <w:rPr>
          <w:lang w:val="ru-RU"/>
        </w:rPr>
        <w:sectPr w:rsidR="003B747E" w:rsidRPr="00E55B5C">
          <w:pgSz w:w="11900" w:h="16840"/>
          <w:pgMar w:top="298" w:right="876" w:bottom="398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3B747E" w:rsidRPr="00E55B5C" w:rsidRDefault="00E55B5C" w:rsidP="00FF37A5">
      <w:pPr>
        <w:autoSpaceDE w:val="0"/>
        <w:autoSpaceDN w:val="0"/>
        <w:spacing w:after="0" w:line="245" w:lineRule="auto"/>
        <w:ind w:right="1152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</w:t>
      </w:r>
    </w:p>
    <w:p w:rsidR="003B747E" w:rsidRPr="00E55B5C" w:rsidRDefault="00E55B5C" w:rsidP="00FF37A5">
      <w:pPr>
        <w:autoSpaceDE w:val="0"/>
        <w:autoSpaceDN w:val="0"/>
        <w:spacing w:before="182" w:after="0" w:line="230" w:lineRule="auto"/>
        <w:ind w:right="23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E55B5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Пахоменкова</w:t>
      </w:r>
      <w:proofErr w:type="spellEnd"/>
      <w:r w:rsidRPr="00E55B5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С.М.</w:t>
      </w:r>
    </w:p>
    <w:p w:rsidR="003B747E" w:rsidRPr="00E55B5C" w:rsidRDefault="003B747E" w:rsidP="00FF37A5">
      <w:pPr>
        <w:rPr>
          <w:lang w:val="ru-RU"/>
        </w:rPr>
        <w:sectPr w:rsidR="003B747E" w:rsidRPr="00E55B5C">
          <w:type w:val="continuous"/>
          <w:pgSz w:w="11900" w:h="16840"/>
          <w:pgMar w:top="298" w:right="876" w:bottom="398" w:left="1440" w:header="720" w:footer="720" w:gutter="0"/>
          <w:cols w:num="2" w:space="720" w:equalWidth="0">
            <w:col w:w="6102" w:space="0"/>
            <w:col w:w="3482" w:space="0"/>
          </w:cols>
          <w:docGrid w:linePitch="360"/>
        </w:sectPr>
      </w:pPr>
    </w:p>
    <w:p w:rsidR="003B747E" w:rsidRPr="00E55B5C" w:rsidRDefault="00E55B5C" w:rsidP="00FF37A5">
      <w:pPr>
        <w:autoSpaceDE w:val="0"/>
        <w:autoSpaceDN w:val="0"/>
        <w:spacing w:after="0" w:line="245" w:lineRule="auto"/>
        <w:ind w:left="230" w:right="1728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3B747E" w:rsidRPr="00E55B5C" w:rsidRDefault="00FF37A5" w:rsidP="00FF37A5">
      <w:pPr>
        <w:autoSpaceDE w:val="0"/>
        <w:autoSpaceDN w:val="0"/>
        <w:spacing w:before="182" w:after="182" w:line="230" w:lineRule="auto"/>
        <w:ind w:left="230"/>
        <w:rPr>
          <w:lang w:val="ru-RU"/>
        </w:rPr>
        <w:sectPr w:rsidR="003B747E" w:rsidRPr="00E55B5C">
          <w:type w:val="nextColumn"/>
          <w:pgSz w:w="11900" w:h="16840"/>
          <w:pgMar w:top="298" w:right="876" w:bottom="398" w:left="1440" w:header="720" w:footer="720" w:gutter="0"/>
          <w:cols w:num="2" w:space="720" w:equalWidth="0">
            <w:col w:w="6102" w:space="0"/>
            <w:col w:w="3482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______________Горбачева Н.Н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56"/>
        <w:gridCol w:w="4141"/>
      </w:tblGrid>
      <w:tr w:rsidR="003B747E" w:rsidRPr="00595EB3" w:rsidTr="00FF37A5">
        <w:trPr>
          <w:trHeight w:hRule="exact" w:val="658"/>
        </w:trPr>
        <w:tc>
          <w:tcPr>
            <w:tcW w:w="4856" w:type="dxa"/>
            <w:tcMar>
              <w:left w:w="0" w:type="dxa"/>
              <w:right w:w="0" w:type="dxa"/>
            </w:tcMar>
          </w:tcPr>
          <w:p w:rsidR="003B747E" w:rsidRPr="00FF37A5" w:rsidRDefault="00E55B5C" w:rsidP="00FF37A5">
            <w:pPr>
              <w:autoSpaceDE w:val="0"/>
              <w:autoSpaceDN w:val="0"/>
              <w:spacing w:after="0" w:line="245" w:lineRule="auto"/>
              <w:ind w:right="864"/>
              <w:rPr>
                <w:lang w:val="ru-RU"/>
              </w:rPr>
            </w:pPr>
            <w:r w:rsidRPr="00FF37A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lastRenderedPageBreak/>
              <w:t xml:space="preserve">Протокол №1 </w:t>
            </w:r>
            <w:r w:rsidRPr="00FF37A5">
              <w:rPr>
                <w:lang w:val="ru-RU"/>
              </w:rPr>
              <w:br/>
            </w:r>
            <w:r w:rsidR="00FF37A5" w:rsidRPr="00FF37A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30</w:t>
            </w:r>
            <w:r w:rsidR="00FF37A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 w:rsidRPr="00FF37A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08</w:t>
            </w:r>
            <w:r w:rsidR="00FF37A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 w:rsidRPr="00FF37A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2022 г.</w:t>
            </w:r>
          </w:p>
        </w:tc>
        <w:tc>
          <w:tcPr>
            <w:tcW w:w="4141" w:type="dxa"/>
            <w:tcMar>
              <w:left w:w="0" w:type="dxa"/>
              <w:right w:w="0" w:type="dxa"/>
            </w:tcMar>
          </w:tcPr>
          <w:p w:rsidR="003B747E" w:rsidRPr="00FF37A5" w:rsidRDefault="00FF37A5" w:rsidP="00FF37A5">
            <w:pPr>
              <w:autoSpaceDE w:val="0"/>
              <w:autoSpaceDN w:val="0"/>
              <w:spacing w:after="0" w:line="245" w:lineRule="auto"/>
              <w:ind w:left="99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</w:t>
            </w:r>
            <w:r w:rsidR="00E55B5C" w:rsidRPr="00FF37A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Приказ №</w:t>
            </w:r>
            <w:r w:rsidR="00595EB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32</w:t>
            </w:r>
            <w:r w:rsidR="00E55B5C" w:rsidRPr="00FF37A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от 31.</w:t>
            </w:r>
            <w:r w:rsidR="00E55B5C" w:rsidRPr="00FF37A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 w:rsidR="00E55B5C" w:rsidRPr="00FF37A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2022 г.</w:t>
            </w:r>
          </w:p>
        </w:tc>
      </w:tr>
    </w:tbl>
    <w:p w:rsidR="00FF37A5" w:rsidRDefault="00FF37A5" w:rsidP="00FF37A5">
      <w:pPr>
        <w:autoSpaceDE w:val="0"/>
        <w:autoSpaceDN w:val="0"/>
        <w:spacing w:before="978"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РАБОЧАЯ ПРОГРАММА          </w:t>
      </w:r>
      <w:r w:rsidRPr="00FF37A5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E55B5C" w:rsidRPr="00FF37A5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(</w:t>
      </w:r>
      <w:r w:rsidR="00E55B5C" w:rsidRPr="00FF37A5">
        <w:rPr>
          <w:rFonts w:ascii="Times New Roman" w:eastAsia="Times New Roman" w:hAnsi="Times New Roman"/>
          <w:b/>
          <w:color w:val="000000"/>
          <w:sz w:val="28"/>
          <w:szCs w:val="28"/>
        </w:rPr>
        <w:t>ID</w:t>
      </w:r>
      <w:r w:rsidR="00E55B5C" w:rsidRPr="00FF37A5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335230)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FF37A5" w:rsidRPr="00FF37A5" w:rsidRDefault="00FF37A5" w:rsidP="00FF37A5">
      <w:pPr>
        <w:autoSpaceDE w:val="0"/>
        <w:autoSpaceDN w:val="0"/>
        <w:spacing w:before="978" w:after="0" w:line="262" w:lineRule="auto"/>
        <w:ind w:left="3024" w:right="360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FF37A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учебного предмета «Русский язык»</w:t>
      </w:r>
    </w:p>
    <w:p w:rsidR="003B747E" w:rsidRPr="00FF37A5" w:rsidRDefault="00E55B5C" w:rsidP="00FF37A5">
      <w:pPr>
        <w:autoSpaceDE w:val="0"/>
        <w:autoSpaceDN w:val="0"/>
        <w:spacing w:before="166" w:after="0" w:line="262" w:lineRule="auto"/>
        <w:ind w:left="3600" w:right="3888"/>
        <w:jc w:val="center"/>
        <w:rPr>
          <w:sz w:val="28"/>
          <w:szCs w:val="28"/>
          <w:lang w:val="ru-RU"/>
        </w:rPr>
      </w:pPr>
      <w:r w:rsidRPr="00FF37A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для 5 класса основного общего образования </w:t>
      </w:r>
      <w:r w:rsidRPr="00FF37A5">
        <w:rPr>
          <w:sz w:val="28"/>
          <w:szCs w:val="28"/>
          <w:lang w:val="ru-RU"/>
        </w:rPr>
        <w:br/>
      </w:r>
      <w:r w:rsidRPr="00FF37A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 2022-2023  учебный год</w:t>
      </w:r>
    </w:p>
    <w:p w:rsidR="003B747E" w:rsidRPr="00FF37A5" w:rsidRDefault="00E55B5C" w:rsidP="00081264">
      <w:pPr>
        <w:autoSpaceDE w:val="0"/>
        <w:autoSpaceDN w:val="0"/>
        <w:spacing w:before="2112" w:after="0" w:line="262" w:lineRule="auto"/>
        <w:ind w:left="5696" w:hanging="1260"/>
        <w:jc w:val="right"/>
        <w:rPr>
          <w:sz w:val="28"/>
          <w:szCs w:val="28"/>
          <w:lang w:val="ru-RU"/>
        </w:rPr>
      </w:pPr>
      <w:r w:rsidRPr="00FF37A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Составитель: </w:t>
      </w:r>
      <w:proofErr w:type="spellStart"/>
      <w:r w:rsidR="00FF37A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Пахоменкова</w:t>
      </w:r>
      <w:proofErr w:type="spellEnd"/>
      <w:r w:rsidR="00FF37A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Светлана Михайловна, </w:t>
      </w:r>
      <w:r w:rsidRPr="00FF37A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учитель русского языка и литературы</w:t>
      </w:r>
    </w:p>
    <w:p w:rsidR="003B747E" w:rsidRPr="00FF37A5" w:rsidRDefault="00E55B5C" w:rsidP="00FF37A5">
      <w:pPr>
        <w:autoSpaceDE w:val="0"/>
        <w:autoSpaceDN w:val="0"/>
        <w:spacing w:before="2830" w:after="0" w:line="230" w:lineRule="auto"/>
        <w:ind w:right="4278"/>
        <w:jc w:val="right"/>
        <w:rPr>
          <w:sz w:val="28"/>
          <w:szCs w:val="28"/>
          <w:lang w:val="ru-RU"/>
        </w:rPr>
        <w:sectPr w:rsidR="003B747E" w:rsidRPr="00FF37A5">
          <w:type w:val="continuous"/>
          <w:pgSz w:w="11900" w:h="16840"/>
          <w:pgMar w:top="298" w:right="876" w:bottom="398" w:left="1440" w:header="720" w:footer="720" w:gutter="0"/>
          <w:cols w:space="720" w:equalWidth="0">
            <w:col w:w="9584" w:space="0"/>
          </w:cols>
          <w:docGrid w:linePitch="360"/>
        </w:sectPr>
      </w:pPr>
      <w:proofErr w:type="spellStart"/>
      <w:r w:rsidRPr="00FF37A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Мерлино</w:t>
      </w:r>
      <w:proofErr w:type="spellEnd"/>
      <w:r w:rsidRPr="00FF37A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2022</w:t>
      </w:r>
    </w:p>
    <w:p w:rsidR="003B747E" w:rsidRPr="00E55B5C" w:rsidRDefault="003B747E">
      <w:pPr>
        <w:rPr>
          <w:lang w:val="ru-RU"/>
        </w:rPr>
        <w:sectPr w:rsidR="003B747E" w:rsidRPr="00E55B5C">
          <w:pgSz w:w="11900" w:h="16840"/>
          <w:pgMar w:top="1440" w:right="1440" w:bottom="1440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3B747E" w:rsidRPr="00E55B5C" w:rsidRDefault="00FF37A5" w:rsidP="00FF37A5">
      <w:pPr>
        <w:autoSpaceDE w:val="0"/>
        <w:autoSpaceDN w:val="0"/>
        <w:spacing w:after="0" w:line="286" w:lineRule="auto"/>
        <w:ind w:right="288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     </w:t>
      </w:r>
      <w:proofErr w:type="gramStart"/>
      <w:r w:rsidR="00E55B5C"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="00E55B5C" w:rsidRPr="00E55B5C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="00E55B5C"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05 2021 г № 287, зарегистрирован Министерством юстиции Ро</w:t>
      </w:r>
      <w:r w:rsidR="00595EB3">
        <w:rPr>
          <w:rFonts w:ascii="Times New Roman" w:eastAsia="Times New Roman" w:hAnsi="Times New Roman"/>
          <w:color w:val="000000"/>
          <w:sz w:val="24"/>
          <w:lang w:val="ru-RU"/>
        </w:rPr>
        <w:t>ссийской Федерации 05 07 2021 г</w:t>
      </w:r>
      <w:r w:rsidR="00E55B5C" w:rsidRPr="00E55B5C">
        <w:rPr>
          <w:rFonts w:ascii="Times New Roman" w:eastAsia="Times New Roman" w:hAnsi="Times New Roman"/>
          <w:color w:val="000000"/>
          <w:sz w:val="24"/>
          <w:lang w:val="ru-RU"/>
        </w:rPr>
        <w:t>, рег</w:t>
      </w:r>
      <w:r w:rsidR="00595E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bookmarkStart w:id="0" w:name="_GoBack"/>
      <w:bookmarkEnd w:id="0"/>
      <w:r w:rsidR="00E55B5C"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</w:t>
      </w:r>
      <w:proofErr w:type="gramEnd"/>
      <w:r w:rsidR="00E55B5C"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3B747E" w:rsidRPr="00E55B5C" w:rsidRDefault="00E55B5C" w:rsidP="00E55B5C">
      <w:pPr>
        <w:autoSpaceDE w:val="0"/>
        <w:autoSpaceDN w:val="0"/>
        <w:spacing w:before="226" w:after="0" w:line="230" w:lineRule="auto"/>
        <w:jc w:val="center"/>
        <w:rPr>
          <w:lang w:val="ru-RU"/>
        </w:rPr>
      </w:pP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B747E" w:rsidRPr="00E55B5C" w:rsidRDefault="00E55B5C" w:rsidP="00E55B5C">
      <w:pPr>
        <w:autoSpaceDE w:val="0"/>
        <w:autoSpaceDN w:val="0"/>
        <w:spacing w:before="348" w:after="0"/>
        <w:ind w:firstLine="180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3B747E" w:rsidRPr="00E55B5C" w:rsidRDefault="00E55B5C" w:rsidP="00E55B5C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3B747E" w:rsidRPr="00E55B5C" w:rsidRDefault="00E55B5C" w:rsidP="00E55B5C">
      <w:pPr>
        <w:autoSpaceDE w:val="0"/>
        <w:autoSpaceDN w:val="0"/>
        <w:spacing w:before="166" w:after="0"/>
        <w:ind w:firstLine="180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3B747E" w:rsidRPr="00E55B5C" w:rsidRDefault="00E55B5C" w:rsidP="00E55B5C">
      <w:pPr>
        <w:autoSpaceDE w:val="0"/>
        <w:autoSpaceDN w:val="0"/>
        <w:spacing w:before="70" w:after="0" w:line="283" w:lineRule="auto"/>
        <w:ind w:firstLine="180"/>
        <w:jc w:val="both"/>
        <w:rPr>
          <w:lang w:val="ru-RU"/>
        </w:rPr>
      </w:pP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ситуациях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определяют успешность социализации личности и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3B747E" w:rsidRPr="00E55B5C" w:rsidRDefault="00E55B5C" w:rsidP="00FF37A5">
      <w:pPr>
        <w:autoSpaceDE w:val="0"/>
        <w:autoSpaceDN w:val="0"/>
        <w:spacing w:before="70" w:after="0"/>
        <w:ind w:right="720" w:firstLine="180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3B747E" w:rsidRPr="00E55B5C" w:rsidRDefault="00E55B5C" w:rsidP="00FF37A5">
      <w:pPr>
        <w:autoSpaceDE w:val="0"/>
        <w:autoSpaceDN w:val="0"/>
        <w:spacing w:before="72" w:after="0"/>
        <w:ind w:right="432" w:firstLine="180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3B747E" w:rsidRPr="00E55B5C" w:rsidRDefault="00E55B5C" w:rsidP="00FF37A5">
      <w:pPr>
        <w:autoSpaceDE w:val="0"/>
        <w:autoSpaceDN w:val="0"/>
        <w:spacing w:before="70" w:after="0" w:line="281" w:lineRule="auto"/>
        <w:ind w:right="144" w:firstLine="180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3B747E" w:rsidRPr="00E55B5C" w:rsidRDefault="00E55B5C" w:rsidP="00FF37A5">
      <w:pPr>
        <w:autoSpaceDE w:val="0"/>
        <w:autoSpaceDN w:val="0"/>
        <w:spacing w:before="70" w:after="0" w:line="271" w:lineRule="auto"/>
        <w:ind w:right="288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Соответствующие умения и навыки представлены в перечне 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3B747E" w:rsidRPr="00E55B5C" w:rsidRDefault="00E55B5C" w:rsidP="00E55B5C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3B747E" w:rsidRPr="00E55B5C" w:rsidRDefault="00E55B5C" w:rsidP="00E55B5C">
      <w:pPr>
        <w:autoSpaceDE w:val="0"/>
        <w:autoSpaceDN w:val="0"/>
        <w:spacing w:before="166" w:after="0" w:line="230" w:lineRule="auto"/>
        <w:ind w:left="180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3B747E" w:rsidRPr="00E55B5C" w:rsidRDefault="003B747E" w:rsidP="00E55B5C">
      <w:pPr>
        <w:jc w:val="both"/>
        <w:rPr>
          <w:lang w:val="ru-RU"/>
        </w:rPr>
        <w:sectPr w:rsidR="003B747E" w:rsidRPr="00E55B5C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747E" w:rsidRPr="00E55B5C" w:rsidRDefault="003B747E" w:rsidP="00E55B5C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3B747E" w:rsidRPr="00E55B5C" w:rsidRDefault="00E55B5C" w:rsidP="00E55B5C">
      <w:pPr>
        <w:tabs>
          <w:tab w:val="left" w:pos="180"/>
        </w:tabs>
        <w:autoSpaceDE w:val="0"/>
        <w:autoSpaceDN w:val="0"/>
        <w:spacing w:after="0" w:line="290" w:lineRule="auto"/>
        <w:jc w:val="both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получения знаний в разных сферах ​человеческой деятельности;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уважения к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обогащение активного и потенциального словарного запаса и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текст, 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инфографика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B747E" w:rsidRPr="00E55B5C" w:rsidRDefault="00E55B5C" w:rsidP="00E55B5C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3B747E" w:rsidRPr="00E55B5C" w:rsidRDefault="00E55B5C" w:rsidP="00E55B5C">
      <w:pPr>
        <w:autoSpaceDE w:val="0"/>
        <w:autoSpaceDN w:val="0"/>
        <w:spacing w:before="166" w:after="0" w:line="271" w:lineRule="auto"/>
        <w:ind w:right="144" w:firstLine="180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3B747E" w:rsidRPr="00E55B5C" w:rsidRDefault="00E55B5C" w:rsidP="00E55B5C">
      <w:pPr>
        <w:autoSpaceDE w:val="0"/>
        <w:autoSpaceDN w:val="0"/>
        <w:spacing w:before="72" w:after="0" w:line="271" w:lineRule="auto"/>
        <w:ind w:right="576" w:firstLine="180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3B747E" w:rsidRPr="00E55B5C" w:rsidRDefault="00E55B5C" w:rsidP="00E55B5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планом на изучение русского языка в 5 классе отводится  - </w:t>
      </w:r>
      <w:r w:rsidR="00FF37A5">
        <w:rPr>
          <w:rFonts w:ascii="Times New Roman" w:eastAsia="Times New Roman" w:hAnsi="Times New Roman"/>
          <w:color w:val="000000"/>
          <w:sz w:val="24"/>
          <w:lang w:val="ru-RU"/>
        </w:rPr>
        <w:t>204 ч. (6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часов в неделю).</w:t>
      </w:r>
    </w:p>
    <w:p w:rsidR="003B747E" w:rsidRPr="00E55B5C" w:rsidRDefault="003B747E">
      <w:pPr>
        <w:rPr>
          <w:lang w:val="ru-RU"/>
        </w:rPr>
        <w:sectPr w:rsidR="003B747E" w:rsidRPr="00E55B5C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3B747E" w:rsidRPr="00E55B5C" w:rsidRDefault="003B747E">
      <w:pPr>
        <w:autoSpaceDE w:val="0"/>
        <w:autoSpaceDN w:val="0"/>
        <w:spacing w:after="78" w:line="220" w:lineRule="exact"/>
        <w:rPr>
          <w:lang w:val="ru-RU"/>
        </w:rPr>
      </w:pPr>
    </w:p>
    <w:p w:rsidR="003B747E" w:rsidRPr="00E55B5C" w:rsidRDefault="00E55B5C" w:rsidP="00E55B5C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3B747E" w:rsidRPr="00E55B5C" w:rsidRDefault="00E55B5C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3B747E" w:rsidRPr="00E55B5C" w:rsidRDefault="00E55B5C" w:rsidP="00FF37A5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Язык и речь.</w:t>
      </w:r>
      <w:r w:rsidR="00FF37A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полилог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B747E" w:rsidRPr="00E55B5C" w:rsidRDefault="00E55B5C" w:rsidP="00FF37A5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before="72" w:after="0" w:line="262" w:lineRule="auto"/>
        <w:jc w:val="both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jc w:val="both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Участие в диалоге на лингвистические темы (в рамках 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) и темы на основе жизненных наблюдений.</w:t>
      </w:r>
    </w:p>
    <w:p w:rsidR="003B747E" w:rsidRPr="00E55B5C" w:rsidRDefault="00E55B5C" w:rsidP="00FF37A5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3B747E" w:rsidRPr="00E55B5C" w:rsidRDefault="00E55B5C" w:rsidP="00FF37A5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Виды 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выборочное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, ознакомительное, детальное.</w:t>
      </w:r>
    </w:p>
    <w:p w:rsidR="003B747E" w:rsidRPr="00E55B5C" w:rsidRDefault="00E55B5C" w:rsidP="00FF37A5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3B747E" w:rsidRPr="00E55B5C" w:rsidRDefault="00E55B5C" w:rsidP="00FF37A5">
      <w:pPr>
        <w:autoSpaceDE w:val="0"/>
        <w:autoSpaceDN w:val="0"/>
        <w:spacing w:before="190" w:after="0" w:line="262" w:lineRule="auto"/>
        <w:ind w:left="180" w:right="144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E55B5C">
        <w:rPr>
          <w:lang w:val="ru-RU"/>
        </w:rPr>
        <w:br/>
      </w:r>
      <w:proofErr w:type="spellStart"/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Текст</w:t>
      </w:r>
      <w:proofErr w:type="spellEnd"/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основные признаки. Тема и главная мысль текста. 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Микротема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текста. Ключевые слова.</w:t>
      </w:r>
    </w:p>
    <w:p w:rsidR="003B747E" w:rsidRPr="00E55B5C" w:rsidRDefault="00E55B5C" w:rsidP="00FF37A5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3B747E" w:rsidRPr="00E55B5C" w:rsidRDefault="00E55B5C" w:rsidP="00FF37A5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3B747E" w:rsidRPr="00E55B5C" w:rsidRDefault="00E55B5C" w:rsidP="00FF37A5">
      <w:pPr>
        <w:autoSpaceDE w:val="0"/>
        <w:autoSpaceDN w:val="0"/>
        <w:spacing w:before="70" w:after="0" w:line="271" w:lineRule="auto"/>
        <w:ind w:right="432" w:firstLine="180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абзацев, способов и сре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дств св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jc w:val="both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3B747E" w:rsidRPr="00E55B5C" w:rsidRDefault="00E55B5C" w:rsidP="00FF37A5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3B747E" w:rsidRPr="00E55B5C" w:rsidRDefault="00E55B5C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3B747E" w:rsidRPr="00E55B5C" w:rsidRDefault="00E55B5C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3B747E" w:rsidRPr="00E55B5C" w:rsidRDefault="003B747E">
      <w:pPr>
        <w:rPr>
          <w:lang w:val="ru-RU"/>
        </w:rPr>
        <w:sectPr w:rsidR="003B747E" w:rsidRPr="00E55B5C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747E" w:rsidRPr="00E55B5C" w:rsidRDefault="003B747E">
      <w:pPr>
        <w:autoSpaceDE w:val="0"/>
        <w:autoSpaceDN w:val="0"/>
        <w:spacing w:after="78" w:line="220" w:lineRule="exact"/>
        <w:rPr>
          <w:lang w:val="ru-RU"/>
        </w:rPr>
      </w:pPr>
    </w:p>
    <w:p w:rsidR="003B747E" w:rsidRPr="00E55B5C" w:rsidRDefault="00E55B5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3B747E" w:rsidRPr="00E55B5C" w:rsidRDefault="00E55B5C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E55B5C">
        <w:rPr>
          <w:lang w:val="ru-RU"/>
        </w:rPr>
        <w:br/>
      </w:r>
      <w:proofErr w:type="spellStart"/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Орфография</w:t>
      </w:r>
      <w:proofErr w:type="spellEnd"/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разделительных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B747E" w:rsidRPr="00E55B5C" w:rsidRDefault="00E55B5C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E55B5C">
        <w:rPr>
          <w:lang w:val="ru-RU"/>
        </w:rPr>
        <w:br/>
      </w:r>
      <w:proofErr w:type="spellStart"/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Лексикология</w:t>
      </w:r>
      <w:proofErr w:type="spellEnd"/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3B747E" w:rsidRPr="00E55B5C" w:rsidRDefault="00E55B5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Лексический анализ слов (в рамках 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B747E" w:rsidRPr="00E55B5C" w:rsidRDefault="00E55B5C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proofErr w:type="spellStart"/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Орфография </w:t>
      </w:r>
      <w:r w:rsidRPr="00E55B5C">
        <w:rPr>
          <w:lang w:val="ru-RU"/>
        </w:rPr>
        <w:br/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Морфемика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проверяемыми, непроверяемыми, ​непроизносимыми согласными (в рамках 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B747E" w:rsidRPr="00E55B5C" w:rsidRDefault="00E55B5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корне слова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B747E" w:rsidRPr="00E55B5C" w:rsidRDefault="00E55B5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B747E" w:rsidRPr="00E55B5C" w:rsidRDefault="00E55B5C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before="70" w:after="0" w:line="271" w:lineRule="auto"/>
        <w:jc w:val="both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jc w:val="both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3B747E" w:rsidRPr="00E55B5C" w:rsidRDefault="003B747E" w:rsidP="00FF37A5">
      <w:pPr>
        <w:jc w:val="both"/>
        <w:rPr>
          <w:lang w:val="ru-RU"/>
        </w:rPr>
        <w:sectPr w:rsidR="003B747E" w:rsidRPr="00E55B5C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3B747E" w:rsidRPr="00E55B5C" w:rsidRDefault="003B747E" w:rsidP="00FF37A5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3B747E" w:rsidRPr="00E55B5C" w:rsidRDefault="00E55B5C" w:rsidP="00FF37A5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before="70" w:after="0" w:line="271" w:lineRule="auto"/>
        <w:jc w:val="both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3B747E" w:rsidRPr="00E55B5C" w:rsidRDefault="00E55B5C" w:rsidP="00FF37A5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jc w:val="both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3B747E" w:rsidRPr="00E55B5C" w:rsidRDefault="00E55B5C" w:rsidP="00FF37A5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3B747E" w:rsidRPr="00E55B5C" w:rsidRDefault="00E55B5C" w:rsidP="00FF37A5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3B747E" w:rsidRPr="00E55B5C" w:rsidRDefault="00E55B5C" w:rsidP="00FF37A5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3B747E" w:rsidRPr="00E55B5C" w:rsidRDefault="00E55B5C" w:rsidP="00FF37A5">
      <w:pPr>
        <w:autoSpaceDE w:val="0"/>
        <w:autoSpaceDN w:val="0"/>
        <w:spacing w:before="72" w:after="0" w:line="262" w:lineRule="auto"/>
        <w:ind w:left="180" w:right="432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proofErr w:type="gramStart"/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</w:t>
      </w:r>
      <w:proofErr w:type="gramEnd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аг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-скак- 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-.</w:t>
      </w:r>
    </w:p>
    <w:p w:rsidR="003B747E" w:rsidRPr="00E55B5C" w:rsidRDefault="00E55B5C" w:rsidP="00FF37A5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3B747E" w:rsidRPr="00E55B5C" w:rsidRDefault="00E55B5C" w:rsidP="00FF37A5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3B747E" w:rsidRPr="00E55B5C" w:rsidRDefault="00E55B5C" w:rsidP="00FF37A5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3B747E" w:rsidRPr="00E55B5C" w:rsidRDefault="00E55B5C" w:rsidP="00FF37A5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3B747E" w:rsidRPr="00E55B5C" w:rsidRDefault="00E55B5C" w:rsidP="00FF37A5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3B747E" w:rsidRPr="00E55B5C" w:rsidRDefault="00E55B5C" w:rsidP="00FF37A5">
      <w:pPr>
        <w:autoSpaceDE w:val="0"/>
        <w:autoSpaceDN w:val="0"/>
        <w:spacing w:before="70" w:after="0" w:line="262" w:lineRule="auto"/>
        <w:ind w:left="180" w:right="1008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3B747E" w:rsidRPr="00E55B5C" w:rsidRDefault="00E55B5C" w:rsidP="00FF37A5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proofErr w:type="spellStart"/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Глагол</w:t>
      </w:r>
      <w:proofErr w:type="spellEnd"/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3B747E" w:rsidRPr="00E55B5C" w:rsidRDefault="00E55B5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</w:t>
      </w:r>
      <w:proofErr w:type="gramEnd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ер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gram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</w:t>
      </w:r>
      <w:proofErr w:type="gramEnd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ся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E55B5C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proofErr w:type="gram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</w:t>
      </w:r>
      <w:proofErr w:type="gramEnd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3B747E" w:rsidRPr="00E55B5C" w:rsidRDefault="00E55B5C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:rsidR="003B747E" w:rsidRPr="00E55B5C" w:rsidRDefault="003B747E">
      <w:pPr>
        <w:rPr>
          <w:lang w:val="ru-RU"/>
        </w:rPr>
        <w:sectPr w:rsidR="003B747E" w:rsidRPr="00E55B5C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3B747E" w:rsidRPr="00E55B5C" w:rsidRDefault="003B747E">
      <w:pPr>
        <w:autoSpaceDE w:val="0"/>
        <w:autoSpaceDN w:val="0"/>
        <w:spacing w:after="66" w:line="220" w:lineRule="exact"/>
        <w:rPr>
          <w:lang w:val="ru-RU"/>
        </w:rPr>
      </w:pPr>
    </w:p>
    <w:p w:rsidR="003B747E" w:rsidRPr="00E55B5C" w:rsidRDefault="00E55B5C">
      <w:pPr>
        <w:autoSpaceDE w:val="0"/>
        <w:autoSpaceDN w:val="0"/>
        <w:spacing w:after="0" w:line="230" w:lineRule="auto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:rsidR="003B747E" w:rsidRPr="00E55B5C" w:rsidRDefault="00E55B5C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3B747E" w:rsidRPr="00E55B5C" w:rsidRDefault="00E55B5C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3B747E" w:rsidRPr="00E55B5C" w:rsidRDefault="00E55B5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3B747E" w:rsidRPr="00E55B5C" w:rsidRDefault="00E55B5C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Дополнение (прямое и косвенное) и типичные средства его выражения. 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3B747E" w:rsidRPr="00E55B5C" w:rsidRDefault="00E55B5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однородными членами (без союзов, с одиночным союзом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3B747E" w:rsidRPr="00E55B5C" w:rsidRDefault="00E55B5C">
      <w:pPr>
        <w:autoSpaceDE w:val="0"/>
        <w:autoSpaceDN w:val="0"/>
        <w:spacing w:before="70" w:after="0" w:line="230" w:lineRule="auto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3B747E" w:rsidRPr="00E55B5C" w:rsidRDefault="00E55B5C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3B747E" w:rsidRPr="00E55B5C" w:rsidRDefault="00E55B5C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3B747E" w:rsidRPr="00E55B5C" w:rsidRDefault="00E55B5C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B747E" w:rsidRPr="00E55B5C" w:rsidRDefault="00E55B5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:rsidR="003B747E" w:rsidRPr="00E55B5C" w:rsidRDefault="00E55B5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3B747E" w:rsidRPr="00E55B5C" w:rsidRDefault="00E55B5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3B747E" w:rsidRPr="00E55B5C" w:rsidRDefault="003B747E">
      <w:pPr>
        <w:rPr>
          <w:lang w:val="ru-RU"/>
        </w:rPr>
        <w:sectPr w:rsidR="003B747E" w:rsidRPr="00E55B5C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3B747E" w:rsidRPr="00E55B5C" w:rsidRDefault="003B747E">
      <w:pPr>
        <w:autoSpaceDE w:val="0"/>
        <w:autoSpaceDN w:val="0"/>
        <w:spacing w:after="78" w:line="220" w:lineRule="exact"/>
        <w:rPr>
          <w:lang w:val="ru-RU"/>
        </w:rPr>
      </w:pPr>
    </w:p>
    <w:p w:rsidR="003B747E" w:rsidRPr="00E55B5C" w:rsidRDefault="00E55B5C" w:rsidP="00FF37A5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B747E" w:rsidRPr="00E55B5C" w:rsidRDefault="00E55B5C">
      <w:pPr>
        <w:autoSpaceDE w:val="0"/>
        <w:autoSpaceDN w:val="0"/>
        <w:spacing w:before="346" w:after="0" w:line="230" w:lineRule="auto"/>
        <w:rPr>
          <w:lang w:val="ru-RU"/>
        </w:rPr>
      </w:pP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B747E" w:rsidRPr="00E55B5C" w:rsidRDefault="00E55B5C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proofErr w:type="gram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 роли различных социальных институтов в жизни человека;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jc w:val="both"/>
        <w:rPr>
          <w:lang w:val="ru-RU"/>
        </w:rPr>
      </w:pPr>
      <w:r w:rsidRPr="00E55B5C">
        <w:rPr>
          <w:lang w:val="ru-RU"/>
        </w:rPr>
        <w:tab/>
      </w:r>
      <w:proofErr w:type="gram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нормс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ответственностьличности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индивидуального и общественного пространства.</w:t>
      </w:r>
      <w:proofErr w:type="gramEnd"/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E55B5C">
        <w:rPr>
          <w:lang w:val="ru-RU"/>
        </w:rPr>
        <w:tab/>
      </w:r>
      <w:proofErr w:type="gram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  <w:proofErr w:type="gramEnd"/>
    </w:p>
    <w:p w:rsidR="003B747E" w:rsidRPr="00E55B5C" w:rsidRDefault="003B747E">
      <w:pPr>
        <w:rPr>
          <w:lang w:val="ru-RU"/>
        </w:rPr>
        <w:sectPr w:rsidR="003B747E" w:rsidRPr="00E55B5C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747E" w:rsidRPr="00E55B5C" w:rsidRDefault="003B747E">
      <w:pPr>
        <w:autoSpaceDE w:val="0"/>
        <w:autoSpaceDN w:val="0"/>
        <w:spacing w:after="66" w:line="220" w:lineRule="exact"/>
        <w:rPr>
          <w:lang w:val="ru-RU"/>
        </w:rPr>
      </w:pPr>
    </w:p>
    <w:p w:rsidR="003B747E" w:rsidRPr="00E55B5C" w:rsidRDefault="00E55B5C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видах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искусства.</w:t>
      </w: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  <w:proofErr w:type="gramEnd"/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изучае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мого</w:t>
      </w:r>
      <w:proofErr w:type="spellEnd"/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E55B5C">
        <w:rPr>
          <w:lang w:val="ru-RU"/>
        </w:rPr>
        <w:tab/>
      </w:r>
      <w:proofErr w:type="gram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E55B5C">
        <w:rPr>
          <w:lang w:val="ru-RU"/>
        </w:rPr>
        <w:tab/>
      </w:r>
      <w:proofErr w:type="gram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установка на осмысление опыта, наблюдений, поступков и стремление совершенствовать пути достижения индивидуального и коллективного 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благо​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получия</w:t>
      </w:r>
      <w:proofErr w:type="spellEnd"/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B747E" w:rsidRPr="00E55B5C" w:rsidRDefault="00E55B5C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норм и правил</w:t>
      </w:r>
    </w:p>
    <w:p w:rsidR="003B747E" w:rsidRPr="00E55B5C" w:rsidRDefault="003B747E">
      <w:pPr>
        <w:rPr>
          <w:lang w:val="ru-RU"/>
        </w:rPr>
        <w:sectPr w:rsidR="003B747E" w:rsidRPr="00E55B5C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3B747E" w:rsidRPr="00E55B5C" w:rsidRDefault="003B747E">
      <w:pPr>
        <w:autoSpaceDE w:val="0"/>
        <w:autoSpaceDN w:val="0"/>
        <w:spacing w:after="66" w:line="220" w:lineRule="exact"/>
        <w:rPr>
          <w:lang w:val="ru-RU"/>
        </w:rPr>
      </w:pP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оперировать основными понятиями, терминами и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жизненный, речевой и читательский опыт;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оценивать ситуацию стресса, корректировать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3B747E" w:rsidRPr="00E55B5C" w:rsidRDefault="00E55B5C">
      <w:pPr>
        <w:autoSpaceDE w:val="0"/>
        <w:autoSpaceDN w:val="0"/>
        <w:spacing w:before="262" w:after="0" w:line="230" w:lineRule="auto"/>
        <w:rPr>
          <w:lang w:val="ru-RU"/>
        </w:rPr>
      </w:pP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jc w:val="both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оптималь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jc w:val="both"/>
        <w:rPr>
          <w:lang w:val="ru-RU"/>
        </w:rPr>
      </w:pPr>
      <w:r w:rsidRPr="00E55B5C">
        <w:rPr>
          <w:lang w:val="ru-RU"/>
        </w:rPr>
        <w:tab/>
      </w:r>
      <w:proofErr w:type="gram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составлять алгоритм действий и использовать его для решения учебных задач;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B747E" w:rsidRPr="00E55B5C" w:rsidRDefault="003B747E" w:rsidP="00FF37A5">
      <w:pPr>
        <w:jc w:val="both"/>
        <w:rPr>
          <w:lang w:val="ru-RU"/>
        </w:rPr>
        <w:sectPr w:rsidR="003B747E" w:rsidRPr="00E55B5C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3B747E" w:rsidRPr="00E55B5C" w:rsidRDefault="003B747E" w:rsidP="00FF37A5">
      <w:pPr>
        <w:autoSpaceDE w:val="0"/>
        <w:autoSpaceDN w:val="0"/>
        <w:spacing w:after="90" w:line="220" w:lineRule="exact"/>
        <w:jc w:val="both"/>
        <w:rPr>
          <w:lang w:val="ru-RU"/>
        </w:rPr>
      </w:pP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after="0" w:line="283" w:lineRule="auto"/>
        <w:ind w:right="288"/>
        <w:jc w:val="both"/>
        <w:rPr>
          <w:lang w:val="ru-RU"/>
        </w:rPr>
      </w:pPr>
      <w:r w:rsidRPr="00E55B5C">
        <w:rPr>
          <w:lang w:val="ru-RU"/>
        </w:rPr>
        <w:tab/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spellStart"/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и чтения для оценки текста с точки зрения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ложенным</w:t>
      </w:r>
      <w:proofErr w:type="spellEnd"/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before="190" w:after="0" w:line="288" w:lineRule="auto"/>
        <w:jc w:val="both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переговоры;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B747E" w:rsidRPr="00E55B5C" w:rsidRDefault="00E55B5C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дивидуальной</w:t>
      </w:r>
      <w:proofErr w:type="spellEnd"/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:rsidR="003B747E" w:rsidRPr="00E55B5C" w:rsidRDefault="003B747E">
      <w:pPr>
        <w:rPr>
          <w:lang w:val="ru-RU"/>
        </w:rPr>
        <w:sectPr w:rsidR="003B747E" w:rsidRPr="00E55B5C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3B747E" w:rsidRPr="00E55B5C" w:rsidRDefault="003B747E">
      <w:pPr>
        <w:autoSpaceDE w:val="0"/>
        <w:autoSpaceDN w:val="0"/>
        <w:spacing w:after="66" w:line="220" w:lineRule="exact"/>
        <w:rPr>
          <w:lang w:val="ru-RU"/>
        </w:rPr>
      </w:pP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совмест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​ной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работы; уметь обобщать мнения нескольких людей, проявлять готовность руководить, выполнять поручения, подчиняться;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before="190" w:after="0" w:line="286" w:lineRule="auto"/>
        <w:jc w:val="both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</w:t>
      </w:r>
      <w:proofErr w:type="gramStart"/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результата </w:t>
      </w:r>
      <w:proofErr w:type="spellStart"/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3B747E" w:rsidRDefault="00E55B5C">
      <w:pPr>
        <w:autoSpaceDE w:val="0"/>
        <w:autoSpaceDN w:val="0"/>
        <w:spacing w:before="70" w:after="0" w:line="281" w:lineRule="auto"/>
        <w:ind w:left="180" w:right="4464"/>
        <w:rPr>
          <w:rFonts w:ascii="Times New Roman" w:eastAsia="Times New Roman" w:hAnsi="Times New Roman"/>
          <w:color w:val="000000"/>
          <w:sz w:val="24"/>
          <w:lang w:val="ru-RU"/>
        </w:rPr>
      </w:pP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FF37A5" w:rsidRPr="00E55B5C" w:rsidRDefault="00FF37A5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</w:p>
    <w:p w:rsidR="003B747E" w:rsidRPr="00E55B5C" w:rsidRDefault="00E55B5C">
      <w:pPr>
        <w:autoSpaceDE w:val="0"/>
        <w:autoSpaceDN w:val="0"/>
        <w:spacing w:before="262" w:after="0" w:line="230" w:lineRule="auto"/>
        <w:rPr>
          <w:lang w:val="ru-RU"/>
        </w:rPr>
      </w:pP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B747E" w:rsidRPr="00E55B5C" w:rsidRDefault="003B747E" w:rsidP="00FF37A5">
      <w:pPr>
        <w:jc w:val="center"/>
        <w:rPr>
          <w:lang w:val="ru-RU"/>
        </w:rPr>
        <w:sectPr w:rsidR="003B747E" w:rsidRPr="00E55B5C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3B747E" w:rsidRPr="00E55B5C" w:rsidRDefault="003B747E">
      <w:pPr>
        <w:autoSpaceDE w:val="0"/>
        <w:autoSpaceDN w:val="0"/>
        <w:spacing w:after="78" w:line="220" w:lineRule="exact"/>
        <w:rPr>
          <w:lang w:val="ru-RU"/>
        </w:rPr>
      </w:pPr>
    </w:p>
    <w:p w:rsidR="003B747E" w:rsidRPr="00E55B5C" w:rsidRDefault="00E55B5C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Общие сведения о языке</w:t>
      </w:r>
      <w:proofErr w:type="gramStart"/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сознавать богатство и выразительность русского языка, приводить примеры, свидетельствующие об этом.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before="190" w:after="0"/>
        <w:jc w:val="both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Язык и речь</w:t>
      </w:r>
      <w:proofErr w:type="gramStart"/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before="72" w:after="0" w:line="262" w:lineRule="auto"/>
        <w:jc w:val="both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jc w:val="both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) и в диалоге/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полилоге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жизненных наблюдений объёмом не менее 3 реплик.</w:t>
      </w: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различными видами 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3B747E" w:rsidRPr="00E55B5C" w:rsidRDefault="00E55B5C" w:rsidP="00FF37A5">
      <w:pPr>
        <w:autoSpaceDE w:val="0"/>
        <w:autoSpaceDN w:val="0"/>
        <w:spacing w:before="70" w:after="0" w:line="262" w:lineRule="auto"/>
        <w:ind w:left="180" w:right="288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3B747E" w:rsidRPr="00E55B5C" w:rsidRDefault="00E55B5C" w:rsidP="00FF37A5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сжатого изложения — не менее 110 слов).</w:t>
      </w:r>
    </w:p>
    <w:p w:rsidR="003B747E" w:rsidRPr="00E55B5C" w:rsidRDefault="00E55B5C" w:rsidP="00FF37A5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дств дл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я создания высказывания в соответствии с целью, темой и коммуникативным замыслом.</w:t>
      </w:r>
    </w:p>
    <w:p w:rsidR="003B747E" w:rsidRPr="00E55B5C" w:rsidRDefault="00E55B5C" w:rsidP="00FF37A5">
      <w:pPr>
        <w:autoSpaceDE w:val="0"/>
        <w:autoSpaceDN w:val="0"/>
        <w:spacing w:before="70" w:after="0" w:line="281" w:lineRule="auto"/>
        <w:ind w:right="288" w:firstLine="180"/>
        <w:jc w:val="both"/>
        <w:rPr>
          <w:lang w:val="ru-RU"/>
        </w:rPr>
      </w:pP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пунктограммы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и слова с непроверяемыми написаниями);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3B747E" w:rsidRPr="00E55B5C" w:rsidRDefault="00E55B5C" w:rsidP="00E55B5C">
      <w:pPr>
        <w:tabs>
          <w:tab w:val="left" w:pos="180"/>
        </w:tabs>
        <w:autoSpaceDE w:val="0"/>
        <w:autoSpaceDN w:val="0"/>
        <w:spacing w:before="192" w:after="0" w:line="281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</w:t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Текст</w:t>
      </w:r>
      <w:proofErr w:type="gramStart"/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3B747E" w:rsidRPr="00E55B5C" w:rsidRDefault="00E55B5C" w:rsidP="00E55B5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абзацев.</w:t>
      </w:r>
    </w:p>
    <w:p w:rsidR="003B747E" w:rsidRPr="00E55B5C" w:rsidRDefault="00E55B5C" w:rsidP="00E55B5C">
      <w:pPr>
        <w:autoSpaceDE w:val="0"/>
        <w:autoSpaceDN w:val="0"/>
        <w:spacing w:before="70" w:after="0" w:line="271" w:lineRule="auto"/>
        <w:ind w:right="288" w:firstLine="180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функ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ционально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-смысловому типу речи.</w:t>
      </w:r>
    </w:p>
    <w:p w:rsidR="003B747E" w:rsidRPr="00E55B5C" w:rsidRDefault="00E55B5C" w:rsidP="00E55B5C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jc w:val="both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3B747E" w:rsidRPr="00E55B5C" w:rsidRDefault="00E55B5C" w:rsidP="00E55B5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E55B5C">
        <w:rPr>
          <w:lang w:val="ru-RU"/>
        </w:rPr>
        <w:tab/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  <w:proofErr w:type="gramEnd"/>
    </w:p>
    <w:p w:rsidR="003B747E" w:rsidRPr="00E55B5C" w:rsidRDefault="003B747E" w:rsidP="00E55B5C">
      <w:pPr>
        <w:jc w:val="both"/>
        <w:rPr>
          <w:lang w:val="ru-RU"/>
        </w:rPr>
        <w:sectPr w:rsidR="003B747E" w:rsidRPr="00E55B5C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3B747E" w:rsidRPr="00E55B5C" w:rsidRDefault="003B747E" w:rsidP="00E55B5C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3B747E" w:rsidRPr="00E55B5C" w:rsidRDefault="00E55B5C" w:rsidP="00E55B5C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:rsidR="003B747E" w:rsidRPr="00E55B5C" w:rsidRDefault="00E55B5C" w:rsidP="00E55B5C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3B747E" w:rsidRPr="00E55B5C" w:rsidRDefault="00E55B5C" w:rsidP="00E55B5C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3B747E" w:rsidRPr="00E55B5C" w:rsidRDefault="00E55B5C" w:rsidP="00E55B5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3B747E" w:rsidRPr="00E55B5C" w:rsidRDefault="00E55B5C" w:rsidP="00E55B5C">
      <w:pPr>
        <w:autoSpaceDE w:val="0"/>
        <w:autoSpaceDN w:val="0"/>
        <w:spacing w:before="72" w:after="0" w:line="271" w:lineRule="auto"/>
        <w:ind w:firstLine="180"/>
        <w:jc w:val="both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3B747E" w:rsidRPr="00E55B5C" w:rsidRDefault="00E55B5C" w:rsidP="00E55B5C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jc w:val="both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Функциональные разновидности языка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меть общее представление об особенностях разговорной речи, функциональных стилей, языка художественной литературы.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Фонетика. Графика. Орфоэпия</w:t>
      </w:r>
      <w:proofErr w:type="gramStart"/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звуки; понимать различие между звуком и буквой, характеризовать систему звуков.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Орфография</w:t>
      </w:r>
      <w:proofErr w:type="gramStart"/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разделительных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Лексикология</w:t>
      </w:r>
      <w:proofErr w:type="gramStart"/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лексический анализ слов (в рамках 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паро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нимов</w:t>
      </w:r>
      <w:proofErr w:type="spellEnd"/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B747E" w:rsidRPr="00E55B5C" w:rsidRDefault="00E55B5C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proofErr w:type="spellStart"/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. Орфография</w:t>
      </w:r>
      <w:proofErr w:type="gramStart"/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морфему как минимальную значимую единицу языка.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3B747E" w:rsidRPr="00E55B5C" w:rsidRDefault="00E55B5C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морфемике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-з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(-с); ы — и после приставок; корней с</w:t>
      </w:r>
    </w:p>
    <w:p w:rsidR="003B747E" w:rsidRPr="00E55B5C" w:rsidRDefault="003B747E">
      <w:pPr>
        <w:rPr>
          <w:lang w:val="ru-RU"/>
        </w:rPr>
        <w:sectPr w:rsidR="003B747E" w:rsidRPr="00E55B5C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3B747E" w:rsidRPr="00E55B5C" w:rsidRDefault="003B747E">
      <w:pPr>
        <w:autoSpaceDE w:val="0"/>
        <w:autoSpaceDN w:val="0"/>
        <w:spacing w:after="66" w:line="220" w:lineRule="exact"/>
        <w:rPr>
          <w:lang w:val="ru-RU"/>
        </w:rPr>
      </w:pPr>
    </w:p>
    <w:p w:rsidR="003B747E" w:rsidRPr="00E55B5C" w:rsidRDefault="00E55B5C">
      <w:pPr>
        <w:autoSpaceDE w:val="0"/>
        <w:autoSpaceDN w:val="0"/>
        <w:spacing w:after="0" w:line="271" w:lineRule="auto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—о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слова;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Морфология. Культура речи. Орфография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рименять знания о частях речи как лексико-грамматических разрядах слов, о грамматическом значении слова, о 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сис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​теме частей речи в русском языке для решения практико-ориентированных учебных задач.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Имя существительное</w:t>
      </w:r>
      <w:proofErr w:type="gramStart"/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3B747E" w:rsidRPr="00E55B5C" w:rsidRDefault="00E55B5C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proofErr w:type="gramStart"/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-скак-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Имя прилагательное</w:t>
      </w:r>
      <w:proofErr w:type="gramStart"/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3B747E" w:rsidRPr="00E55B5C" w:rsidRDefault="00E55B5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изучен​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B747E" w:rsidRPr="00E55B5C" w:rsidRDefault="00E55B5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Глагол</w:t>
      </w:r>
      <w:proofErr w:type="gramStart"/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3B747E" w:rsidRPr="00E55B5C" w:rsidRDefault="00E55B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B747E" w:rsidRPr="00E55B5C" w:rsidRDefault="003B747E">
      <w:pPr>
        <w:rPr>
          <w:lang w:val="ru-RU"/>
        </w:rPr>
        <w:sectPr w:rsidR="003B747E" w:rsidRPr="00E55B5C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3B747E" w:rsidRPr="00E55B5C" w:rsidRDefault="003B747E">
      <w:pPr>
        <w:autoSpaceDE w:val="0"/>
        <w:autoSpaceDN w:val="0"/>
        <w:spacing w:after="78" w:line="220" w:lineRule="exact"/>
        <w:rPr>
          <w:lang w:val="ru-RU"/>
        </w:rPr>
      </w:pPr>
    </w:p>
    <w:p w:rsidR="003B747E" w:rsidRPr="00E55B5C" w:rsidRDefault="00E55B5C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3B747E" w:rsidRPr="00E55B5C" w:rsidRDefault="00E55B5C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</w:t>
      </w:r>
      <w:proofErr w:type="gramEnd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ся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3B747E" w:rsidRPr="00E55B5C" w:rsidRDefault="00E55B5C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Синтаксис. Культура речи. Пунктуация</w:t>
      </w: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55B5C">
        <w:rPr>
          <w:lang w:val="ru-RU"/>
        </w:rPr>
        <w:br/>
      </w:r>
      <w:r w:rsidRPr="00E55B5C">
        <w:rPr>
          <w:lang w:val="ru-RU"/>
        </w:rPr>
        <w:tab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3B747E" w:rsidRPr="00E55B5C" w:rsidRDefault="00E55B5C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нео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сложнённые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3B747E" w:rsidRPr="00E55B5C" w:rsidRDefault="00E55B5C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proofErr w:type="gram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5B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3B747E" w:rsidRPr="00E55B5C" w:rsidRDefault="003B747E">
      <w:pPr>
        <w:rPr>
          <w:lang w:val="ru-RU"/>
        </w:rPr>
        <w:sectPr w:rsidR="003B747E" w:rsidRPr="00E55B5C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3B747E" w:rsidRPr="00E55B5C" w:rsidRDefault="003B747E">
      <w:pPr>
        <w:autoSpaceDE w:val="0"/>
        <w:autoSpaceDN w:val="0"/>
        <w:spacing w:after="64" w:line="220" w:lineRule="exact"/>
        <w:rPr>
          <w:lang w:val="ru-RU"/>
        </w:rPr>
      </w:pPr>
    </w:p>
    <w:p w:rsidR="003B747E" w:rsidRDefault="00E55B5C" w:rsidP="00E94667">
      <w:pPr>
        <w:autoSpaceDE w:val="0"/>
        <w:autoSpaceDN w:val="0"/>
        <w:spacing w:after="258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734"/>
        <w:gridCol w:w="2177"/>
        <w:gridCol w:w="2603"/>
      </w:tblGrid>
      <w:tr w:rsidR="003B747E" w:rsidTr="00B744F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55B5C" w:rsidRDefault="00E55B5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E55B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3B747E" w:rsidTr="00B744F1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7E" w:rsidRDefault="003B747E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7E" w:rsidRDefault="003B747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7E" w:rsidRDefault="003B747E"/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7E" w:rsidRDefault="003B747E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7E" w:rsidRDefault="003B747E"/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7E" w:rsidRDefault="003B747E"/>
        </w:tc>
      </w:tr>
      <w:tr w:rsidR="003B747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ПОВТОРЕНИЕ </w:t>
            </w:r>
          </w:p>
        </w:tc>
      </w:tr>
      <w:tr w:rsidR="003B747E" w:rsidTr="00B744F1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94667" w:rsidRDefault="00E94667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8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>
            <w:pPr>
              <w:autoSpaceDE w:val="0"/>
              <w:autoSpaceDN w:val="0"/>
              <w:spacing w:before="80" w:after="0" w:line="245" w:lineRule="auto"/>
              <w:jc w:val="center"/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55B5C" w:rsidRDefault="00E55B5C">
            <w:pPr>
              <w:autoSpaceDE w:val="0"/>
              <w:autoSpaceDN w:val="0"/>
              <w:spacing w:before="80" w:after="0" w:line="254" w:lineRule="auto"/>
              <w:ind w:left="72" w:right="288"/>
              <w:rPr>
                <w:lang w:val="ru-RU"/>
              </w:rPr>
            </w:pPr>
            <w:proofErr w:type="gramStart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определяющей роли языка в развитии интеллектуальных и творческих способностей личности, в процессе образования и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самообразования: осознанное использование речевых средств для планирования и регуляции собственной речи, для выражения своих чувств, мыслей и коммуникативных потребностей;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стремление расширить свою речевую практику, развивать культуру использования русского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литературного языка, оценивать свои языковые умения и планировать их совершенствование и развитие</w:t>
            </w:r>
            <w:proofErr w:type="gram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8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https://resh.edu.ru/subject/lesson/7621/</w:t>
            </w:r>
          </w:p>
        </w:tc>
      </w:tr>
      <w:tr w:rsidR="003B747E" w:rsidTr="00B744F1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94667" w:rsidRDefault="00E946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</w:tr>
      <w:tr w:rsidR="003B747E" w:rsidRPr="00595EB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55B5C" w:rsidRDefault="00E55B5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55B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ОБЩИЕ  СВЕДЕНИЯ  О  ЯЗЫКЕ </w:t>
            </w:r>
          </w:p>
        </w:tc>
      </w:tr>
      <w:tr w:rsidR="003B747E" w:rsidTr="00B744F1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55B5C" w:rsidRDefault="00E55B5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языка.</w:t>
            </w:r>
          </w:p>
          <w:p w:rsidR="003B747E" w:rsidRPr="00E55B5C" w:rsidRDefault="00E55B5C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55B5C" w:rsidRDefault="00E55B5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лексические значения многозначных слов, сравнивать прямое и переносное значения слова, значения слов в синонимическом ряду и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антонимической паре, значения слова и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фразеологизма, наблюдать за образованием новых слов от иноязычных, использованием «старых» слов в новом значении;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https://pandia.ru/text/79/147/83189.php</w:t>
            </w:r>
          </w:p>
        </w:tc>
      </w:tr>
      <w:tr w:rsidR="003B747E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</w:tr>
      <w:tr w:rsidR="003B747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3B747E" w:rsidTr="00B744F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jc w:val="center"/>
            </w:pP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55B5C" w:rsidRDefault="00E55B5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https://resh.edu.ru/subject/lesson/7653/conspect/312212/</w:t>
            </w:r>
          </w:p>
        </w:tc>
      </w:tr>
      <w:tr w:rsidR="003B747E" w:rsidTr="00B744F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как деятельность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55B5C" w:rsidRDefault="00E55B5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 письменно формулировать тему и главную мысль прослушанного и прочитанного текста,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 по содержанию текста и отвечать на них;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https://resh.edu.ru/subject/lesson/7621/conspect/306307/</w:t>
            </w:r>
          </w:p>
        </w:tc>
      </w:tr>
      <w:tr w:rsidR="003B747E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</w:tr>
      <w:tr w:rsidR="003B747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3B747E" w:rsidTr="00B744F1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 и его основные признаки.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структура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55B5C" w:rsidRDefault="00E55B5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текст на </w:t>
            </w:r>
            <w:proofErr w:type="spellStart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композиционносмысловые</w:t>
            </w:r>
            <w:proofErr w:type="spellEnd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части (абзацы);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https://resh.edu.ru/subject/lesson/7624/</w:t>
            </w:r>
          </w:p>
        </w:tc>
      </w:tr>
    </w:tbl>
    <w:p w:rsidR="003B747E" w:rsidRDefault="003B747E">
      <w:pPr>
        <w:autoSpaceDE w:val="0"/>
        <w:autoSpaceDN w:val="0"/>
        <w:spacing w:after="0" w:line="14" w:lineRule="exact"/>
      </w:pPr>
    </w:p>
    <w:p w:rsidR="003B747E" w:rsidRDefault="003B747E">
      <w:pPr>
        <w:sectPr w:rsidR="003B747E" w:rsidSect="00B744F1">
          <w:pgSz w:w="16840" w:h="11900" w:orient="landscape"/>
          <w:pgMar w:top="682" w:right="666" w:bottom="282" w:left="640" w:header="720" w:footer="720" w:gutter="0"/>
          <w:cols w:space="720" w:equalWidth="0">
            <w:col w:w="15492" w:space="0"/>
          </w:cols>
          <w:docGrid w:linePitch="360"/>
        </w:sectPr>
      </w:pPr>
    </w:p>
    <w:p w:rsidR="003B747E" w:rsidRDefault="003B74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734"/>
        <w:gridCol w:w="2177"/>
        <w:gridCol w:w="2603"/>
      </w:tblGrid>
      <w:tr w:rsidR="003B747E" w:rsidTr="00B744F1">
        <w:trPr>
          <w:trHeight w:hRule="exact" w:val="89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55B5C" w:rsidRDefault="00E55B5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Функциональносмысловые</w:t>
            </w:r>
            <w:proofErr w:type="spellEnd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типы речи. Повествование как тип речи. </w:t>
            </w:r>
          </w:p>
          <w:p w:rsidR="003B747E" w:rsidRDefault="00E55B5C">
            <w:pPr>
              <w:autoSpaceDE w:val="0"/>
              <w:autoSpaceDN w:val="0"/>
              <w:spacing w:before="20" w:after="0" w:line="247" w:lineRule="auto"/>
              <w:ind w:left="72" w:right="144"/>
            </w:pP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Рассказ. Смысловой анализ текста. Информационная переработка текста.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Редактирование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94667" w:rsidRDefault="00E946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55B5C" w:rsidRDefault="00E55B5C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средства связи предложений и частей текста (формы слова, однокоренные слова,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синонимы, антонимы, личные местоимения, повтор слова); применять эти знания при создании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собственного текста (устного и письменного);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текст с точки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зрения его соответствия основным признакам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</w:t>
            </w:r>
            <w:proofErr w:type="gramEnd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5B5C">
              <w:rPr>
                <w:lang w:val="ru-RU"/>
              </w:rPr>
              <w:br/>
            </w:r>
            <w:proofErr w:type="gramStart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взаимосвязь описанных в тексте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событий, явлений, процессов;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тексты, опираясь на знание основных признаков текста, особенностей функционально-смысловых типов речи, функциональных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разновидностей языка (в рамках изученного);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 функционально-смыслового типа речи (повествование) с опорой на жизненный и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читательский опыт; тексты с опорой на сюжетную картину;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деформированный текст,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корректировать восстановленный текст с опорой на образец;</w:t>
            </w:r>
            <w:proofErr w:type="gramEnd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текста (простой, сложный) и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его содержание по плану в устной и письменной форме, в том числе с изменением лица рассказчика;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сообщение на заданную тему в виде презентации;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 электронной презентации с учётом внеязыковых требований, предъявляемых к ней, и в соответствии со спецификой употребления языковых средств;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Редактировать собственные/созданные другими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обучающимися тексты с целью совершенствования их содержания: оценивать достоверность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фактического материала, анализировать текст с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точки зрения целостности, связности,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информативности;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исходный и отредактированный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тексты;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Корректировать исходный текст с опорой на знание норм современного русского литературного языка (в пределах изученного);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https://resh.edu.ru/subject/lesson/7660/</w:t>
            </w:r>
          </w:p>
        </w:tc>
      </w:tr>
      <w:tr w:rsidR="003B747E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94667" w:rsidRDefault="00E94667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</w:tr>
      <w:tr w:rsidR="003B747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3B747E" w:rsidTr="00B744F1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55B5C" w:rsidRDefault="00E55B5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55B5C" w:rsidRDefault="00E55B5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тексты, принадлежащие к разным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функциональным разновидностям языка: определять сферу использования и соотносить её с той или иной разновидностью языка;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50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https://multiurok.ru/files/urok-po-razvitiiurechifunktsionalnye-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raznovidnos.html</w:t>
            </w:r>
          </w:p>
        </w:tc>
      </w:tr>
    </w:tbl>
    <w:p w:rsidR="003B747E" w:rsidRDefault="003B747E">
      <w:pPr>
        <w:autoSpaceDE w:val="0"/>
        <w:autoSpaceDN w:val="0"/>
        <w:spacing w:after="0" w:line="14" w:lineRule="exact"/>
      </w:pPr>
    </w:p>
    <w:p w:rsidR="003B747E" w:rsidRDefault="003B747E">
      <w:pPr>
        <w:sectPr w:rsidR="003B747E">
          <w:pgSz w:w="16840" w:h="11900"/>
          <w:pgMar w:top="284" w:right="640" w:bottom="3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747E" w:rsidRDefault="003B74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734"/>
        <w:gridCol w:w="2177"/>
        <w:gridCol w:w="2603"/>
      </w:tblGrid>
      <w:tr w:rsidR="003B747E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</w:tr>
      <w:tr w:rsidR="003B747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СИСТЕМА ЯЗЫКА </w:t>
            </w:r>
          </w:p>
        </w:tc>
      </w:tr>
      <w:tr w:rsidR="003B747E" w:rsidTr="00B744F1">
        <w:trPr>
          <w:trHeight w:hRule="exact" w:val="38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55B5C" w:rsidRDefault="00E55B5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смыслоразличительную функцию звука речи в слове; приводить примеры;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звуки речи по заданным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характеристикам;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звуковой состав слова;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звуки по заданным признакам; Различать ударные и безударные гласные, звонкие и глухие, твёрдые и мягкие согласные;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 помощью элементов транскрипции особенности произношения и написания слов;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звуковой и буквенный составы слова;</w:t>
            </w:r>
            <w:proofErr w:type="gramEnd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Членить слова на слоги и правильно переносить слова со строки на строку;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место ударного слога, наблюдать за перемещением ударения при изменении формы слова;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использованием выразительных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 фонетики в поэтических произведениях; Проводить фонетический анализ слов;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https://resh.edu.ru/subject/lesson/384/</w:t>
            </w:r>
          </w:p>
        </w:tc>
      </w:tr>
      <w:tr w:rsidR="003B747E" w:rsidTr="00B744F1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94667" w:rsidRDefault="00E946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F222D4" w:rsidRDefault="00E55B5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понятием «орфограмма» и различать буквенные и небуквенные орфограммы при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проведении орфографического анализа слова; Распознавать изученные орфограммы;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орфографии в практике правописания (в том числе применять знания о правописании разделительных ъ и ь);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 использовать необходимую </w:t>
            </w:r>
            <w:r w:rsidRPr="00E55B5C">
              <w:rPr>
                <w:lang w:val="ru-RU"/>
              </w:rPr>
              <w:br/>
            </w:r>
            <w:r w:rsidRPr="00F222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информацию;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https://resh.edu.ru/subject/lesson/6359/train/142528/</w:t>
            </w:r>
          </w:p>
        </w:tc>
      </w:tr>
      <w:tr w:rsidR="003B747E" w:rsidTr="00B744F1">
        <w:trPr>
          <w:trHeight w:hRule="exact" w:val="42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55B5C" w:rsidRDefault="00E55B5C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proofErr w:type="gramStart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лексическое значение слова разными способами (подбор однокоренных слов; подбор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синонимов и антонимов; определение значения слова по контексту, с помощью толкового словаря);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однозначные и многозначные слова, различать прямое и переносное значения слова;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прямое и переносное значения слова по заданному признаку;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синонимы, антонимы, омонимы;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многозначные слова и омонимы;</w:t>
            </w:r>
            <w:proofErr w:type="gramEnd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правильно употреблять слова-паронимы;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тематические группы слов, родовые и видовые понятия;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основания для тематической группировки слов;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слова по тематическому признаку; Проводить лексический анализ слов;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необходимую информацию в лексических словарях разных видов (толковые словари, словари синонимов, антонимов, омонимов, паронимов) и использовать её;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https://resh.edu.ru/subject/lesson/577/</w:t>
            </w:r>
          </w:p>
        </w:tc>
      </w:tr>
    </w:tbl>
    <w:p w:rsidR="003B747E" w:rsidRDefault="003B747E">
      <w:pPr>
        <w:autoSpaceDE w:val="0"/>
        <w:autoSpaceDN w:val="0"/>
        <w:spacing w:after="0" w:line="14" w:lineRule="exact"/>
      </w:pPr>
    </w:p>
    <w:p w:rsidR="003B747E" w:rsidRDefault="003B747E">
      <w:pPr>
        <w:sectPr w:rsidR="003B747E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747E" w:rsidRDefault="003B74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734"/>
        <w:gridCol w:w="2177"/>
        <w:gridCol w:w="2603"/>
      </w:tblGrid>
      <w:tr w:rsidR="003B747E" w:rsidTr="00B744F1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55B5C" w:rsidRDefault="00E55B5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морфему как минимальную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значимую единицу языка;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морфемы в слове (корень, приставку, суффикс, окончание), выделять основу слова;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чередование звуков в морфемах (в том числе чередование гласных с нулём звука);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морфемный анализ слов;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</w:t>
            </w:r>
            <w:proofErr w:type="spellStart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морфемике</w:t>
            </w:r>
            <w:proofErr w:type="spellEnd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 выполнении языкового анализа различных видов и в практике правописания слов с изученными орфограммами;</w:t>
            </w:r>
            <w:proofErr w:type="gramEnd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Уместно использовать слова с суффиксами оценки в собственной речи;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https://resh.edu.ru/subject/lesson/413/</w:t>
            </w:r>
          </w:p>
        </w:tc>
      </w:tr>
      <w:tr w:rsidR="003B747E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94667" w:rsidRDefault="00E946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</w:tr>
      <w:tr w:rsidR="003B747E" w:rsidRPr="00595EB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55B5C" w:rsidRDefault="00E55B5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55B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МОРФОЛОГИЯ. КУЛЬТУРА РЕЧИ. ОРФОГРАФИЯ</w:t>
            </w:r>
          </w:p>
        </w:tc>
      </w:tr>
      <w:tr w:rsidR="003B747E" w:rsidTr="00B744F1">
        <w:trPr>
          <w:trHeight w:hRule="exact" w:val="43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55B5C" w:rsidRDefault="00E55B5C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proofErr w:type="gramStart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особенности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грамматического значения слова в отличие от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лексического;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самостоятельные (знаменательные) части речи и их формы в рамках изученного;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служебные части речи; междометия,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звукоподражательные слова (общее представление); Группировать слова разных частей речи по заданным признакам, находить основания для классификации;</w:t>
            </w:r>
            <w:proofErr w:type="gramEnd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Применять знания о части речи как лексик</w:t>
            </w:r>
            <w:proofErr w:type="gramStart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грамматическом разряде слов, о грамматическом значении слова, о системе частей речи в русском языке для решения практико-ориентированных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учебных задач;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имена существительные, имена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прилагательные, глаголы;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морфологический анализ имён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существительных, частичный морфологический анализ имён прилагательных, глаголов;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морфологии при выполнении языкового анализа различных видов в речевой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практике;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https://resh.edu.ru/subject/lesson/7629/</w:t>
            </w:r>
          </w:p>
        </w:tc>
      </w:tr>
    </w:tbl>
    <w:p w:rsidR="003B747E" w:rsidRDefault="003B747E">
      <w:pPr>
        <w:autoSpaceDE w:val="0"/>
        <w:autoSpaceDN w:val="0"/>
        <w:spacing w:after="0" w:line="14" w:lineRule="exact"/>
      </w:pPr>
    </w:p>
    <w:p w:rsidR="003B747E" w:rsidRDefault="003B747E">
      <w:pPr>
        <w:sectPr w:rsidR="003B747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747E" w:rsidRDefault="003B74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734"/>
        <w:gridCol w:w="2177"/>
        <w:gridCol w:w="2603"/>
      </w:tblGrid>
      <w:tr w:rsidR="003B747E" w:rsidTr="00B744F1">
        <w:trPr>
          <w:trHeight w:hRule="exact" w:val="53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55B5C" w:rsidRDefault="00E55B5C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грамматическое значение, морфологические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признаки и синтаксические функции имени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существительного;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имени существительного в речи; Определять и характеризовать лексик</w:t>
            </w:r>
            <w:proofErr w:type="gramStart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грамматические разряды имён существительных по значению, имена существительные собственные и нарицательные; имена существительные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одушевлённые и неодушевлённые;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типы склонения имён существительных; Выявлять разносклоняемые и несклоняемые имена существительные; </w:t>
            </w:r>
            <w:r w:rsidRPr="00E55B5C">
              <w:rPr>
                <w:lang w:val="ru-RU"/>
              </w:rPr>
              <w:br/>
            </w:r>
            <w:proofErr w:type="gramStart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род, число, падеж, тип склонения имён существительных;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имена существительные по заданным морфологическим признакам;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морфологический анализ имён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имена существительные в соответствии с нормами словоизменения, произношения,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постановки в них ударения (в рамках изученного), употребления несклоняемых имён существительных, согласования прилагательного с существительным общего рода;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правописания имён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 с изученными орфограммами;</w:t>
            </w:r>
            <w:proofErr w:type="gram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https://resh.edu.ru/subject/lesson/7629/</w:t>
            </w:r>
          </w:p>
        </w:tc>
      </w:tr>
      <w:tr w:rsidR="003B747E" w:rsidTr="00B744F1">
        <w:trPr>
          <w:trHeight w:hRule="exact" w:val="51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55B5C" w:rsidRDefault="00E55B5C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грамматическое значение, морфологические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признаки и синтаксические функции имени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прилагательного;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его роль в речи;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склонять имена прилагательные;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безударных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окончаний имён прилагательных;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полную и краткую формы имён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кратких форм имён прилагательных с основой на шипящий;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особенности использования имён прилагательных в изучаемых текстах;</w:t>
            </w:r>
            <w:proofErr w:type="gramEnd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5B5C">
              <w:rPr>
                <w:lang w:val="ru-RU"/>
              </w:rPr>
              <w:br/>
            </w:r>
            <w:proofErr w:type="gramStart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частичный морфологический анализ имён прилагательных (в рамках изученного);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словоизменения имён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прилагательных, нормы согласования имён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 с существительными общего рода, неизменяемыми именами существительными; нормы произношения, постановки ударения (в рамках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изученного);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правописания о — е после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шипящих и ц в суффиксах и окончаниях имён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прилагательных; правописания не с именами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прилагательными;</w:t>
            </w:r>
            <w:proofErr w:type="gram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https://resh.edu.ru/subject/lesson/7629/</w:t>
            </w:r>
          </w:p>
        </w:tc>
      </w:tr>
    </w:tbl>
    <w:p w:rsidR="003B747E" w:rsidRDefault="003B747E">
      <w:pPr>
        <w:autoSpaceDE w:val="0"/>
        <w:autoSpaceDN w:val="0"/>
        <w:spacing w:after="0" w:line="14" w:lineRule="exact"/>
      </w:pPr>
    </w:p>
    <w:p w:rsidR="003B747E" w:rsidRDefault="003B747E">
      <w:pPr>
        <w:sectPr w:rsidR="003B747E">
          <w:pgSz w:w="16840" w:h="11900"/>
          <w:pgMar w:top="284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747E" w:rsidRDefault="003B74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734"/>
        <w:gridCol w:w="2177"/>
        <w:gridCol w:w="2603"/>
      </w:tblGrid>
      <w:tr w:rsidR="003B747E" w:rsidTr="00B744F1">
        <w:trPr>
          <w:trHeight w:hRule="exact" w:val="64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55B5C" w:rsidRDefault="00E55B5C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грамматическое значение, морфологические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признаки и синтаксические функции глагола;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его роль в словосочетании и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предложении, а также в речи;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глаголы совершенного и несовершенного вида, возвратные и невозвратные;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</w:t>
            </w:r>
            <w:proofErr w:type="gramStart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</w:t>
            </w:r>
            <w:proofErr w:type="gramEnd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ся</w:t>
            </w:r>
            <w:proofErr w:type="spellEnd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-</w:t>
            </w:r>
            <w:proofErr w:type="spellStart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ться</w:t>
            </w:r>
            <w:proofErr w:type="spellEnd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глаголах; суффиксов -</w:t>
            </w:r>
            <w:proofErr w:type="spellStart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ова</w:t>
            </w:r>
            <w:proofErr w:type="spellEnd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— -</w:t>
            </w:r>
            <w:proofErr w:type="spellStart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ева</w:t>
            </w:r>
            <w:proofErr w:type="spellEnd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-, -</w:t>
            </w:r>
            <w:proofErr w:type="spellStart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ыва</w:t>
            </w:r>
            <w:proofErr w:type="spellEnd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— -ива-; Распознавать инфинитив и личные формы глагола, приводить соответствующие примеры; </w:t>
            </w:r>
            <w:r w:rsidRPr="00E55B5C">
              <w:rPr>
                <w:lang w:val="ru-RU"/>
              </w:rPr>
              <w:br/>
            </w:r>
            <w:proofErr w:type="gramStart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грамматические свойства инфинитива (неопределённой формы) глагола;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использования ь как показателя грамматической формы инфинитива;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основу инфинитива;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основу настоящего (будущего простого) времени глагола;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спряжение глагола, уметь спрягать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глаголы;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глаголы по типу спряжения;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личных окончаний глагола;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использования ь после шипящих как показателя грамматической формы глагола 2-го лица единственного числа;</w:t>
            </w:r>
            <w:proofErr w:type="gramEnd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гласной перед суффиксом-</w:t>
            </w:r>
            <w:proofErr w:type="gramStart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л-</w:t>
            </w:r>
            <w:proofErr w:type="gramEnd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формах прошедшего времени; слитного и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раздельного написания не с глаголами;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частичный морфологический анализ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глаголов (в рамках изученного);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нормы словоизменения глаголов,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постановки ударения в глагольных формах (в рамках изученного);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https://resh.edu.ru/subject/lesson/7627/</w:t>
            </w:r>
          </w:p>
        </w:tc>
      </w:tr>
      <w:tr w:rsidR="003B747E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</w:tr>
      <w:tr w:rsidR="003B747E" w:rsidRPr="00595EB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55B5C" w:rsidRDefault="00E55B5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55B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СИНТАКСИС. КУЛЬТУРА РЕЧИ. ПУНКТУАЦИЯ</w:t>
            </w:r>
          </w:p>
        </w:tc>
      </w:tr>
      <w:tr w:rsidR="003B747E" w:rsidTr="00B744F1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55B5C" w:rsidRDefault="00E55B5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пунктуация как разделы лингвистики. </w:t>
            </w:r>
          </w:p>
          <w:p w:rsidR="003B747E" w:rsidRDefault="00E55B5C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94667" w:rsidRDefault="00E946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55B5C" w:rsidRDefault="00E55B5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единицы синтаксиса (словосочетание и предложение);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функции знаков препинания;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словосочетания из предложения,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словосочетания по морфологическим свойствам главного слова (именные, глагольные, наречные);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средства связи слов в словосочетании; Определять нарушения норм сочетания слов в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составе словосочетания;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анализ словосочетаний (в рамках изученного);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https://resh.edu.ru/subject/lesson/575/</w:t>
            </w:r>
          </w:p>
        </w:tc>
      </w:tr>
    </w:tbl>
    <w:p w:rsidR="003B747E" w:rsidRDefault="003B747E">
      <w:pPr>
        <w:autoSpaceDE w:val="0"/>
        <w:autoSpaceDN w:val="0"/>
        <w:spacing w:after="0" w:line="14" w:lineRule="exact"/>
      </w:pPr>
    </w:p>
    <w:p w:rsidR="003B747E" w:rsidRDefault="003B747E">
      <w:pPr>
        <w:sectPr w:rsidR="003B747E">
          <w:pgSz w:w="16840" w:h="11900"/>
          <w:pgMar w:top="284" w:right="640" w:bottom="8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747E" w:rsidRDefault="003B74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734"/>
        <w:gridCol w:w="2177"/>
        <w:gridCol w:w="2603"/>
      </w:tblGrid>
      <w:tr w:rsidR="003B747E" w:rsidTr="00B744F1">
        <w:trPr>
          <w:trHeight w:hRule="exact" w:val="68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94667" w:rsidRDefault="00E946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55B5C" w:rsidRDefault="00E55B5C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предложения по цели высказывания (повествовательные, побудительные,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вопросительные), эмоциональной окраске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(восклицательные и невосклицательные), количеству грамматических основ (простые и сложные),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наличию второстепенных членов (распространённые и нераспространённые) и характеризовать их;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повествовательные, побудительные, вопросительные, восклицательные предложения в речевой практике, корректируя интонацию в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коммуникативной целью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высказывания;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главные (грамматическую основу) и второстепенные члены предложения;</w:t>
            </w:r>
            <w:proofErr w:type="gramEnd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5B5C">
              <w:rPr>
                <w:lang w:val="ru-RU"/>
              </w:rPr>
              <w:br/>
            </w:r>
            <w:proofErr w:type="gramStart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морфологические средства выражения подлежащего (именем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существительным или местоимением в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именительном падеже, сочетанием имени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существительного в форме именительного падежа с существительным или местоимением в форме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творительного падежа с предлогом; сочетанием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прилагательным);</w:t>
            </w:r>
            <w:proofErr w:type="gramEnd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постановки тире между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подлежащим и сказуемым;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распространённые и нераспространённые предложения, находить основания для сравнения и сравнивать их;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виды второстепенных членов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и морфологические средства их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(в рамках изученного);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синтаксический анализ простых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двусоставных предложений;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https://resh.edu.ru/subject/lesson/544/</w:t>
            </w:r>
          </w:p>
        </w:tc>
      </w:tr>
    </w:tbl>
    <w:p w:rsidR="003B747E" w:rsidRDefault="003B747E">
      <w:pPr>
        <w:autoSpaceDE w:val="0"/>
        <w:autoSpaceDN w:val="0"/>
        <w:spacing w:after="0" w:line="14" w:lineRule="exact"/>
      </w:pPr>
    </w:p>
    <w:p w:rsidR="003B747E" w:rsidRDefault="003B747E">
      <w:pPr>
        <w:sectPr w:rsidR="003B747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747E" w:rsidRDefault="003B74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734"/>
        <w:gridCol w:w="2177"/>
        <w:gridCol w:w="2603"/>
      </w:tblGrid>
      <w:tr w:rsidR="003B747E" w:rsidTr="00B744F1">
        <w:trPr>
          <w:trHeight w:hRule="exact" w:val="53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94667" w:rsidRDefault="00E946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55B5C" w:rsidRDefault="00E55B5C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распознавать неосложнённые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и предложения, осложнённые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однородными членами или обращением;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предложении однородные члены и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обобщающие слова при них;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эти предложения;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однородных членов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в речи;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Точно использовать слова, обозначающие родовые и видовые понятия, в конструкциях с обобщающим словом при однородных членах;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составлять схемы однородных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членов в предложениях (по образцу);</w:t>
            </w:r>
            <w:proofErr w:type="gramEnd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5B5C">
              <w:rPr>
                <w:lang w:val="ru-RU"/>
              </w:rPr>
              <w:br/>
            </w:r>
            <w:proofErr w:type="gramStart"/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пунктуационные нормы постановки знаков препинания в предложениях с однородными членами и обобщающим словом при них (в рамках изученного);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в предложении обращение;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отсутствие грамматической связи обращения с предложением (обращение не является членом предложения);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предложения с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обращением;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пунктуационного оформления обращения;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синтаксический анализ простых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осложнённых предложений;</w:t>
            </w:r>
            <w:proofErr w:type="gram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https://resh.edu.ru/subject/lesson/1218/</w:t>
            </w:r>
          </w:p>
        </w:tc>
      </w:tr>
      <w:tr w:rsidR="003B747E" w:rsidTr="00B744F1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94667" w:rsidRDefault="00E946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55B5C" w:rsidRDefault="00E55B5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предложения, сложные предложения и простые, осложнённые однородными членами;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простые и сложные предложения с точки зрения количества грамматических основ; Сравнивать простые и сложные предложения по самостоятельно сформулированному основанию; Самостоятельно формулировать выводы;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пунктуационного оформления сложных предложений, состоящих из частей,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связанных бессоюзной связью и союзами и, но, а, однако, зато, да;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https://resh.edu.ru/subject/lesson/36/</w:t>
            </w:r>
          </w:p>
        </w:tc>
      </w:tr>
      <w:tr w:rsidR="003B747E" w:rsidTr="00B744F1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45" w:lineRule="auto"/>
              <w:ind w:left="72" w:right="172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 прямой речью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55B5C" w:rsidRDefault="00E55B5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предложения с прямой речью и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их с точки зрения позиции слов автора в предложении и пунктуационного оформления этих предложений;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 о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пунктуационном оформлении предложений с прямой речью;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https://resh.edu.ru/subject/lesson/38/</w:t>
            </w:r>
          </w:p>
        </w:tc>
      </w:tr>
    </w:tbl>
    <w:p w:rsidR="003B747E" w:rsidRDefault="003B747E">
      <w:pPr>
        <w:autoSpaceDE w:val="0"/>
        <w:autoSpaceDN w:val="0"/>
        <w:spacing w:after="0" w:line="14" w:lineRule="exact"/>
      </w:pPr>
    </w:p>
    <w:p w:rsidR="003B747E" w:rsidRDefault="003B747E">
      <w:pPr>
        <w:sectPr w:rsidR="003B747E">
          <w:pgSz w:w="16840" w:h="11900"/>
          <w:pgMar w:top="284" w:right="640" w:bottom="8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747E" w:rsidRDefault="003B74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734"/>
        <w:gridCol w:w="2177"/>
        <w:gridCol w:w="2603"/>
      </w:tblGrid>
      <w:tr w:rsidR="003B747E" w:rsidTr="00B744F1">
        <w:trPr>
          <w:trHeight w:hRule="exact" w:val="18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55B5C" w:rsidRDefault="00E55B5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диалоги на лингвистические темы (в рамках изученного) и темы на основе жизненных наблюдений;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диалоги в художественных текстах с точки зрения пунктуационного оформления;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 о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пунктуационном оформлении диалога; </w:t>
            </w:r>
            <w:r w:rsidRPr="00E55B5C">
              <w:rPr>
                <w:lang w:val="ru-RU"/>
              </w:rPr>
              <w:br/>
            </w: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оформления диалога на письме;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https://resh.edu.ru/subject/lesson/38/</w:t>
            </w:r>
          </w:p>
        </w:tc>
      </w:tr>
      <w:tr w:rsidR="003B747E">
        <w:trPr>
          <w:trHeight w:hRule="exact" w:val="350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94667" w:rsidRDefault="00E94667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1162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</w:tr>
      <w:tr w:rsidR="003B747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9. ПОВТОРЕНИЕ </w:t>
            </w:r>
          </w:p>
        </w:tc>
      </w:tr>
      <w:tr w:rsidR="003B747E" w:rsidTr="00B744F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https://resh.edu.ru/subject/lesson/7705/conspect/307206/</w:t>
            </w:r>
          </w:p>
        </w:tc>
      </w:tr>
      <w:tr w:rsidR="003B747E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</w:tr>
      <w:tr w:rsidR="003B747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10. ИТОГОВЫЙ КОНТРОЛЬ</w:t>
            </w:r>
          </w:p>
        </w:tc>
      </w:tr>
      <w:tr w:rsidR="003B747E" w:rsidTr="00B744F1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написание сочинений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</w:tr>
      <w:tr w:rsidR="003B747E" w:rsidTr="00B744F1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написание изложений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</w:tr>
      <w:tr w:rsidR="003B747E" w:rsidTr="00B744F1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выполнение контрольных работ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</w:tr>
      <w:tr w:rsidR="003B747E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</w:tr>
      <w:tr w:rsidR="003B747E">
        <w:trPr>
          <w:trHeight w:hRule="exact" w:val="522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55B5C" w:rsidRDefault="00E55B5C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E55B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Pr="00E94667" w:rsidRDefault="00E946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E55B5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47E" w:rsidRDefault="003B747E"/>
        </w:tc>
      </w:tr>
    </w:tbl>
    <w:p w:rsidR="003B747E" w:rsidRDefault="003B747E">
      <w:pPr>
        <w:autoSpaceDE w:val="0"/>
        <w:autoSpaceDN w:val="0"/>
        <w:spacing w:after="0" w:line="14" w:lineRule="exact"/>
      </w:pPr>
    </w:p>
    <w:p w:rsidR="003B747E" w:rsidRDefault="003B747E">
      <w:pPr>
        <w:rPr>
          <w:lang w:val="ru-RU"/>
        </w:rPr>
      </w:pPr>
    </w:p>
    <w:p w:rsidR="00A848DC" w:rsidRDefault="00A848DC">
      <w:pPr>
        <w:rPr>
          <w:lang w:val="ru-RU"/>
        </w:rPr>
      </w:pPr>
    </w:p>
    <w:p w:rsidR="00A848DC" w:rsidRDefault="00A848DC">
      <w:pPr>
        <w:rPr>
          <w:lang w:val="ru-RU"/>
        </w:rPr>
      </w:pPr>
    </w:p>
    <w:p w:rsidR="00A848DC" w:rsidRDefault="00A848DC">
      <w:pPr>
        <w:rPr>
          <w:lang w:val="ru-RU"/>
        </w:rPr>
      </w:pPr>
    </w:p>
    <w:p w:rsidR="00A848DC" w:rsidRDefault="00A848DC">
      <w:pPr>
        <w:rPr>
          <w:lang w:val="ru-RU"/>
        </w:rPr>
      </w:pPr>
    </w:p>
    <w:p w:rsidR="00A848DC" w:rsidRDefault="00A848DC">
      <w:pPr>
        <w:rPr>
          <w:lang w:val="ru-RU"/>
        </w:rPr>
      </w:pPr>
    </w:p>
    <w:p w:rsidR="00A848DC" w:rsidRDefault="00A848DC">
      <w:pPr>
        <w:rPr>
          <w:lang w:val="ru-RU"/>
        </w:rPr>
      </w:pPr>
    </w:p>
    <w:p w:rsidR="00B744F1" w:rsidRDefault="00B744F1">
      <w:pPr>
        <w:rPr>
          <w:lang w:val="ru-RU"/>
        </w:rPr>
      </w:pPr>
    </w:p>
    <w:p w:rsidR="00A848DC" w:rsidRDefault="00A848DC">
      <w:pPr>
        <w:rPr>
          <w:lang w:val="ru-RU"/>
        </w:rPr>
      </w:pPr>
    </w:p>
    <w:p w:rsidR="00A848DC" w:rsidRPr="00A848DC" w:rsidRDefault="00A848DC" w:rsidP="00A848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lang w:val="ru-RU"/>
        </w:rPr>
      </w:pPr>
      <w:r w:rsidRPr="00A848DC">
        <w:rPr>
          <w:rFonts w:ascii="Times New Roman" w:eastAsia="Times New Roman" w:hAnsi="Times New Roman" w:cs="Times New Roman"/>
          <w:b/>
          <w:sz w:val="19"/>
          <w:lang w:val="ru-RU"/>
        </w:rPr>
        <w:t>ПОУРОЧНОЕ</w:t>
      </w:r>
      <w:r w:rsidRPr="00A848DC">
        <w:rPr>
          <w:rFonts w:ascii="Times New Roman" w:eastAsia="Times New Roman" w:hAnsi="Times New Roman" w:cs="Times New Roman"/>
          <w:b/>
          <w:spacing w:val="-7"/>
          <w:sz w:val="19"/>
          <w:lang w:val="ru-RU"/>
        </w:rPr>
        <w:t xml:space="preserve"> </w:t>
      </w:r>
      <w:r w:rsidRPr="00A848DC">
        <w:rPr>
          <w:rFonts w:ascii="Times New Roman" w:eastAsia="Times New Roman" w:hAnsi="Times New Roman" w:cs="Times New Roman"/>
          <w:b/>
          <w:sz w:val="19"/>
          <w:lang w:val="ru-RU"/>
        </w:rPr>
        <w:t>ПЛАНИРОВАНИЕ</w:t>
      </w:r>
    </w:p>
    <w:p w:rsidR="00A848DC" w:rsidRPr="00A848DC" w:rsidRDefault="00A848DC" w:rsidP="00A848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ru-RU"/>
        </w:rPr>
      </w:pPr>
    </w:p>
    <w:tbl>
      <w:tblPr>
        <w:tblStyle w:val="2c"/>
        <w:tblW w:w="15488" w:type="dxa"/>
        <w:tblLook w:val="04A0" w:firstRow="1" w:lastRow="0" w:firstColumn="1" w:lastColumn="0" w:noHBand="0" w:noVBand="1"/>
      </w:tblPr>
      <w:tblGrid>
        <w:gridCol w:w="546"/>
        <w:gridCol w:w="2984"/>
        <w:gridCol w:w="645"/>
        <w:gridCol w:w="648"/>
        <w:gridCol w:w="687"/>
        <w:gridCol w:w="1026"/>
        <w:gridCol w:w="2729"/>
        <w:gridCol w:w="4894"/>
        <w:gridCol w:w="1329"/>
      </w:tblGrid>
      <w:tr w:rsidR="00A848DC" w:rsidRPr="00A848DC" w:rsidTr="00D7290E">
        <w:trPr>
          <w:cantSplit/>
          <w:trHeight w:val="386"/>
        </w:trPr>
        <w:tc>
          <w:tcPr>
            <w:tcW w:w="546" w:type="dxa"/>
            <w:vMerge w:val="restart"/>
            <w:vAlign w:val="center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№</w:t>
            </w:r>
            <w:r w:rsidRPr="00A848DC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п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/п</w:t>
            </w:r>
          </w:p>
        </w:tc>
        <w:tc>
          <w:tcPr>
            <w:tcW w:w="2984" w:type="dxa"/>
            <w:vMerge w:val="restart"/>
            <w:vAlign w:val="center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Тема</w:t>
            </w:r>
            <w:r w:rsidRPr="00A848DC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урока</w:t>
            </w:r>
          </w:p>
        </w:tc>
        <w:tc>
          <w:tcPr>
            <w:tcW w:w="1980" w:type="dxa"/>
            <w:gridSpan w:val="3"/>
            <w:vAlign w:val="center"/>
          </w:tcPr>
          <w:p w:rsidR="00A848DC" w:rsidRPr="00A848DC" w:rsidRDefault="00A848DC" w:rsidP="00A848D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Количество</w:t>
            </w:r>
            <w:r w:rsidRPr="00A848DC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часов</w:t>
            </w:r>
          </w:p>
        </w:tc>
        <w:tc>
          <w:tcPr>
            <w:tcW w:w="1026" w:type="dxa"/>
            <w:vMerge w:val="restart"/>
            <w:vAlign w:val="center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Дата</w:t>
            </w:r>
          </w:p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изучения</w:t>
            </w:r>
          </w:p>
        </w:tc>
        <w:tc>
          <w:tcPr>
            <w:tcW w:w="2729" w:type="dxa"/>
            <w:vMerge w:val="restart"/>
            <w:vAlign w:val="center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b/>
                <w:spacing w:val="-37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Контролируемые   </w:t>
            </w:r>
            <w:r w:rsidRPr="00A848DC">
              <w:rPr>
                <w:rFonts w:ascii="Times New Roman" w:eastAsia="Times New Roman" w:hAnsi="Times New Roman" w:cs="Times New Roman"/>
                <w:b/>
                <w:spacing w:val="-37"/>
                <w:sz w:val="18"/>
                <w:szCs w:val="18"/>
                <w:lang w:val="ru-RU"/>
              </w:rPr>
              <w:t xml:space="preserve"> </w:t>
            </w:r>
          </w:p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элементы</w:t>
            </w:r>
            <w:r w:rsidRPr="00A848DC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содержания</w:t>
            </w:r>
          </w:p>
        </w:tc>
        <w:tc>
          <w:tcPr>
            <w:tcW w:w="4894" w:type="dxa"/>
            <w:vMerge w:val="restart"/>
            <w:vAlign w:val="center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Проверяемые</w:t>
            </w:r>
            <w:r w:rsidRPr="00A848DC"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элементы</w:t>
            </w:r>
            <w:r w:rsidRPr="00A848DC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содержания</w:t>
            </w:r>
          </w:p>
        </w:tc>
        <w:tc>
          <w:tcPr>
            <w:tcW w:w="1329" w:type="dxa"/>
            <w:vMerge w:val="restart"/>
            <w:vAlign w:val="center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Виды,</w:t>
            </w:r>
            <w:r w:rsidRPr="00A848DC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формы</w:t>
            </w:r>
            <w:r w:rsidRPr="00A848DC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контроля</w:t>
            </w:r>
          </w:p>
        </w:tc>
      </w:tr>
      <w:tr w:rsidR="00A848DC" w:rsidRPr="00A848DC" w:rsidTr="00D7290E">
        <w:trPr>
          <w:cantSplit/>
          <w:trHeight w:val="1383"/>
        </w:trPr>
        <w:tc>
          <w:tcPr>
            <w:tcW w:w="546" w:type="dxa"/>
            <w:vMerge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984" w:type="dxa"/>
            <w:vMerge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648" w:type="dxa"/>
            <w:textDirection w:val="btLr"/>
          </w:tcPr>
          <w:p w:rsidR="00A848DC" w:rsidRPr="00A848DC" w:rsidRDefault="00A848DC" w:rsidP="00A848DC">
            <w:pPr>
              <w:ind w:right="113"/>
              <w:rPr>
                <w:rFonts w:ascii="Times New Roman" w:eastAsia="Times New Roman" w:hAnsi="Times New Roman" w:cs="Times New Roman"/>
                <w:b/>
                <w:spacing w:val="-37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контрольные</w:t>
            </w:r>
            <w:r w:rsidRPr="00A848DC">
              <w:rPr>
                <w:rFonts w:ascii="Times New Roman" w:eastAsia="Times New Roman" w:hAnsi="Times New Roman" w:cs="Times New Roman"/>
                <w:b/>
                <w:spacing w:val="-37"/>
                <w:sz w:val="18"/>
                <w:szCs w:val="18"/>
                <w:lang w:val="ru-RU"/>
              </w:rPr>
              <w:t xml:space="preserve"> </w:t>
            </w:r>
          </w:p>
          <w:p w:rsidR="00A848DC" w:rsidRPr="00A848DC" w:rsidRDefault="00A848DC" w:rsidP="00A848DC">
            <w:pPr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работы</w:t>
            </w:r>
          </w:p>
        </w:tc>
        <w:tc>
          <w:tcPr>
            <w:tcW w:w="687" w:type="dxa"/>
            <w:textDirection w:val="btLr"/>
          </w:tcPr>
          <w:p w:rsidR="00A848DC" w:rsidRPr="00A848DC" w:rsidRDefault="00A848DC" w:rsidP="00A848DC">
            <w:pPr>
              <w:ind w:right="113"/>
              <w:rPr>
                <w:rFonts w:ascii="Times New Roman" w:eastAsia="Times New Roman" w:hAnsi="Times New Roman" w:cs="Times New Roman"/>
                <w:b/>
                <w:spacing w:val="-37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практические</w:t>
            </w:r>
            <w:r w:rsidRPr="00A848DC">
              <w:rPr>
                <w:rFonts w:ascii="Times New Roman" w:eastAsia="Times New Roman" w:hAnsi="Times New Roman" w:cs="Times New Roman"/>
                <w:b/>
                <w:spacing w:val="-37"/>
                <w:sz w:val="18"/>
                <w:szCs w:val="18"/>
                <w:lang w:val="ru-RU"/>
              </w:rPr>
              <w:t xml:space="preserve"> </w:t>
            </w:r>
          </w:p>
          <w:p w:rsidR="00A848DC" w:rsidRPr="00A848DC" w:rsidRDefault="00A848DC" w:rsidP="00A848DC">
            <w:pPr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работы</w:t>
            </w:r>
          </w:p>
        </w:tc>
        <w:tc>
          <w:tcPr>
            <w:tcW w:w="1026" w:type="dxa"/>
            <w:vMerge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  <w:vMerge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894" w:type="dxa"/>
            <w:vMerge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29" w:type="dxa"/>
            <w:vMerge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Богатство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выразительность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русского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языка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Богатство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выразительность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русского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языка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Устный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опрос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Лингвистика как наука о языке.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Язык как знаковая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система 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средство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человеческого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общения.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Основные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единицы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языка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речи: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звук,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морфема,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слово, словосочетание,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предложение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Лингвистика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как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наука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языке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Устный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опрос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Повторение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изученного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начальной школе.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Орфография. Правописание гласных и согласных в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корне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корней.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Морфемный 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Буквенные и небуквенные орфограммы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Понятие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«орфограмма».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Устный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опрос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Повторение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изученного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начальной школе.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Орфография.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 разделительного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мягкого (ь)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разделительного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твёрдого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(ъ)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знаков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Употребление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разделительного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мягкого (ь) 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разделительного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твёрдого (ъ) знаков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Фонетический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слова.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Морфемный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 слова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Буквенные и небуквенные орфограммы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Понятие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«орфограмма».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Повторение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изученного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начальной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школе.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Состав 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Значимые части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слова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(морфемы)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Виды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морфем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Повторение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изученного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начальной школе.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Морфология. Самостоятельные и служебные части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Морфология.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Самостоятельные 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служебные части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Грамматическое значение слова. Части речи как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лексико-грамматические разряды слов. Система частей речи в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русском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языке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Зачет</w:t>
            </w:r>
          </w:p>
        </w:tc>
      </w:tr>
      <w:tr w:rsidR="00A848DC" w:rsidRPr="00A848DC" w:rsidTr="00D7290E">
        <w:trPr>
          <w:trHeight w:val="1665"/>
        </w:trPr>
        <w:tc>
          <w:tcPr>
            <w:tcW w:w="546" w:type="dxa"/>
          </w:tcPr>
          <w:p w:rsid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</w:t>
            </w:r>
          </w:p>
          <w:p w:rsid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84" w:type="dxa"/>
          </w:tcPr>
          <w:p w:rsid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Повторение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изученного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начальной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школе.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Синтаксис</w:t>
            </w:r>
          </w:p>
          <w:p w:rsid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Второстепенные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члены предложения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Синтаксис. Виды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предложений</w:t>
            </w:r>
            <w:r w:rsidRPr="00A848DC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цели высказывания 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 эмоциональной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окраске.</w:t>
            </w:r>
          </w:p>
          <w:p w:rsidR="00A848DC" w:rsidRPr="00A848DC" w:rsidRDefault="00A848DC" w:rsidP="00A848D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Подлежащее 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сказуемое как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главные члены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Виды предложений по цели высказывания и по эмоциональной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окраске.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Второстепенные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члены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Подлежащее и сказуемое как главные члены предложения.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Синтаксис.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Тестирование</w:t>
            </w:r>
          </w:p>
        </w:tc>
      </w:tr>
      <w:tr w:rsidR="00A848DC" w:rsidRPr="00A848DC" w:rsidTr="00D7290E">
        <w:trPr>
          <w:trHeight w:val="405"/>
        </w:trPr>
        <w:tc>
          <w:tcPr>
            <w:tcW w:w="546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984" w:type="dxa"/>
          </w:tcPr>
          <w:p w:rsid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Стартовая контрольная работа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устная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письменная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Речь устная и письменная, монологическая и диалогическая,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полилог</w:t>
            </w:r>
            <w:proofErr w:type="spellEnd"/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Устный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опрос</w:t>
            </w:r>
          </w:p>
        </w:tc>
      </w:tr>
      <w:tr w:rsidR="00A848DC" w:rsidRPr="00A848DC" w:rsidTr="00D7290E">
        <w:trPr>
          <w:trHeight w:val="984"/>
        </w:trPr>
        <w:tc>
          <w:tcPr>
            <w:tcW w:w="546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10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Монолог.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Диалог.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Полилог</w:t>
            </w:r>
            <w:proofErr w:type="spellEnd"/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Отбор языковых сре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дств в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ексте в зависимости от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темы, цели, адресата 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ситуации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общения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Речь устная и письменная, монологическая и диалогическая,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полилог</w:t>
            </w:r>
            <w:proofErr w:type="spellEnd"/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Устный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опрос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Речевые формулы приветствия, прощания,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просьбы,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благодарности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Овладение основными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нормами речевого этикета. 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Отбор языковых сре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дств в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ексте в зависимости от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темы, цели, адресата 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ситуации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общения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Речевые формулы приветствия, прощания, просьбы,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благодарности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Устный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опрос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Виды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речевой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деятельности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(говорение,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слушание,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чтение, письмо),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их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особенности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Отбор языковых сре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дств в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ексте в зависимости от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темы, цели, адресата 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ситуации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общения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Речь устная и письменная, монологическая и диалогическая,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полилог</w:t>
            </w:r>
            <w:proofErr w:type="spellEnd"/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Тестирование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Виды</w:t>
            </w:r>
            <w:r w:rsidRPr="00A848D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аудирования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выборочное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ознакомительное,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детальное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Отбор языковых сре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дств в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ексте в зависимости от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темы, цели, адресата 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ситуации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общения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Подробное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сжатое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изложение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содержания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текста.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Изложение - 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содержание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текста с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изменением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лица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рассказчика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Устный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опрос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Виды</w:t>
            </w:r>
            <w:r w:rsidRPr="00A848D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чтения: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изучающее,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ознакомительное,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просмотровое, поисковое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Отбор языковых сре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дств в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ексте в зависимости от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темы, цели, адресата 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ситуации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общения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Практическая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Понятие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тексте.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Тема,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главная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мысль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текста.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Микротемы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текста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 как речевое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произведение. Смысловая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композиционная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целостность текста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Понятие о тексте. Основные признаки текста.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Тема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главная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мысль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текста, 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микротема</w:t>
            </w:r>
            <w:proofErr w:type="spellEnd"/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Устный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опрос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Композиционная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структура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текста.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Абзац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 как речевое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произведение. Смысловая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композиционная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целостность текста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Абзац как средство членения текста на композиционн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о-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смысловые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части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Практическая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Средства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связи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предложений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частей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текста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Средства связи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предложений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тексте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Средства связи предложений и частей текста (формы слова,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однокоренные слова, синонимы, антонимы, личные местоимения,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повтор слова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др.)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Практическая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Функционально-смысловые типы речи: описание,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повествование,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рассуждение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Стили 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функционально-смысловые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типы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Функционально-смысловые типы речи: описание, повествование,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рассуждение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Тестирование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Повествование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как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тип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речи.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Рассказ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Стили 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функционально-смысловые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типы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Повествование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как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тип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речи.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Рассказ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Практическая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Повествование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как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тип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речи.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Рассказ. Практикум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Стили 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функционально-смысловые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типы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Повествование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как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тип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речи.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Рассказ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Сочинение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сюжетной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картине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Создание текстов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различных стилей 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функционально-смысловых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типов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Функционально-смысловые типы речи: описание, повествование,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рассуждение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Смысловой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текста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Смысловой анализ текста: его композиционных особенностей,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количества 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микротем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абзацев, способов и сре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дств св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язи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предложений в тексте; использование языковых средств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выразительности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(сравнение,</w:t>
            </w:r>
            <w:r w:rsidRPr="00A848DC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эпитет,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олицетворение,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метафора)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Практическая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23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Смысловой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текста.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Практикум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Смысловой анализ текста: его композиционных особенностей,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количества 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микротем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абзацев, способов и сре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дств св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язи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предложений в тексте; использование языковых средств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выразительности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(сравнение,</w:t>
            </w:r>
            <w:r w:rsidRPr="00A848DC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эпитет,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олицетворение,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метафора)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Информационная переработка текста: простой и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сложный план текста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Информационная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обработка текстов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различных стилей 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жанров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Информационная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переработка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текста.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Простой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сложный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план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текста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</w:p>
        </w:tc>
      </w:tr>
      <w:tr w:rsidR="00A848DC" w:rsidRPr="00A848DC" w:rsidTr="00D7290E">
        <w:trPr>
          <w:trHeight w:val="1140"/>
        </w:trPr>
        <w:tc>
          <w:tcPr>
            <w:tcW w:w="546" w:type="dxa"/>
          </w:tcPr>
          <w:p w:rsid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25</w:t>
            </w:r>
          </w:p>
          <w:p w:rsidR="001E4D91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E4D91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E4D91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E4D91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E4D91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84" w:type="dxa"/>
          </w:tcPr>
          <w:p w:rsid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Изложение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его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виды</w:t>
            </w:r>
          </w:p>
          <w:p w:rsidR="001E4D91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E4D91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E4D91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E4D91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E4D91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Информационная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обработка текстов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различных стилей 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жанров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Смысловой анализ текста: его композиционных особенностей,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количества 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микротем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абзацев, способов и сре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дств св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язи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предложений в тексте; использование языковых средств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выразительности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(сравнение,</w:t>
            </w:r>
            <w:r w:rsidRPr="00A848DC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эпитет,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олицетворение,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метафора)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контроль;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изложение</w:t>
            </w:r>
          </w:p>
        </w:tc>
      </w:tr>
      <w:tr w:rsidR="001E4D91" w:rsidRPr="00A848DC" w:rsidTr="00D7290E">
        <w:trPr>
          <w:trHeight w:val="300"/>
        </w:trPr>
        <w:tc>
          <w:tcPr>
            <w:tcW w:w="546" w:type="dxa"/>
          </w:tcPr>
          <w:p w:rsidR="001E4D91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984" w:type="dxa"/>
          </w:tcPr>
          <w:p w:rsidR="001E4D91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ВПР</w:t>
            </w:r>
          </w:p>
        </w:tc>
        <w:tc>
          <w:tcPr>
            <w:tcW w:w="645" w:type="dxa"/>
          </w:tcPr>
          <w:p w:rsidR="001E4D91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48" w:type="dxa"/>
          </w:tcPr>
          <w:p w:rsidR="001E4D91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87" w:type="dxa"/>
          </w:tcPr>
          <w:p w:rsidR="001E4D91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6" w:type="dxa"/>
          </w:tcPr>
          <w:p w:rsidR="001E4D91" w:rsidRPr="00A848DC" w:rsidRDefault="001E4D91" w:rsidP="00A848D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1E4D91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894" w:type="dxa"/>
          </w:tcPr>
          <w:p w:rsidR="001E4D91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29" w:type="dxa"/>
          </w:tcPr>
          <w:p w:rsidR="001E4D91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A848DC" w:rsidP="001E4D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="001E4D9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Функциональные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разновидности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языка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Стили 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функционально-смысловые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типы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Понятие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функциональных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разновидностях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языка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(общее 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представление)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Устный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опрос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A848DC" w:rsidP="001E4D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="001E4D9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Изложение.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Проверочная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Информационная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обработка текстов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различных стилей 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жанров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Подробное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сжатое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изложение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содержания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текста.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Изложение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 -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содержание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текста с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изменением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лица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рассказчика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A848DC" w:rsidP="001E4D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="001E4D9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Редактирование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текста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Отбор языковых сре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дств в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ексте в зависимости от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темы, цели, адресата 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ситуации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общения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Фонетика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графика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как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разделы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лингвистики.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Звук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как единица языка. Смыслоразличительная роль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звука. Система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гласных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звуков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Звуки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буквы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Звук как единица языка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Система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гласных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звуков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Смыслоразличительная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звука.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Фонетика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графика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как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разделы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лингвистики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Тестирование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Система согласных звуков. Основные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выразительные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средства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фонетики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 средств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выразительности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Звуки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буквы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Система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согласных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звуков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Зачет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Слог.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Ударение.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Свойства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русского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ударения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Фонетический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 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Слог. Ударение.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Свойства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русского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ударения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Устный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опрос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Изменение звуков в речевом потоке. Элементы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фонетической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транскрипции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Звуки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буквы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Изменение звуков в речевом потоке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Элементы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фонетической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транскрипции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Соотношение звуков и букв. Прописные и строчные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буквы. Способы обозначения [й’], мягкости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согласных. Фонетический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Звуки и буквы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Фонетический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Прописные и строчные буквы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Способы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обозначения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[й`]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Способы обозначения мягкости согласных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Элементы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фонетической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транскрипции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Орфоэпия как раздел лингвистики. Основные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орфоэпические нормы. Интонация, её функции.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Основные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элементы интонации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Орфоэпические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  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нормы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Устный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опрос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Орфография.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Орфограмма.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Буквенные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небуквенные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орфограммы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Орфография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Орфография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как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раздел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лингвистики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Понятие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«орфограмма».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Буквенные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небуквенные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орфограммы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37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разделительных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Ъ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Употребление</w:t>
            </w:r>
            <w:r w:rsidRPr="00A848DC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A848D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Ъ. Фонетический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слова.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Морфемный анализ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разделительных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ъ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Тестирование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Повторение тем "Фонетика, графика, орфоэпия",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"Орфография". Проверочная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Фонетический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Орфография как раздел лингвистики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Фонетика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графика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как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разделы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лингвистики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Практическая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Лексикология как раздел лингвистики. Лексическое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значение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Лексическое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значение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Лексикология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как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раздел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лингвистики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Практическая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Основные способы толкования лексического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значения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Лексическое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значение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Основные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способы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толкования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лексического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значения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Устный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опрос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однозначные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многозначные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Лексическое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значение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однозначные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многозначные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Устный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опрос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Прямое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переносное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значения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Лексическое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значение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Прямое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переносное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значения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Устный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опрос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Тематические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группы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Лексический анализ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Тематические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группы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Практическая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44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Обозначение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родовых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видовых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понятий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Лексический анализ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 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Обозначение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родовых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видовых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понятий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45-46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Синонимы</w:t>
            </w:r>
          </w:p>
        </w:tc>
        <w:tc>
          <w:tcPr>
            <w:tcW w:w="645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Синонимы. 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Антонимы.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Омонимы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Синонимы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Тестирование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47-48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Антонимы</w:t>
            </w:r>
          </w:p>
        </w:tc>
        <w:tc>
          <w:tcPr>
            <w:tcW w:w="645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Синонимы.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Антонимы. Омонимы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Антонимы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Тестирование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49-50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Омонимы</w:t>
            </w:r>
          </w:p>
        </w:tc>
        <w:tc>
          <w:tcPr>
            <w:tcW w:w="645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Синонимы.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Антонимы.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Омонимы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Омонимы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Тестирование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51-52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Паронимы</w:t>
            </w:r>
          </w:p>
        </w:tc>
        <w:tc>
          <w:tcPr>
            <w:tcW w:w="645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Лексический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Паронимы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Тестирование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Разные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виды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лексических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словарей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Лексический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Разные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виды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лексических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словарей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их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овладении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словарным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богатством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родного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языка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Устный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опрос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54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Строение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словарной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статьи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Лексический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Лексический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(в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рамках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изученного)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Устный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опрос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55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Лексический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Лексический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Лексический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(в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рамках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изученного)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Практическая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A848DC" w:rsidP="001E4D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="001E4D9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Сочинение.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Рассказ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событии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Создание текстов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различных стилей 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функционально-смысловых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типов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Функционально-смысловые типы речи: описание, повествование,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рассуждение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57</w:t>
            </w:r>
          </w:p>
        </w:tc>
        <w:tc>
          <w:tcPr>
            <w:tcW w:w="2984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Повторение темы «Лексикология»</w:t>
            </w:r>
            <w:r w:rsidR="00A848DC"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Проверочная</w:t>
            </w:r>
            <w:r w:rsidR="00A848DC"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="00A848DC"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Лексический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Лексический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(в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рамках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изученного)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Практическая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58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Морфемика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как раздел лингвистики. Морфема как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минимальная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значимая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единица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языка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Значимые части слова 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(морфемы)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Морфема как минимальная значимая единица языка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  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Морфемика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как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раздел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лингвистики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Тестирование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A848DC" w:rsidP="001E4D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="001E4D9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Основа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Значимые части слова 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(морфемы)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Виды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морфем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Практическая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Виды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морфем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Значимые части слова 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(морфемы)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Виды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морфем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61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Чередование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звуков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морфемах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Значимые части слова 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(морфемы)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Чередование звуков в морфемах (в том числе чередование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гласных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нулём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звука)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Практическая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62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Морфемный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Морфемный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Морфемный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63-64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 корней с безударными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проверяемыми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непроверяемыми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гласными</w:t>
            </w:r>
          </w:p>
        </w:tc>
        <w:tc>
          <w:tcPr>
            <w:tcW w:w="645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 корней.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Морфемный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 корней с безударными проверяемыми 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непроверяемыми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гласными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(в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рамках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изученного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65-66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 корней с проверяемыми,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непроверяемыми,</w:t>
            </w:r>
            <w:r w:rsidRPr="00A848DC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непроизносимыми</w:t>
            </w:r>
            <w:r w:rsidRPr="00A848D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согласными</w:t>
            </w:r>
          </w:p>
        </w:tc>
        <w:tc>
          <w:tcPr>
            <w:tcW w:w="645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 корней.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Морфемный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 корней с проверяемыми и непроверяемыми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непроизносимыми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согласными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(в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рамках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изученного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67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Ё-О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шипящих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корне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Употребление гласных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букв О/Е (Ё) после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шипящих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proofErr w:type="gramEnd"/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ё/о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шипящих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корне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  <w:proofErr w:type="gramEnd"/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Тестирование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неизменяемых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приставок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приставок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неизменяемых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приставок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приставок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з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(с)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Зачет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69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приставок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-З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(-С)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приставок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неизменяемых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приставок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приставок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(с)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Тестирование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1E4D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70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—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приставок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Орфографический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ы/и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приставок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Зачет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71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—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после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Орфографический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ы/и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Зачет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72</w:t>
            </w:r>
          </w:p>
        </w:tc>
        <w:tc>
          <w:tcPr>
            <w:tcW w:w="2984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Повторение темы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 Орфография»</w:t>
            </w:r>
            <w:r w:rsidR="00A848DC"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="00A848DC"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="00A848DC"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Проверочная</w:t>
            </w:r>
            <w:r w:rsidR="00A848DC"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="00A848DC"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Морфемный анализ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Орфографический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Морфемика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как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раздел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лингвистики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Тестирование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73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Морфология как раздел лингвистики.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Грамматическое значение слова, его отличие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лексического.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Части  речи как лексико-грамматические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разряды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слов.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Система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частей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 в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русском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языке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10.12.2022</w:t>
            </w: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Самостоятельные 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служебные части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Грамматическое значение слова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Морфология как раздел лингвистики.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Система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частей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русском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языке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Части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как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лексико-грамматические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разряды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Устный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опрос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1E4D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74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Имя существительное как часть речи. Роль имени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существительного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Самостоятельные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части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Общее грамматическое значение, морфологические признаки и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синтаксическая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имени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существительного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75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Сочинение-фантазия (например, современная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   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сказка)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Самостоятельные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части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Общее грамматическое значение, морфологические признаки 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синтаксическая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имени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существительного.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Речь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устная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письменная,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монологическая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диалогическая,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полилог</w:t>
            </w:r>
            <w:proofErr w:type="spellEnd"/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76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Лексико-грамматические разряды имён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существительных: имена существительные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собственные и нарицательные, одушевленные 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неодушевленные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Самостоятельные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части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Лексико-грамматические разряды имен существительных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Общее</w:t>
            </w:r>
            <w:r w:rsidRPr="00A848D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грамматическое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значение,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морфологические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признаки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синтаксическая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имени существительного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Тестирование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77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собственных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имён</w:t>
            </w:r>
            <w:r w:rsidRPr="00A848D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существительных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Самостоятельные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части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Общее</w:t>
            </w:r>
            <w:r w:rsidRPr="00A848D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грамматическое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значение,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морфологические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признаки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синтаксическая роль имени существительного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собственных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имён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существительных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Тестирование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78-79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Род, число, падеж имени существительного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(повторение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изученного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начальной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школе)</w:t>
            </w:r>
          </w:p>
        </w:tc>
        <w:tc>
          <w:tcPr>
            <w:tcW w:w="645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Самостоятельные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части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Нормы словоизменения, произношения имён существительных,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нормы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постановки ударения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Практическая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Имена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существительные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общего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рода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Самостоятельные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части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Общее грамматическое значение, морфологические признаки и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синтаксическая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имени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существительного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Практическая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1E4D91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81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Имена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существительные,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имеющие</w:t>
            </w:r>
            <w:r w:rsidRPr="00A848D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форму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только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единственного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или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только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множественного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числа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Самостоятельные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части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Нормы словоизменения, произношения имён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существительных,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нормы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постановки ударения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Тестирование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82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Сжатое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изложение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22.12.2022</w:t>
            </w: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Отбор языковых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дств в т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ексте 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зависимости от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темы, цели, адресата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ситуации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общения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Подробное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сжатое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изложение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содержания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текста.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Изложение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 -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содержание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текста с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изменением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лица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рассказчика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83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Типы склонения имён существительных (повторение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изученного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начальной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школе)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23.12.2022</w:t>
            </w: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Самостоятельные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части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Типы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склонения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имён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существительных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Зачет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84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конце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имён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существительных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шипящих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24.12.2022</w:t>
            </w: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Употребление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Ъ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конце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имён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существительных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шипящих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85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Разносклоняемые</w:t>
            </w:r>
            <w:r w:rsidRPr="00A848D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имена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существительные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26.12.2022</w:t>
            </w: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Самостоятельные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части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Разносклоняемые</w:t>
            </w:r>
            <w:r w:rsidRPr="00A848D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имена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существительные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86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 безударных окончаний имён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существительных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27.12.2022</w:t>
            </w: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падежных</w:t>
            </w:r>
            <w:r w:rsidRPr="00A848D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окончаний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безударных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окончаний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имён</w:t>
            </w:r>
            <w:r w:rsidRPr="00A848D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существительных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Практическая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87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Имена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существительные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склоняемые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несклоняемые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Самостоятельные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части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Несклоняемые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имена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существительные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Практическая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88-89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Род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несклоняемых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имён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существительных</w:t>
            </w:r>
          </w:p>
        </w:tc>
        <w:tc>
          <w:tcPr>
            <w:tcW w:w="645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Самостоятельные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части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Несклоняемые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имена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существительные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Зачет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90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Морфологический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имён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существительных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Морфологический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Общее грамматическое значение, морфологические признаки 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синтаксическая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имени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существительного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91-92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Нормы словоизменения, произношения имён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существительных,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нормы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постановки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ударения</w:t>
            </w:r>
          </w:p>
        </w:tc>
        <w:tc>
          <w:tcPr>
            <w:tcW w:w="645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Орфоэпические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нормы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Нормы словоизменения, произношения имён существительных,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нормы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постановки ударения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Устный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опрос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93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Правописание О и Е после шипящих и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окончаниях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имён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существительных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Употребление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гласных букв О/Е (Ё)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шипящих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proofErr w:type="gramEnd"/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 о/е (ё) после шипящих и ц в суффиксах и окончаниях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имён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существительных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94-95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(Ё)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после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шипящих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суффиксах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имён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существительных</w:t>
            </w:r>
          </w:p>
        </w:tc>
        <w:tc>
          <w:tcPr>
            <w:tcW w:w="645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Употребление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гласных букв О/Е (Ё)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шипящих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proofErr w:type="gramEnd"/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 о/е (ё) после шипящих и ц в суффиксах и окончаниях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имён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существительных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96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Правописание суффиксов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-Ч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ИК-/-ЩИК- имен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существительных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суффиксов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различных частей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речи (кроме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-Н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-/-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НН-)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Правописание суффиксов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-ч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ик-/-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щик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-, 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ек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-/-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ик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 (-чик-) имён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существительных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Тестирование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97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Правописание суффиксов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-Е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К-/-ИК- имен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существительных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суффиксов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различных частей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речи (кроме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-Н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-/-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НН-)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Правописание суффиксов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-ч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ик-/-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щик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-, 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ек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-/-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ик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 (-чик-) имён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существительных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Тестирование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98-99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Слитное и раздельное написание НЕ с именами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существительными</w:t>
            </w:r>
          </w:p>
        </w:tc>
        <w:tc>
          <w:tcPr>
            <w:tcW w:w="645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Слитное 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раздельное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написание НЕ с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различными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частями 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Слитное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раздельное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написание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именами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существительными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Тестирование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корней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чередованием</w:t>
            </w:r>
            <w:r w:rsidRPr="00A848D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//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О: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-Л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АГ-/-ЛОЖ-; -РАСТ-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-РАЩ-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-РОС-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корней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корней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чередованием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о//а: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-л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аг-/-лож-,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раст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-/-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ращ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-/рос-,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-гор-/-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гар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-,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зор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-/-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зар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-;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-клан-/-клон,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-скак-/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скоч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Зачет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101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корней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 чередованием А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//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О: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-Г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АР-/-ГОР-,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-ЗАР-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-ЗОР-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корней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корней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чередованием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о//а: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-л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аг-/-лож-,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раст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-/-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ращ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-/рос-,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-гор-/-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гар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-,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зор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-/-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зар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-;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-клан-/-клон,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-скак-/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скоч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Зачет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102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корней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 чередованием А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//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О: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-К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ЛАН-/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КЛОН-, -СКАК-/-СКОЧ-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корней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корней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чередованием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о//а: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-л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аг-/-лож-,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раст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-/-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ращ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-/рос-,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-гор-/-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гар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-,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зор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-/-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зар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-;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-клан-/-клон,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-скак-/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скоч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Зачет</w:t>
            </w:r>
          </w:p>
        </w:tc>
      </w:tr>
      <w:tr w:rsidR="007D2A28" w:rsidRPr="00595EB3" w:rsidTr="00D7290E">
        <w:trPr>
          <w:trHeight w:val="795"/>
        </w:trPr>
        <w:tc>
          <w:tcPr>
            <w:tcW w:w="546" w:type="dxa"/>
          </w:tcPr>
          <w:p w:rsidR="007D2A28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103</w:t>
            </w:r>
          </w:p>
          <w:p w:rsidR="007D2A28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D2A28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D2A28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84" w:type="dxa"/>
          </w:tcPr>
          <w:p w:rsidR="007D2A28" w:rsidRDefault="007D2A28" w:rsidP="00A848DC">
            <w:pPr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Повторение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теме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существительное»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   </w:t>
            </w:r>
          </w:p>
          <w:p w:rsidR="007D2A28" w:rsidRDefault="007D2A28" w:rsidP="00A848DC">
            <w:pPr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</w:pPr>
          </w:p>
          <w:p w:rsidR="007D2A28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45" w:type="dxa"/>
          </w:tcPr>
          <w:p w:rsidR="007D2A28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7D2A28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7D2A28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7D2A28" w:rsidRPr="00A848DC" w:rsidRDefault="007D2A28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7D2A28" w:rsidRPr="00A848DC" w:rsidRDefault="007D2A28" w:rsidP="00A848DC">
            <w:pP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Морфологический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 слова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7D2A28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Орфографический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4894" w:type="dxa"/>
          </w:tcPr>
          <w:p w:rsidR="007D2A28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Общее грамматическое значение, морфологические признаки 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синтаксическая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имени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существительного</w:t>
            </w:r>
          </w:p>
        </w:tc>
        <w:tc>
          <w:tcPr>
            <w:tcW w:w="1329" w:type="dxa"/>
          </w:tcPr>
          <w:p w:rsidR="007D2A28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D2A28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D2A28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D2A28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7D2A28" w:rsidRPr="00A848DC" w:rsidTr="00D7290E">
        <w:trPr>
          <w:trHeight w:val="450"/>
        </w:trPr>
        <w:tc>
          <w:tcPr>
            <w:tcW w:w="546" w:type="dxa"/>
          </w:tcPr>
          <w:p w:rsidR="007D2A28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104</w:t>
            </w:r>
          </w:p>
        </w:tc>
        <w:tc>
          <w:tcPr>
            <w:tcW w:w="2984" w:type="dxa"/>
          </w:tcPr>
          <w:p w:rsidR="007D2A28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Проверочная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по теме «Имя существительное»</w:t>
            </w:r>
          </w:p>
        </w:tc>
        <w:tc>
          <w:tcPr>
            <w:tcW w:w="645" w:type="dxa"/>
          </w:tcPr>
          <w:p w:rsidR="007D2A28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7D2A28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7" w:type="dxa"/>
          </w:tcPr>
          <w:p w:rsidR="007D2A28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7D2A28" w:rsidRPr="00A848DC" w:rsidRDefault="007D2A28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7D2A28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894" w:type="dxa"/>
          </w:tcPr>
          <w:p w:rsidR="007D2A28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29" w:type="dxa"/>
          </w:tcPr>
          <w:p w:rsidR="007D2A28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Контрольная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7D2A28" w:rsidP="007D2A2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105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Имя прилагательное как часть речи.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 имени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прилагательного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Самостоятельные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части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Общее грамматическое значение, морфологические признаки 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синтаксическая роль имени прилагательного. Роль имени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прилагательного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Устный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опрос</w:t>
            </w:r>
          </w:p>
        </w:tc>
      </w:tr>
      <w:tr w:rsidR="00A848DC" w:rsidRPr="00A848DC" w:rsidTr="00D7290E">
        <w:trPr>
          <w:trHeight w:val="930"/>
        </w:trPr>
        <w:tc>
          <w:tcPr>
            <w:tcW w:w="546" w:type="dxa"/>
          </w:tcPr>
          <w:p w:rsid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106</w:t>
            </w:r>
          </w:p>
          <w:p w:rsidR="007D2A28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D2A28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D2A28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D2A28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84" w:type="dxa"/>
          </w:tcPr>
          <w:p w:rsid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Выборочное изложение (функционально-смысловой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тип речи описание, фрагмент из художественного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текста)</w:t>
            </w:r>
          </w:p>
          <w:p w:rsidR="007D2A28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Самостоятельные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части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имени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прилагательного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опрос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107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Склонение</w:t>
            </w:r>
            <w:r w:rsidRPr="00A848D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имён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прилагательных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(повторение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изученного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848D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начальной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школе)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падежных и родовых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окончаний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безударных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окончаний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имён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прилагательных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опрос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108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 безударных окончаний имён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прилагательных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падежных и родовых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окончаний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безударных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окончаний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имён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прилагательных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Практическая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109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Имена прилагательные полные и краткие, их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синтаксические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функции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Самостоятельные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части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Полная и краткая формы имён прилагательных, их синтаксическая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Зачет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110-111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 кратких форм имён прилагательных с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основой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шипящий</w:t>
            </w:r>
          </w:p>
        </w:tc>
        <w:tc>
          <w:tcPr>
            <w:tcW w:w="645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Орфографический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кратких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имён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прилагательных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основой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шипящий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112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Морфологический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имён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прилагательных</w:t>
            </w:r>
          </w:p>
        </w:tc>
        <w:tc>
          <w:tcPr>
            <w:tcW w:w="645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Морфологический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Общее грамматическое значение, морфологические признаки 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синтаксическая роль имени прилагательного.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 имени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прилагательного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Практическая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113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Подробное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изложение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Отбор языковых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дств в т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ексте 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зависимости от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темы, цели, адресата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ситуации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общения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Подробное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сжатое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изложение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содержания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текста.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Изложение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  -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содержание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текста с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изменением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лица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рассказчика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114-115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Нормы произношения имен прилагательных, нормы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постановки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ударения</w:t>
            </w:r>
          </w:p>
        </w:tc>
        <w:tc>
          <w:tcPr>
            <w:tcW w:w="645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Орфоэпические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нормы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Нормы словоизменения, произношения имён прилагательных,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постановки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ударения (в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рамках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изученного)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опрос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116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Нормы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словоизменения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имен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прилагательных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Грамматические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нормы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(морфологические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нормы)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Нормы словоизменения, произношения имён прилагательных,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постановки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ударения (в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рамках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изученного)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A848DC" w:rsidP="007D2A2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="007D2A2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Буквы О и Е после шипящих и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окончаниях имён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прилагательных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Употребление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гласных букв О/Е (Ё)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шипящих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proofErr w:type="gramEnd"/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 о/е после шипящих и ц в суффиксах и окончаниях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имён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прилагательных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Практическая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118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Буквы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после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шипящих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суффиксах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имён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прилагательных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Употребление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гласных букв О/Е (Ё)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шипящих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proofErr w:type="gramEnd"/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 о/е после шипящих и ц в суффиксах и окончаниях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имён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прилагательных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119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Правописание О и Е (Ё) после шипящих и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суффиксах и окончаниях имён существительных 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прилагательных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Употребление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гласных букв О/Е (Ё)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шипящих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proofErr w:type="gramEnd"/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 о/е после шипящих и ц в суффиксах и окончаниях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имён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существительных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прилагательных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120-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121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Слитное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раздельное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написание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НЕ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именами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прилагательными</w:t>
            </w:r>
          </w:p>
        </w:tc>
        <w:tc>
          <w:tcPr>
            <w:tcW w:w="645" w:type="dxa"/>
          </w:tcPr>
          <w:p w:rsidR="00A848DC" w:rsidRPr="00A848DC" w:rsidRDefault="007D2A28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2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Слитное 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раздельное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написание НЕ с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различными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частями 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Слитное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раздельное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написание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именами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прилагательными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122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Сочинение-описание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Создание текстов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различных стилей 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функционально-смысловых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типов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Функционально-смысловые типы речи: описание, повествование,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рассуждение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rPr>
          <w:trHeight w:val="750"/>
        </w:trPr>
        <w:tc>
          <w:tcPr>
            <w:tcW w:w="546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123</w:t>
            </w:r>
          </w:p>
        </w:tc>
        <w:tc>
          <w:tcPr>
            <w:tcW w:w="2984" w:type="dxa"/>
          </w:tcPr>
          <w:p w:rsidR="00651AEF" w:rsidRDefault="00A848DC" w:rsidP="00A848DC">
            <w:pPr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Повторение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теме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="00651AE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прилагательн</w:t>
            </w:r>
            <w:r w:rsidR="00651AE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ое»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 </w:t>
            </w:r>
          </w:p>
          <w:p w:rsidR="00651AEF" w:rsidRDefault="00651AEF" w:rsidP="00A848DC">
            <w:pPr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</w:pP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Морфологический анализ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Орфографический анализ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Общее грамматическое значение, морфологические признаки 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синтаксическая роль имени прилагательного.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 имени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прилагательного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1329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Устный опрос</w:t>
            </w:r>
          </w:p>
        </w:tc>
      </w:tr>
      <w:tr w:rsidR="00651AEF" w:rsidRPr="00A848DC" w:rsidTr="00D7290E">
        <w:trPr>
          <w:trHeight w:val="270"/>
        </w:trPr>
        <w:tc>
          <w:tcPr>
            <w:tcW w:w="546" w:type="dxa"/>
          </w:tcPr>
          <w:p w:rsidR="00651AEF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124</w:t>
            </w:r>
          </w:p>
        </w:tc>
        <w:tc>
          <w:tcPr>
            <w:tcW w:w="2984" w:type="dxa"/>
          </w:tcPr>
          <w:p w:rsidR="00651AEF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Проверочная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по теме «Имя прилагательное».</w:t>
            </w:r>
          </w:p>
        </w:tc>
        <w:tc>
          <w:tcPr>
            <w:tcW w:w="645" w:type="dxa"/>
          </w:tcPr>
          <w:p w:rsidR="00651AEF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651AEF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7" w:type="dxa"/>
          </w:tcPr>
          <w:p w:rsidR="00651AEF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651AEF" w:rsidRPr="00A848DC" w:rsidRDefault="00651AEF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651AEF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894" w:type="dxa"/>
          </w:tcPr>
          <w:p w:rsidR="00651AEF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29" w:type="dxa"/>
          </w:tcPr>
          <w:p w:rsidR="00651AEF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Контрольная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125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 как часть речи. Роль глагола 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словосочетании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предложении,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Самостоятельные части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Общее грамматическое значение, морфологические признаки 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синтаксическая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глагола.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речи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Зачет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126-127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Инфинитив и его грамматические свойства.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Основа инфинитива (прошедшего времени),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основа</w:t>
            </w:r>
            <w:r w:rsidRPr="00A848DC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настоящего (будущего</w:t>
            </w:r>
            <w:r w:rsidRPr="00A848D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простого)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времени глагола</w:t>
            </w:r>
          </w:p>
        </w:tc>
        <w:tc>
          <w:tcPr>
            <w:tcW w:w="645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Самостоятельные части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Общее грамматическое значение, морфологические признаки 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синтаксическая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глагола.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речи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128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Глаголы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совершенного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несовершенного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вида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Самостоятельные части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Глаголы совершенного и несовершенного вида, возвратные 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невозвратные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Тестирование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129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Глаголы совершенного и несовершенного вида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(практикум)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Самостоятельные части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Глаголы совершенного и несовершенного вида, возвратные 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невозвратные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Тестирование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130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Глаголы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возвратные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невозвратные</w:t>
            </w:r>
          </w:p>
        </w:tc>
        <w:tc>
          <w:tcPr>
            <w:tcW w:w="645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Самостоятельные части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Общее грамматическое значение, морфологические признаки 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синтаксическая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глагола.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речи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Зачет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131-132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-Т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СЯ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-ТЬСЯ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глаголах</w:t>
            </w:r>
          </w:p>
        </w:tc>
        <w:tc>
          <w:tcPr>
            <w:tcW w:w="645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Орфографический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глаголах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ся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ться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суффиксов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ова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ева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-, 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ыва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/ива-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133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суффиксов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-О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ВА-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-ЕВА-,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-ЫВА-/ -ИВА-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глаголах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 суффиксов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различных частей речи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(кроме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-Н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-/-НН-)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глаголах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ся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ться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суффиксов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ова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ева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-, 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ыва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/ива-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Тестирование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A848DC" w:rsidP="00651AE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="00651AE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суффиксов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-О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ВА-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-ЕВА-,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-ЫВА-/-ИВА-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глаголах.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Практикум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 суффиксов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различных частей речи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(кроме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-Н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-/-НН-)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глаголах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ся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ться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суффиксов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ова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ева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-, -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ыва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/ива-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Тестирование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13</w:t>
            </w:r>
            <w:r w:rsidR="00A848DC"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-136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Изменение глаголов по временам. Настоящее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время: значение,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образование,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употребление</w:t>
            </w:r>
          </w:p>
        </w:tc>
        <w:tc>
          <w:tcPr>
            <w:tcW w:w="645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Самостоятельные части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Общее грамматическое значение, морфологические признаки 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синтаксическая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глагола.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речи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137-138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Прошедшее время: значение, образование,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употребление</w:t>
            </w:r>
          </w:p>
        </w:tc>
        <w:tc>
          <w:tcPr>
            <w:tcW w:w="645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Самостоятельные части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Общее грамматическое значение, морфологические признаки 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синтаксическая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глагола.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речи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139-140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Будущее</w:t>
            </w:r>
            <w:r w:rsidRPr="00A848D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время: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значение,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образование,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употребление</w:t>
            </w:r>
          </w:p>
        </w:tc>
        <w:tc>
          <w:tcPr>
            <w:tcW w:w="645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Самостоятельные части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Общее грамматическое значение, морфологические признаки 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синтаксическая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глагола.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речи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Практическая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141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Функционально-смысловые типы речи: описание,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повествование,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рассуждение. Практикум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Стили 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функционально-смысловые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типы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Функционально-смысловые типы речи: описание, повествование,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рассуждение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Зачет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142-143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Изменение глаголов по лицам и числам. Типы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спряжения глагола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(повторение). Разноспрягаемые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глаголы</w:t>
            </w:r>
          </w:p>
        </w:tc>
        <w:tc>
          <w:tcPr>
            <w:tcW w:w="645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2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Самостоятельные части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Спряжение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144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Изменение глаголов по лицам и числам. Типы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спряжения глагола. Практикум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Самостоятельные части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Спряжение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145-146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 безударных личных окончаний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глаголов</w:t>
            </w:r>
          </w:p>
        </w:tc>
        <w:tc>
          <w:tcPr>
            <w:tcW w:w="645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 личных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окончаний глаголов 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суффиксов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причастий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безударных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личных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окончаний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147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 безударных личных окончаний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глаголов. Практикум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 личных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окончаний глаголов 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суффиксов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причастий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безударных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личных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окончаний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Тестирование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148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Изложение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содержание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текста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изменением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лица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рассказчика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651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Отбор языковых сре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дств в 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ексте в зависимости от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темы, цели, адресата 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ситуации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общения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Подробное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сжатое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изложение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содержания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текста.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Изложение - 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содержание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текста с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изменением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лица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рассказчика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149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Морфологический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Морфологический анализ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Общее грамматическое значение, морфологические признаки 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синтаксическая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глагола.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речи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Средства связи предложений и частей текста.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Практикум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Средства связи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предложений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тексте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Средства связи предложений и частей текста (формы слова,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однокоренные слова, синонимы, антонимы, личные местоимения,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повтор слова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др.)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151-152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инфинитиве,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лица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единственного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числа после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шипящих</w:t>
            </w:r>
          </w:p>
        </w:tc>
        <w:tc>
          <w:tcPr>
            <w:tcW w:w="645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Употребление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Ъ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Использование ь как показателя грамматической формы в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инфинитиве,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форме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2-го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лица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единственного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числа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153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 Ь в инфинитиве, в форме 2 лица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единственного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числа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шипящих.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Практикум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Употребление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Ъ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Использование ь как показателя грамматической формы в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инфинитиве,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форме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2-го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лица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единственного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числа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154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Сочинение-повествование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Создание текстов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различных стилей 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функционально-смысловых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типов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Функционально-смысловые типы речи: описание, повествование,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рассуждение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155-156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Правописание гласной перед суффиксом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-Л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 в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формах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прошедшего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времени глагола</w:t>
            </w:r>
          </w:p>
        </w:tc>
        <w:tc>
          <w:tcPr>
            <w:tcW w:w="645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 суффиксов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различных частей речи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(кроме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-Н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-/-НН-)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Правописание гласной перед суффиксом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-л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 в формах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прошедшего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времени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Устный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опрос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157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Правописание гласной перед суффиксом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-Л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 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формах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прошедшего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времени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глагола.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Практикум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 суффиксов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различных частей речи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(кроме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-Н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-/-НН-)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Правописание гласной перед суффиксом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-л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 в формах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прошедшего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времени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158-159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Слитное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раздельное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написание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глаголами</w:t>
            </w:r>
          </w:p>
        </w:tc>
        <w:tc>
          <w:tcPr>
            <w:tcW w:w="645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Слитное 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раздельное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написание НЕ с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различными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частями 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Слитное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раздельное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написание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глаголами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A848DC" w:rsidP="00651AE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="00651AE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60-161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Нормы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постановки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ударения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глагольных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формах</w:t>
            </w:r>
          </w:p>
        </w:tc>
        <w:tc>
          <w:tcPr>
            <w:tcW w:w="645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Орфоэпические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нормы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Устный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опрос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651AEF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162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Нормы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словоизменения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глаголов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Грамматические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нормы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(морфологические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нормы)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Общее грамматическое значение, морфологические признаки 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синтаксическая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глагола.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речи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163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корней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чередованием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//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корней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корней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чередованием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е/и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164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Правописание корней с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чередованием Е // И.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Практикум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корней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Правописание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корней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чередованием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е/и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Тестирование</w:t>
            </w:r>
          </w:p>
        </w:tc>
      </w:tr>
      <w:tr w:rsidR="00D7290E" w:rsidRPr="00A848DC" w:rsidTr="00D7290E">
        <w:trPr>
          <w:trHeight w:val="630"/>
        </w:trPr>
        <w:tc>
          <w:tcPr>
            <w:tcW w:w="546" w:type="dxa"/>
          </w:tcPr>
          <w:p w:rsidR="00D7290E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165</w:t>
            </w:r>
          </w:p>
        </w:tc>
        <w:tc>
          <w:tcPr>
            <w:tcW w:w="2984" w:type="dxa"/>
          </w:tcPr>
          <w:p w:rsidR="00D7290E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Повторение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теме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«Глагол»</w:t>
            </w:r>
          </w:p>
          <w:p w:rsidR="00D7290E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7290E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45" w:type="dxa"/>
          </w:tcPr>
          <w:p w:rsidR="00D7290E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D7290E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D7290E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D7290E" w:rsidRPr="00A848DC" w:rsidRDefault="00D7290E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D7290E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Морфологический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 слова.</w:t>
            </w:r>
          </w:p>
          <w:p w:rsidR="00D7290E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Орфографический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4894" w:type="dxa"/>
          </w:tcPr>
          <w:p w:rsidR="00D7290E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Общее грамматическое значение, морфологические признаки 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синтаксическая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глагола.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речи</w:t>
            </w:r>
          </w:p>
        </w:tc>
        <w:tc>
          <w:tcPr>
            <w:tcW w:w="1329" w:type="dxa"/>
          </w:tcPr>
          <w:p w:rsidR="00D7290E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7290E" w:rsidRPr="00A848DC" w:rsidTr="00D7290E">
        <w:trPr>
          <w:trHeight w:val="390"/>
        </w:trPr>
        <w:tc>
          <w:tcPr>
            <w:tcW w:w="546" w:type="dxa"/>
          </w:tcPr>
          <w:p w:rsidR="00D7290E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166</w:t>
            </w:r>
          </w:p>
        </w:tc>
        <w:tc>
          <w:tcPr>
            <w:tcW w:w="2984" w:type="dxa"/>
          </w:tcPr>
          <w:p w:rsidR="00D7290E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Проверочная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по теме «Глагол»</w:t>
            </w:r>
          </w:p>
        </w:tc>
        <w:tc>
          <w:tcPr>
            <w:tcW w:w="645" w:type="dxa"/>
          </w:tcPr>
          <w:p w:rsidR="00D7290E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D7290E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7" w:type="dxa"/>
          </w:tcPr>
          <w:p w:rsidR="00D7290E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D7290E" w:rsidRPr="00A848DC" w:rsidRDefault="00D7290E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D7290E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894" w:type="dxa"/>
          </w:tcPr>
          <w:p w:rsidR="00D7290E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29" w:type="dxa"/>
          </w:tcPr>
          <w:p w:rsidR="00D7290E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Контрольная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167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Синтаксис и пунктуация как разделы лингвистики.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Словосочетание и предложение как единицы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синтаксиса.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Знаки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препинания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их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функции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Пунктуационный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  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Пунктуация как раздел лингвистики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.</w:t>
            </w:r>
            <w:proofErr w:type="gramEnd"/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Синтаксис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как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раздел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лингвистики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Устный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опрос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168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Словосочетание и его признаки. Основные виды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словосочетаний по морфологическим свойствам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главного слова (именные, глагольные, наречные).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Средства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связи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словосочетании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Словосочетание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Виды словосочетаний по характеру главного слова.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Средства связи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 в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словосочетании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Словосочетание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как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единицы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синтаксиса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169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Синтаксический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словосочетаний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Словосочетание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Виды словосочетаний по характеру главного слова.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Средства связи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 в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словосочетании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170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Предложение и его признаки.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Виды предложений по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цели высказывания: смысловые и интонационные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особенности, знаки препинания в конце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Предложение.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Грамматическая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(предикативная)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основа предложения.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Подлежащее 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сказуемое как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главные члены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Виды предложений по цели высказывания и эмоциональной окраске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как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единица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синтаксиса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Устный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опрос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171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Виды предложений по эмоциональной окраске: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смысловые и интонационные особенности, знаки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препинания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конце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Предложение.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Грамматическая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(предикативная)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основа предложения.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Подлежащее 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сказуемое как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главные члены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Виды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предложений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цели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высказывания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эмоциональной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окраске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Устный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опрос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173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Главные члены предложения (грамматическая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основа).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Подлежащее, морфологические средства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его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выражения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Предложение.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Грамматическая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(предикативная)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основа предложения.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Подлежащее 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сказуемое как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главные члены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Главные члены предложения (грамматическая основа)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Морфологические средства выражения подлежащего (в виде имени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существительного или местоимения в именительном падеже,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сочетания имени существительного в форме именительного падежа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 существительным или местоимением в форме творительного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падежа с предлогом; сочетания имени числительного в форме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именительного падежа с существительным в форме родительного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падежа), сказуемого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(в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виде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глагола,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имени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существительного,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имени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прилагательного)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174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Главные члены предложения (грамматическая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основа).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Сказуемое, морфологические средства его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выражения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Предложение.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Грамматическая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(предикативная)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основа предложения.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Подлежащее 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сказуемое как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главные члены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Главные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члены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(грамматическая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основа)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Практическая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175-176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Тире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между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подлежащим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сказуемым</w:t>
            </w:r>
          </w:p>
        </w:tc>
        <w:tc>
          <w:tcPr>
            <w:tcW w:w="645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Знаки препинания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между подлежащим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сказуемым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Тире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между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подлежащим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сказуемым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Практическая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177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 распространённые 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нераспространённые.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Второстепенные члены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Второстепенные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члены предложения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Распространённые 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нераспространённые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Второстепенные</w:t>
            </w:r>
            <w:r w:rsidRPr="00A848DC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члены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(определение,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дополнение,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обстоятельство), типичные средства их выражения (в рамках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изученного)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распространённые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нераспространённые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178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Второстепенные члены предложения. Определение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типичные средства его выражения (в рамках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изученного)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Второстепенные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члены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Второстепенные</w:t>
            </w:r>
            <w:r w:rsidRPr="00A848DC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члены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(определение,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дополнение,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обстоятельство), типичные средства их выражения (в рамках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изученного)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распространенные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нераспространенные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Практическая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179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Дополнение (прямое и косвенное) и типичные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средства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его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выражения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(в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рамках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изученного)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Второстепенные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члены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Второстепенные члены предложения (определение, дополнение,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обстоятельство), типичные средства их выражения (в рамках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изученного)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Практическая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180-181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Обстоятельство и типичные средства его выражения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(в рамках изученного).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Виды обстоятельств по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значению</w:t>
            </w:r>
          </w:p>
        </w:tc>
        <w:tc>
          <w:tcPr>
            <w:tcW w:w="645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Второстепенные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члены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Второстепенные</w:t>
            </w:r>
            <w:r w:rsidRPr="00A848DC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члены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(определение,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дополнение,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обстоятельство), типичные средства их выражения (в рамках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изученного)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Практическая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182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Сжатое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изложение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Отбор языковых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дств в т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ексте 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зависимости от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темы, цели, адресата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ситуации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общения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Подробное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сжатое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изложение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содержания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текста.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Изложение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 -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содержание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текста с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изменением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лица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рассказчика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183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Синтаксический анализ простых двусоставных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предложений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Синтаксический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 простого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простые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сложные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184-185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Простое осложненное предложение. Однородные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члены предложения, их роль в речи.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 однородными членами (без союзов, с одиночным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союзом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союзами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А,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НО,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ОДНАКО,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ЗАТО,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(в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значении И), ДА (в значении НО)) и их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пунктуационное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оформление</w:t>
            </w:r>
          </w:p>
        </w:tc>
        <w:tc>
          <w:tcPr>
            <w:tcW w:w="645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Осложнённое простое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предложение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Однородные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члены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186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 с однородными членами (без союзов,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A848DC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одиночным</w:t>
            </w:r>
            <w:r w:rsidRPr="00A848DC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союзом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A848D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союзами</w:t>
            </w:r>
            <w:r w:rsidRPr="00A848DC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А,</w:t>
            </w:r>
            <w:r w:rsidRPr="00A848DC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НО,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ОДНАКО, ЗАТО, ДА (в значении И), ДА (в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значении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НО))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их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пунктуационное</w:t>
            </w:r>
            <w:r w:rsidRPr="00A848D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оформление.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Практикум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Знаки препинания 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простом осложнённом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Знаки препинания в предложениях с однородными членами; с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обобщающим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словом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однородных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членах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187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 с обобщающим словом при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однородных членах и их пунктуационное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оформление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Знаки препинания 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простом осложнённом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Знаки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препинания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предложениях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однородными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членами;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обобщающим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словом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однородных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членах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188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Сочинение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картине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Создание текстов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различных стилей 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функционально-смысловых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типов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Функционально-смысловые типы речи: описание, повествование,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рассуждение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189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 с обращениями. Обращение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(однословное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неоднословное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средства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его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выражения. Пунктуационное оформление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обращения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Осложнённое простое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предложение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Обращение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190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Синтаксический анализ простых осложнённых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предложений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Синтаксический анализ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простого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простые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сложные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A848DC" w:rsidP="00D7290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="00D7290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91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Пунктуационный анализ простых осложнённых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предложений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Пунктуационный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простые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сложные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Практическая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192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 простые и сложные. Сложные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бессоюзной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союзной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связью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Сложное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предложение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простые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сложные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193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 сложносочинённые 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сложноподчинённые (общее представление,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практическое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усвоение)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Сложное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предложение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простые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сложные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Тестирование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194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Пунктуационное оформление сложных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предложений, состоящих из частей, связанных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бессоюзной связью и союзами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 НО, А,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ОДНАКО, ЗАТО,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Знаки препинания 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сложном предложении с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союзной и бессоюзной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связью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простые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сложные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Практическая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195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Пунктуационное оформление сложных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предложений, состоящих из частей, связанных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бессоюзной связью и союзами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 НО, А,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ОДНАКО, ЗАТО, ДА.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Практикум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Знаки препинания 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сложном предложении с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союзной и бессоюзной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связью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простые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сложные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Практическая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196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Предложения с прямой речью.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Пунктуационное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оформление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предложений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прямой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речью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Знаки препинания при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прямой</w:t>
            </w:r>
            <w:r w:rsidRPr="00A848D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речи,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цитировании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прямой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речью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Практическая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197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Диалог.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Пунктуационное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оформление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диалога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Знаки препинания при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прямой</w:t>
            </w:r>
            <w:r w:rsidRPr="00A848D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речи,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цитировании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Диалог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Оформление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диалога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Письменный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</w:t>
            </w:r>
          </w:p>
        </w:tc>
      </w:tr>
      <w:tr w:rsidR="00A848DC" w:rsidRPr="00A848DC" w:rsidTr="00D7290E">
        <w:trPr>
          <w:trHeight w:val="690"/>
        </w:trPr>
        <w:tc>
          <w:tcPr>
            <w:tcW w:w="546" w:type="dxa"/>
          </w:tcPr>
          <w:p w:rsidR="00A848DC" w:rsidRPr="00A848DC" w:rsidRDefault="00A848DC" w:rsidP="00D7290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="00D7290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98</w:t>
            </w:r>
          </w:p>
        </w:tc>
        <w:tc>
          <w:tcPr>
            <w:tcW w:w="2984" w:type="dxa"/>
          </w:tcPr>
          <w:p w:rsidR="00D7290E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Повторение темы «</w:t>
            </w:r>
            <w:r w:rsidR="00A848DC"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аксис и пунктуация»</w:t>
            </w:r>
          </w:p>
          <w:p w:rsidR="00D7290E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Синтаксический анализ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простого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предложения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Синтаксис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как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раздел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лингвистики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7290E" w:rsidRPr="00A848DC" w:rsidTr="00D7290E">
        <w:trPr>
          <w:trHeight w:val="345"/>
        </w:trPr>
        <w:tc>
          <w:tcPr>
            <w:tcW w:w="546" w:type="dxa"/>
          </w:tcPr>
          <w:p w:rsidR="00D7290E" w:rsidRPr="00A848DC" w:rsidRDefault="00D7290E" w:rsidP="00D7290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199</w:t>
            </w:r>
          </w:p>
        </w:tc>
        <w:tc>
          <w:tcPr>
            <w:tcW w:w="2984" w:type="dxa"/>
          </w:tcPr>
          <w:p w:rsidR="00D7290E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Проверочная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по теме «Синтаксис и пунктуация»</w:t>
            </w:r>
          </w:p>
        </w:tc>
        <w:tc>
          <w:tcPr>
            <w:tcW w:w="645" w:type="dxa"/>
          </w:tcPr>
          <w:p w:rsidR="00D7290E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D7290E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7" w:type="dxa"/>
          </w:tcPr>
          <w:p w:rsidR="00D7290E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D7290E" w:rsidRPr="00A848DC" w:rsidRDefault="00D7290E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D7290E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894" w:type="dxa"/>
          </w:tcPr>
          <w:p w:rsidR="00D7290E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29" w:type="dxa"/>
          </w:tcPr>
          <w:p w:rsidR="00D7290E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Контрольная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Повторение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изученного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5 классе.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Фонетика.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Графика. Орфография. Орфоэпия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Орфографический анализ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Орфоэпические нормы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Фонетический анализ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Элементы</w:t>
            </w:r>
            <w:r w:rsidRPr="00A848D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фонетической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транскрипции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Практическая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201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Повторение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изученного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классе.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Лексикология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D72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Лексический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Лексический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(в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рамках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изученного)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Устный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опрос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Повторение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изученного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5 классе.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Морфемика</w:t>
            </w:r>
            <w:proofErr w:type="spell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Орфография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Морфемный анализ слова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Орфографический анализ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Морфемный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Тестирование;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203</w:t>
            </w:r>
          </w:p>
        </w:tc>
        <w:tc>
          <w:tcPr>
            <w:tcW w:w="298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Повторение </w:t>
            </w:r>
            <w:proofErr w:type="gramStart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изученного</w:t>
            </w:r>
            <w:proofErr w:type="gramEnd"/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5 классе.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Морфология.</w:t>
            </w:r>
            <w:r w:rsidRPr="00A848DC"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Орфография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Грамматические нормы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(морфологические нормы)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Морфологический анализ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Орфографический</w:t>
            </w:r>
            <w:r w:rsidRPr="00A848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Общее грамматическое значение, морфологические признаки 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синтаксическая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глагола.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глагола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речи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Общее грамматическое значение, морфологические признаки 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синтаксическая роль имени прилагательного. Роль имени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прилагательного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речи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Общее грамматическое значение, морфологические признаки и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синтаксическая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роль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имени</w:t>
            </w:r>
            <w:r w:rsidRPr="00A848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существительного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Зачет;</w:t>
            </w:r>
          </w:p>
        </w:tc>
      </w:tr>
      <w:tr w:rsidR="00A848DC" w:rsidRPr="00A848DC" w:rsidTr="00D7290E">
        <w:tc>
          <w:tcPr>
            <w:tcW w:w="546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204</w:t>
            </w:r>
          </w:p>
        </w:tc>
        <w:tc>
          <w:tcPr>
            <w:tcW w:w="2984" w:type="dxa"/>
          </w:tcPr>
          <w:p w:rsid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Итоговая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контрольная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  <w:r w:rsidRPr="00A848D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курс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A848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класса</w:t>
            </w:r>
          </w:p>
          <w:p w:rsidR="00D7290E" w:rsidRPr="00A848DC" w:rsidRDefault="00D7290E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Промежуточная аттестация</w:t>
            </w:r>
          </w:p>
        </w:tc>
        <w:tc>
          <w:tcPr>
            <w:tcW w:w="645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 текста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Лексический анализ слова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Морфемный анализ слова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Морфологический анализ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слова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Орфографический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Орфоэпические нормы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Синтаксический анализ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простого предложения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Фонетический анализ</w:t>
            </w:r>
            <w:r w:rsidRPr="00A848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слова</w:t>
            </w: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Основные</w:t>
            </w:r>
            <w:r w:rsidRPr="00A848D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разделы</w:t>
            </w:r>
            <w:r w:rsidRPr="00A848D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лингвистики</w:t>
            </w: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Контрольная</w:t>
            </w:r>
            <w:r w:rsidRPr="00A848DC">
              <w:rPr>
                <w:rFonts w:ascii="Times New Roman" w:eastAsia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</w:t>
            </w:r>
          </w:p>
        </w:tc>
      </w:tr>
      <w:tr w:rsidR="00A848DC" w:rsidRPr="00A848DC" w:rsidTr="00D7290E">
        <w:trPr>
          <w:cantSplit/>
          <w:trHeight w:val="381"/>
        </w:trPr>
        <w:tc>
          <w:tcPr>
            <w:tcW w:w="3530" w:type="dxa"/>
            <w:gridSpan w:val="2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ОБЩЕЕ</w:t>
            </w:r>
            <w:r w:rsidRPr="00A848DC"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КОЛИЧЕСТВО</w:t>
            </w:r>
            <w:r w:rsidRPr="00A848DC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ЧАСОВ</w:t>
            </w:r>
            <w:r w:rsidRPr="00A848D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ПО</w:t>
            </w:r>
            <w:r w:rsidRPr="00A848DC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A848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ПРОГРАММЕ</w:t>
            </w:r>
          </w:p>
        </w:tc>
        <w:tc>
          <w:tcPr>
            <w:tcW w:w="645" w:type="dxa"/>
          </w:tcPr>
          <w:p w:rsidR="00A848DC" w:rsidRPr="00A848DC" w:rsidRDefault="00D7290E" w:rsidP="00A848D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204</w:t>
            </w:r>
          </w:p>
        </w:tc>
        <w:tc>
          <w:tcPr>
            <w:tcW w:w="648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87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848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6" w:type="dxa"/>
          </w:tcPr>
          <w:p w:rsidR="00A848DC" w:rsidRPr="00A848DC" w:rsidRDefault="00A848DC" w:rsidP="00A84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894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29" w:type="dxa"/>
          </w:tcPr>
          <w:p w:rsidR="00A848DC" w:rsidRPr="00A848DC" w:rsidRDefault="00A848DC" w:rsidP="00A848D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A848DC" w:rsidRPr="00A848DC" w:rsidRDefault="00A848DC" w:rsidP="00A848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ru-RU"/>
        </w:rPr>
      </w:pPr>
    </w:p>
    <w:p w:rsidR="00A848DC" w:rsidRPr="00A848DC" w:rsidRDefault="00A848DC" w:rsidP="00A848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ru-RU"/>
        </w:rPr>
      </w:pPr>
    </w:p>
    <w:p w:rsidR="00A848DC" w:rsidRPr="00A848DC" w:rsidRDefault="00A848DC">
      <w:pPr>
        <w:rPr>
          <w:lang w:val="ru-RU"/>
        </w:rPr>
        <w:sectPr w:rsidR="00A848DC" w:rsidRPr="00A848DC" w:rsidSect="00B744F1">
          <w:pgSz w:w="16840" w:h="11900" w:orient="landscape"/>
          <w:pgMar w:top="1440" w:right="666" w:bottom="284" w:left="640" w:header="720" w:footer="720" w:gutter="0"/>
          <w:cols w:space="720" w:equalWidth="0">
            <w:col w:w="14734" w:space="0"/>
          </w:cols>
          <w:docGrid w:linePitch="360"/>
        </w:sectPr>
      </w:pPr>
    </w:p>
    <w:p w:rsidR="003B747E" w:rsidRDefault="003B747E">
      <w:pPr>
        <w:autoSpaceDE w:val="0"/>
        <w:autoSpaceDN w:val="0"/>
        <w:spacing w:after="78" w:line="220" w:lineRule="exact"/>
      </w:pPr>
    </w:p>
    <w:p w:rsidR="003B747E" w:rsidRDefault="00E55B5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B747E" w:rsidRDefault="00E55B5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B747E" w:rsidRPr="00E55B5C" w:rsidRDefault="00E55B5C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Т.А., Баранов М. Т., </w:t>
      </w:r>
      <w:proofErr w:type="spellStart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Тростенцова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 xml:space="preserve"> Л.А. и другие. Русский язык (в 2 частях), 5 класс/ Акционерное общество «Издательство «Просвещение»; </w:t>
      </w:r>
      <w:r w:rsidRPr="00E55B5C">
        <w:rPr>
          <w:lang w:val="ru-RU"/>
        </w:rPr>
        <w:br/>
      </w:r>
    </w:p>
    <w:p w:rsidR="003B747E" w:rsidRDefault="00E55B5C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94667" w:rsidRPr="00E55B5C" w:rsidRDefault="00E94667">
      <w:pPr>
        <w:autoSpaceDE w:val="0"/>
        <w:autoSpaceDN w:val="0"/>
        <w:spacing w:before="262" w:after="0" w:line="230" w:lineRule="auto"/>
        <w:rPr>
          <w:lang w:val="ru-RU"/>
        </w:rPr>
      </w:pPr>
    </w:p>
    <w:p w:rsidR="003B747E" w:rsidRPr="00E55B5C" w:rsidRDefault="00E55B5C">
      <w:pPr>
        <w:autoSpaceDE w:val="0"/>
        <w:autoSpaceDN w:val="0"/>
        <w:spacing w:before="262" w:after="0" w:line="230" w:lineRule="auto"/>
        <w:rPr>
          <w:lang w:val="ru-RU"/>
        </w:rPr>
      </w:pP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B747E" w:rsidRPr="00E55B5C" w:rsidRDefault="00E55B5C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3B747E" w:rsidRDefault="003B747E">
      <w:pPr>
        <w:rPr>
          <w:lang w:val="ru-RU"/>
        </w:rPr>
      </w:pPr>
    </w:p>
    <w:p w:rsidR="00E94667" w:rsidRDefault="00E94667">
      <w:pPr>
        <w:rPr>
          <w:lang w:val="ru-RU"/>
        </w:rPr>
      </w:pPr>
    </w:p>
    <w:p w:rsidR="00E94667" w:rsidRDefault="00E94667">
      <w:pPr>
        <w:rPr>
          <w:lang w:val="ru-RU"/>
        </w:rPr>
      </w:pPr>
    </w:p>
    <w:p w:rsidR="00E94667" w:rsidRDefault="00E94667">
      <w:pPr>
        <w:rPr>
          <w:lang w:val="ru-RU"/>
        </w:rPr>
      </w:pPr>
    </w:p>
    <w:p w:rsidR="00E94667" w:rsidRDefault="00E94667">
      <w:pPr>
        <w:rPr>
          <w:lang w:val="ru-RU"/>
        </w:rPr>
      </w:pPr>
    </w:p>
    <w:p w:rsidR="00E94667" w:rsidRDefault="00E94667">
      <w:pPr>
        <w:rPr>
          <w:lang w:val="ru-RU"/>
        </w:rPr>
      </w:pPr>
    </w:p>
    <w:p w:rsidR="00E94667" w:rsidRDefault="00E94667">
      <w:pPr>
        <w:rPr>
          <w:lang w:val="ru-RU"/>
        </w:rPr>
      </w:pPr>
    </w:p>
    <w:p w:rsidR="00E94667" w:rsidRDefault="00E94667">
      <w:pPr>
        <w:rPr>
          <w:lang w:val="ru-RU"/>
        </w:rPr>
      </w:pPr>
    </w:p>
    <w:p w:rsidR="00E94667" w:rsidRDefault="00E94667">
      <w:pPr>
        <w:rPr>
          <w:lang w:val="ru-RU"/>
        </w:rPr>
      </w:pPr>
    </w:p>
    <w:p w:rsidR="00E94667" w:rsidRDefault="00E94667">
      <w:pPr>
        <w:rPr>
          <w:lang w:val="ru-RU"/>
        </w:rPr>
      </w:pPr>
    </w:p>
    <w:p w:rsidR="00E94667" w:rsidRDefault="00E94667">
      <w:pPr>
        <w:rPr>
          <w:lang w:val="ru-RU"/>
        </w:rPr>
      </w:pPr>
    </w:p>
    <w:p w:rsidR="00E94667" w:rsidRDefault="00E94667">
      <w:pPr>
        <w:rPr>
          <w:lang w:val="ru-RU"/>
        </w:rPr>
      </w:pPr>
    </w:p>
    <w:p w:rsidR="00E94667" w:rsidRDefault="00E94667">
      <w:pPr>
        <w:rPr>
          <w:lang w:val="ru-RU"/>
        </w:rPr>
      </w:pPr>
    </w:p>
    <w:p w:rsidR="00E94667" w:rsidRDefault="00E94667">
      <w:pPr>
        <w:rPr>
          <w:lang w:val="ru-RU"/>
        </w:rPr>
      </w:pPr>
    </w:p>
    <w:p w:rsidR="00E94667" w:rsidRDefault="00E94667">
      <w:pPr>
        <w:rPr>
          <w:lang w:val="ru-RU"/>
        </w:rPr>
      </w:pPr>
    </w:p>
    <w:p w:rsidR="00E94667" w:rsidRDefault="00E94667">
      <w:pPr>
        <w:rPr>
          <w:lang w:val="ru-RU"/>
        </w:rPr>
      </w:pPr>
    </w:p>
    <w:p w:rsidR="00E94667" w:rsidRDefault="00E94667">
      <w:pPr>
        <w:rPr>
          <w:lang w:val="ru-RU"/>
        </w:rPr>
      </w:pPr>
    </w:p>
    <w:p w:rsidR="00E94667" w:rsidRDefault="00E94667">
      <w:pPr>
        <w:rPr>
          <w:lang w:val="ru-RU"/>
        </w:rPr>
      </w:pPr>
    </w:p>
    <w:p w:rsidR="00E94667" w:rsidRDefault="00E94667">
      <w:pPr>
        <w:rPr>
          <w:lang w:val="ru-RU"/>
        </w:rPr>
      </w:pPr>
    </w:p>
    <w:p w:rsidR="00E94667" w:rsidRDefault="00E94667">
      <w:pPr>
        <w:rPr>
          <w:lang w:val="ru-RU"/>
        </w:rPr>
      </w:pPr>
    </w:p>
    <w:p w:rsidR="00E94667" w:rsidRDefault="00E94667">
      <w:pPr>
        <w:rPr>
          <w:lang w:val="ru-RU"/>
        </w:rPr>
      </w:pPr>
    </w:p>
    <w:p w:rsidR="00E94667" w:rsidRDefault="00E94667">
      <w:pPr>
        <w:rPr>
          <w:lang w:val="ru-RU"/>
        </w:rPr>
      </w:pPr>
    </w:p>
    <w:p w:rsidR="00E94667" w:rsidRDefault="00E94667">
      <w:pPr>
        <w:rPr>
          <w:lang w:val="ru-RU"/>
        </w:rPr>
      </w:pPr>
    </w:p>
    <w:p w:rsidR="00E94667" w:rsidRPr="00E55B5C" w:rsidRDefault="00E94667">
      <w:pPr>
        <w:rPr>
          <w:lang w:val="ru-RU"/>
        </w:rPr>
        <w:sectPr w:rsidR="00E94667" w:rsidRPr="00E55B5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747E" w:rsidRPr="00E55B5C" w:rsidRDefault="00E55B5C">
      <w:pPr>
        <w:autoSpaceDE w:val="0"/>
        <w:autoSpaceDN w:val="0"/>
        <w:spacing w:after="0" w:line="230" w:lineRule="auto"/>
        <w:rPr>
          <w:lang w:val="ru-RU"/>
        </w:rPr>
      </w:pP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:rsidR="003B747E" w:rsidRPr="00E55B5C" w:rsidRDefault="00E55B5C">
      <w:pPr>
        <w:autoSpaceDE w:val="0"/>
        <w:autoSpaceDN w:val="0"/>
        <w:spacing w:before="346" w:after="0" w:line="302" w:lineRule="auto"/>
        <w:ind w:right="7200"/>
        <w:jc w:val="center"/>
        <w:rPr>
          <w:lang w:val="ru-RU"/>
        </w:rPr>
      </w:pP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Справочные материалы, словари</w:t>
      </w:r>
    </w:p>
    <w:p w:rsidR="003B747E" w:rsidRPr="00E55B5C" w:rsidRDefault="00E55B5C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E55B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E55B5C">
        <w:rPr>
          <w:lang w:val="ru-RU"/>
        </w:rPr>
        <w:br/>
      </w:r>
      <w:r w:rsidRPr="00E55B5C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</w:t>
      </w:r>
    </w:p>
    <w:p w:rsidR="003B747E" w:rsidRPr="00E55B5C" w:rsidRDefault="003B747E">
      <w:pPr>
        <w:rPr>
          <w:lang w:val="ru-RU"/>
        </w:rPr>
        <w:sectPr w:rsidR="003B747E" w:rsidRPr="00E55B5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A0F76" w:rsidRPr="00E55B5C" w:rsidRDefault="00CA0F76">
      <w:pPr>
        <w:rPr>
          <w:lang w:val="ru-RU"/>
        </w:rPr>
      </w:pPr>
    </w:p>
    <w:sectPr w:rsidR="00CA0F76" w:rsidRPr="00E55B5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0C164DC"/>
    <w:multiLevelType w:val="hybridMultilevel"/>
    <w:tmpl w:val="161EBE7A"/>
    <w:lvl w:ilvl="0" w:tplc="09846056">
      <w:start w:val="1"/>
      <w:numFmt w:val="decimal"/>
      <w:lvlText w:val="%1."/>
      <w:lvlJc w:val="left"/>
      <w:pPr>
        <w:ind w:left="5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A4C0BC">
      <w:numFmt w:val="bullet"/>
      <w:lvlText w:val="•"/>
      <w:lvlJc w:val="left"/>
      <w:pPr>
        <w:ind w:left="1565" w:hanging="240"/>
      </w:pPr>
      <w:rPr>
        <w:rFonts w:hint="default"/>
        <w:lang w:val="ru-RU" w:eastAsia="en-US" w:bidi="ar-SA"/>
      </w:rPr>
    </w:lvl>
    <w:lvl w:ilvl="2" w:tplc="95D46DB6">
      <w:numFmt w:val="bullet"/>
      <w:lvlText w:val="•"/>
      <w:lvlJc w:val="left"/>
      <w:pPr>
        <w:ind w:left="2591" w:hanging="240"/>
      </w:pPr>
      <w:rPr>
        <w:rFonts w:hint="default"/>
        <w:lang w:val="ru-RU" w:eastAsia="en-US" w:bidi="ar-SA"/>
      </w:rPr>
    </w:lvl>
    <w:lvl w:ilvl="3" w:tplc="411078B2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4" w:tplc="C8CE0FE8">
      <w:numFmt w:val="bullet"/>
      <w:lvlText w:val="•"/>
      <w:lvlJc w:val="left"/>
      <w:pPr>
        <w:ind w:left="4643" w:hanging="240"/>
      </w:pPr>
      <w:rPr>
        <w:rFonts w:hint="default"/>
        <w:lang w:val="ru-RU" w:eastAsia="en-US" w:bidi="ar-SA"/>
      </w:rPr>
    </w:lvl>
    <w:lvl w:ilvl="5" w:tplc="9F90F9DC">
      <w:numFmt w:val="bullet"/>
      <w:lvlText w:val="•"/>
      <w:lvlJc w:val="left"/>
      <w:pPr>
        <w:ind w:left="5669" w:hanging="240"/>
      </w:pPr>
      <w:rPr>
        <w:rFonts w:hint="default"/>
        <w:lang w:val="ru-RU" w:eastAsia="en-US" w:bidi="ar-SA"/>
      </w:rPr>
    </w:lvl>
    <w:lvl w:ilvl="6" w:tplc="27C4006C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7" w:tplc="718A1EDC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  <w:lvl w:ilvl="8" w:tplc="4A3EA6A4">
      <w:numFmt w:val="bullet"/>
      <w:lvlText w:val="•"/>
      <w:lvlJc w:val="left"/>
      <w:pPr>
        <w:ind w:left="8747" w:hanging="2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81264"/>
    <w:rsid w:val="0015074B"/>
    <w:rsid w:val="001E4D91"/>
    <w:rsid w:val="0029639D"/>
    <w:rsid w:val="00326F90"/>
    <w:rsid w:val="003B747E"/>
    <w:rsid w:val="00595EB3"/>
    <w:rsid w:val="00651AEF"/>
    <w:rsid w:val="007D2A28"/>
    <w:rsid w:val="00A01D77"/>
    <w:rsid w:val="00A848DC"/>
    <w:rsid w:val="00AA1D8D"/>
    <w:rsid w:val="00B47730"/>
    <w:rsid w:val="00B744F1"/>
    <w:rsid w:val="00CA0F76"/>
    <w:rsid w:val="00CB0664"/>
    <w:rsid w:val="00D7290E"/>
    <w:rsid w:val="00E55B5C"/>
    <w:rsid w:val="00E94667"/>
    <w:rsid w:val="00F222D4"/>
    <w:rsid w:val="00FC693F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1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0"/>
    <w:uiPriority w:val="59"/>
    <w:rsid w:val="00E94667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4"/>
    <w:uiPriority w:val="99"/>
    <w:semiHidden/>
    <w:unhideWhenUsed/>
    <w:rsid w:val="00A848DC"/>
  </w:style>
  <w:style w:type="table" w:customStyle="1" w:styleId="TableNormal">
    <w:name w:val="Table Normal"/>
    <w:uiPriority w:val="2"/>
    <w:semiHidden/>
    <w:unhideWhenUsed/>
    <w:qFormat/>
    <w:rsid w:val="00A848DC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A848DC"/>
    <w:pPr>
      <w:widowControl w:val="0"/>
      <w:autoSpaceDE w:val="0"/>
      <w:autoSpaceDN w:val="0"/>
      <w:spacing w:before="112" w:after="0" w:line="240" w:lineRule="auto"/>
      <w:ind w:left="78"/>
    </w:pPr>
    <w:rPr>
      <w:rFonts w:ascii="Times New Roman" w:eastAsia="Times New Roman" w:hAnsi="Times New Roman" w:cs="Times New Roman"/>
      <w:lang w:val="ru-RU"/>
    </w:rPr>
  </w:style>
  <w:style w:type="character" w:styleId="aff8">
    <w:name w:val="Hyperlink"/>
    <w:basedOn w:val="a2"/>
    <w:rsid w:val="00A848DC"/>
    <w:rPr>
      <w:rFonts w:cs="Times New Roman"/>
      <w:color w:val="0000FF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A848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A848DC"/>
    <w:rPr>
      <w:rFonts w:ascii="Tahoma" w:eastAsia="Times New Roman" w:hAnsi="Tahoma" w:cs="Tahoma"/>
      <w:sz w:val="16"/>
      <w:szCs w:val="16"/>
      <w:lang w:val="ru-RU"/>
    </w:rPr>
  </w:style>
  <w:style w:type="table" w:customStyle="1" w:styleId="2c">
    <w:name w:val="Сетка таблицы2"/>
    <w:basedOn w:val="a3"/>
    <w:next w:val="aff0"/>
    <w:uiPriority w:val="59"/>
    <w:rsid w:val="00A848DC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1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0"/>
    <w:uiPriority w:val="59"/>
    <w:rsid w:val="00E94667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4"/>
    <w:uiPriority w:val="99"/>
    <w:semiHidden/>
    <w:unhideWhenUsed/>
    <w:rsid w:val="00A848DC"/>
  </w:style>
  <w:style w:type="table" w:customStyle="1" w:styleId="TableNormal">
    <w:name w:val="Table Normal"/>
    <w:uiPriority w:val="2"/>
    <w:semiHidden/>
    <w:unhideWhenUsed/>
    <w:qFormat/>
    <w:rsid w:val="00A848DC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A848DC"/>
    <w:pPr>
      <w:widowControl w:val="0"/>
      <w:autoSpaceDE w:val="0"/>
      <w:autoSpaceDN w:val="0"/>
      <w:spacing w:before="112" w:after="0" w:line="240" w:lineRule="auto"/>
      <w:ind w:left="78"/>
    </w:pPr>
    <w:rPr>
      <w:rFonts w:ascii="Times New Roman" w:eastAsia="Times New Roman" w:hAnsi="Times New Roman" w:cs="Times New Roman"/>
      <w:lang w:val="ru-RU"/>
    </w:rPr>
  </w:style>
  <w:style w:type="character" w:styleId="aff8">
    <w:name w:val="Hyperlink"/>
    <w:basedOn w:val="a2"/>
    <w:rsid w:val="00A848DC"/>
    <w:rPr>
      <w:rFonts w:cs="Times New Roman"/>
      <w:color w:val="0000FF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A848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A848DC"/>
    <w:rPr>
      <w:rFonts w:ascii="Tahoma" w:eastAsia="Times New Roman" w:hAnsi="Tahoma" w:cs="Tahoma"/>
      <w:sz w:val="16"/>
      <w:szCs w:val="16"/>
      <w:lang w:val="ru-RU"/>
    </w:rPr>
  </w:style>
  <w:style w:type="table" w:customStyle="1" w:styleId="2c">
    <w:name w:val="Сетка таблицы2"/>
    <w:basedOn w:val="a3"/>
    <w:next w:val="aff0"/>
    <w:uiPriority w:val="59"/>
    <w:rsid w:val="00A848DC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55A511-F694-482F-BDB6-4BE8EE50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14895</Words>
  <Characters>84902</Characters>
  <Application>Microsoft Office Word</Application>
  <DocSecurity>0</DocSecurity>
  <Lines>707</Lines>
  <Paragraphs>199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99598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111111</cp:lastModifiedBy>
  <cp:revision>7</cp:revision>
  <cp:lastPrinted>2022-09-09T19:06:00Z</cp:lastPrinted>
  <dcterms:created xsi:type="dcterms:W3CDTF">2013-12-23T23:15:00Z</dcterms:created>
  <dcterms:modified xsi:type="dcterms:W3CDTF">2022-09-12T08:47:00Z</dcterms:modified>
  <cp:category/>
</cp:coreProperties>
</file>